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EA" w:rsidRDefault="008B37EA" w:rsidP="008B37EA">
      <w:pPr>
        <w:spacing w:after="0" w:line="240" w:lineRule="auto"/>
        <w:jc w:val="center"/>
        <w:rPr>
          <w:rFonts w:ascii="Times New Roman" w:hAnsi="Times New Roman"/>
          <w:b/>
          <w:color w:val="auto"/>
          <w:sz w:val="28"/>
          <w:szCs w:val="28"/>
        </w:rPr>
      </w:pPr>
    </w:p>
    <w:tbl>
      <w:tblPr>
        <w:tblW w:w="0" w:type="auto"/>
        <w:tblBorders>
          <w:insideH w:val="single" w:sz="4" w:space="0" w:color="auto"/>
        </w:tblBorders>
        <w:tblLook w:val="01E0"/>
      </w:tblPr>
      <w:tblGrid>
        <w:gridCol w:w="3365"/>
        <w:gridCol w:w="3210"/>
        <w:gridCol w:w="2989"/>
      </w:tblGrid>
      <w:tr w:rsidR="008B37EA" w:rsidRPr="00D12381" w:rsidTr="00C43755">
        <w:tc>
          <w:tcPr>
            <w:tcW w:w="3694" w:type="dxa"/>
          </w:tcPr>
          <w:p w:rsidR="008B37EA" w:rsidRPr="00D12381" w:rsidRDefault="008B37EA" w:rsidP="00C43755">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РАССМОТРЕНО</w:t>
            </w:r>
          </w:p>
          <w:p w:rsidR="008B37EA" w:rsidRPr="00D12381" w:rsidRDefault="008B37EA" w:rsidP="00C43755">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на  педагогическом совете    протокол №___ от  ____________</w:t>
            </w:r>
          </w:p>
          <w:p w:rsidR="008B37EA" w:rsidRPr="00D12381" w:rsidRDefault="008B37EA" w:rsidP="00C43755">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Председатель</w:t>
            </w:r>
          </w:p>
          <w:p w:rsidR="008B37EA" w:rsidRPr="00D12381" w:rsidRDefault="008B37EA" w:rsidP="00C43755">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____________</w:t>
            </w:r>
            <w:r>
              <w:rPr>
                <w:rFonts w:ascii="Times New Roman" w:hAnsi="Times New Roman" w:cs="Times New Roman"/>
                <w:sz w:val="24"/>
                <w:szCs w:val="24"/>
              </w:rPr>
              <w:t>Л.И. Ермишина</w:t>
            </w:r>
          </w:p>
        </w:tc>
        <w:tc>
          <w:tcPr>
            <w:tcW w:w="3254" w:type="dxa"/>
          </w:tcPr>
          <w:p w:rsidR="008B37EA" w:rsidRPr="00D12381" w:rsidRDefault="008B37EA" w:rsidP="00C43755">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СОГЛАСОВАНО</w:t>
            </w:r>
          </w:p>
          <w:p w:rsidR="008B37EA" w:rsidRPr="00D12381" w:rsidRDefault="008B37EA" w:rsidP="00C43755">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 на заседании УС</w:t>
            </w:r>
          </w:p>
          <w:p w:rsidR="008B37EA" w:rsidRPr="00D12381" w:rsidRDefault="008B37EA" w:rsidP="00C43755">
            <w:pPr>
              <w:spacing w:after="0" w:line="240" w:lineRule="auto"/>
              <w:rPr>
                <w:rFonts w:ascii="Times New Roman" w:hAnsi="Times New Roman" w:cs="Times New Roman"/>
                <w:color w:val="000000"/>
                <w:sz w:val="24"/>
                <w:szCs w:val="24"/>
              </w:rPr>
            </w:pPr>
            <w:r w:rsidRPr="00D12381">
              <w:rPr>
                <w:rFonts w:ascii="Times New Roman" w:hAnsi="Times New Roman" w:cs="Times New Roman"/>
                <w:color w:val="000000"/>
                <w:sz w:val="24"/>
                <w:szCs w:val="24"/>
              </w:rPr>
              <w:t>протокол   №__ от</w:t>
            </w:r>
          </w:p>
          <w:p w:rsidR="008B37EA" w:rsidRPr="00D12381" w:rsidRDefault="008B37EA" w:rsidP="00C43755">
            <w:pPr>
              <w:spacing w:after="0" w:line="240" w:lineRule="auto"/>
              <w:rPr>
                <w:rFonts w:ascii="Times New Roman" w:hAnsi="Times New Roman" w:cs="Times New Roman"/>
                <w:color w:val="000000"/>
                <w:sz w:val="24"/>
                <w:szCs w:val="24"/>
              </w:rPr>
            </w:pPr>
            <w:r w:rsidRPr="00D12381">
              <w:rPr>
                <w:rFonts w:ascii="Times New Roman" w:hAnsi="Times New Roman" w:cs="Times New Roman"/>
                <w:color w:val="000000"/>
                <w:sz w:val="24"/>
                <w:szCs w:val="24"/>
              </w:rPr>
              <w:t>___________</w:t>
            </w:r>
          </w:p>
          <w:p w:rsidR="008B37EA" w:rsidRPr="00D12381" w:rsidRDefault="008B37EA" w:rsidP="00C43755">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Председатель</w:t>
            </w:r>
          </w:p>
          <w:p w:rsidR="008B37EA" w:rsidRPr="00D12381" w:rsidRDefault="008B37EA" w:rsidP="00C43755">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_____________Н.В.</w:t>
            </w:r>
            <w:r>
              <w:rPr>
                <w:rFonts w:ascii="Times New Roman" w:hAnsi="Times New Roman" w:cs="Times New Roman"/>
                <w:sz w:val="24"/>
                <w:szCs w:val="24"/>
              </w:rPr>
              <w:t xml:space="preserve">Головко </w:t>
            </w:r>
          </w:p>
          <w:p w:rsidR="008B37EA" w:rsidRPr="00D12381" w:rsidRDefault="008B37EA" w:rsidP="00C43755">
            <w:pPr>
              <w:spacing w:after="0" w:line="240" w:lineRule="auto"/>
              <w:rPr>
                <w:rFonts w:ascii="Times New Roman" w:hAnsi="Times New Roman" w:cs="Times New Roman"/>
                <w:sz w:val="24"/>
                <w:szCs w:val="24"/>
              </w:rPr>
            </w:pPr>
          </w:p>
        </w:tc>
        <w:tc>
          <w:tcPr>
            <w:tcW w:w="3244" w:type="dxa"/>
          </w:tcPr>
          <w:p w:rsidR="008B37EA" w:rsidRPr="00D12381" w:rsidRDefault="008B37EA" w:rsidP="00C43755">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УТВЕРЖДАЮ</w:t>
            </w:r>
          </w:p>
          <w:p w:rsidR="008B37EA" w:rsidRPr="00D12381" w:rsidRDefault="008B37EA" w:rsidP="00C43755">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Директор МАОУ СОШ №32 города Тюмени   </w:t>
            </w:r>
          </w:p>
          <w:p w:rsidR="008B37EA" w:rsidRDefault="008B37EA" w:rsidP="00C43755">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w:t>
            </w:r>
          </w:p>
          <w:p w:rsidR="008B37EA" w:rsidRDefault="008B37EA" w:rsidP="00C43755">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М.В.Жмакина      </w:t>
            </w:r>
          </w:p>
          <w:p w:rsidR="008B37EA" w:rsidRPr="00D12381" w:rsidRDefault="008B37EA" w:rsidP="00C43755">
            <w:pPr>
              <w:spacing w:after="0" w:line="240" w:lineRule="auto"/>
              <w:rPr>
                <w:rFonts w:ascii="Times New Roman" w:hAnsi="Times New Roman" w:cs="Times New Roman"/>
                <w:sz w:val="24"/>
                <w:szCs w:val="24"/>
              </w:rPr>
            </w:pPr>
            <w:r w:rsidRPr="00D12381">
              <w:rPr>
                <w:rFonts w:ascii="Times New Roman" w:hAnsi="Times New Roman" w:cs="Times New Roman"/>
                <w:color w:val="000000"/>
                <w:sz w:val="24"/>
                <w:szCs w:val="24"/>
              </w:rPr>
              <w:t>Приказ  №___ от _______________</w:t>
            </w:r>
          </w:p>
        </w:tc>
      </w:tr>
    </w:tbl>
    <w:p w:rsidR="008B37EA" w:rsidRDefault="008B37EA" w:rsidP="008B37EA">
      <w:pPr>
        <w:spacing w:after="0" w:line="240" w:lineRule="auto"/>
        <w:jc w:val="center"/>
        <w:rPr>
          <w:rFonts w:ascii="Times New Roman" w:hAnsi="Times New Roman"/>
          <w:b/>
          <w:color w:val="auto"/>
          <w:sz w:val="28"/>
          <w:szCs w:val="28"/>
        </w:rPr>
      </w:pPr>
    </w:p>
    <w:p w:rsidR="008B37EA" w:rsidRDefault="008B37EA" w:rsidP="008B37EA">
      <w:pPr>
        <w:spacing w:after="0" w:line="240" w:lineRule="auto"/>
        <w:jc w:val="center"/>
        <w:rPr>
          <w:rFonts w:ascii="Times New Roman" w:hAnsi="Times New Roman"/>
          <w:b/>
          <w:color w:val="auto"/>
          <w:sz w:val="28"/>
          <w:szCs w:val="28"/>
        </w:rPr>
      </w:pPr>
    </w:p>
    <w:p w:rsidR="008B37EA" w:rsidRDefault="008B37EA" w:rsidP="008B37EA">
      <w:pPr>
        <w:spacing w:after="0" w:line="240" w:lineRule="auto"/>
        <w:jc w:val="center"/>
        <w:rPr>
          <w:rFonts w:ascii="Times New Roman" w:hAnsi="Times New Roman"/>
          <w:b/>
          <w:color w:val="auto"/>
          <w:sz w:val="28"/>
          <w:szCs w:val="28"/>
        </w:rPr>
      </w:pPr>
    </w:p>
    <w:p w:rsidR="008B37EA" w:rsidRDefault="008B37EA" w:rsidP="008B37EA">
      <w:pPr>
        <w:spacing w:after="0" w:line="240" w:lineRule="auto"/>
        <w:jc w:val="center"/>
        <w:rPr>
          <w:rFonts w:ascii="Times New Roman" w:hAnsi="Times New Roman"/>
          <w:b/>
          <w:color w:val="auto"/>
          <w:sz w:val="28"/>
          <w:szCs w:val="28"/>
        </w:rPr>
      </w:pPr>
    </w:p>
    <w:p w:rsidR="008B37EA" w:rsidRDefault="008B37EA" w:rsidP="008B37EA">
      <w:pPr>
        <w:spacing w:after="0" w:line="240" w:lineRule="auto"/>
        <w:jc w:val="center"/>
        <w:rPr>
          <w:rFonts w:ascii="Times New Roman" w:hAnsi="Times New Roman"/>
          <w:b/>
          <w:color w:val="auto"/>
          <w:sz w:val="28"/>
          <w:szCs w:val="28"/>
        </w:rPr>
      </w:pPr>
    </w:p>
    <w:p w:rsidR="008B37EA" w:rsidRDefault="008B37EA" w:rsidP="008B37EA">
      <w:pPr>
        <w:spacing w:after="0" w:line="240" w:lineRule="auto"/>
        <w:jc w:val="center"/>
        <w:rPr>
          <w:rFonts w:ascii="Times New Roman" w:hAnsi="Times New Roman"/>
          <w:b/>
          <w:color w:val="auto"/>
          <w:sz w:val="28"/>
          <w:szCs w:val="28"/>
        </w:rPr>
      </w:pPr>
    </w:p>
    <w:p w:rsidR="008B37EA" w:rsidRDefault="008B37EA" w:rsidP="008B37EA">
      <w:pPr>
        <w:spacing w:after="0" w:line="240" w:lineRule="auto"/>
        <w:jc w:val="center"/>
        <w:rPr>
          <w:rFonts w:ascii="Times New Roman" w:hAnsi="Times New Roman"/>
          <w:b/>
          <w:color w:val="auto"/>
          <w:sz w:val="28"/>
          <w:szCs w:val="28"/>
        </w:rPr>
      </w:pPr>
    </w:p>
    <w:p w:rsidR="008B37EA" w:rsidRDefault="008B37EA" w:rsidP="008B37EA">
      <w:pPr>
        <w:spacing w:after="0" w:line="240" w:lineRule="auto"/>
        <w:jc w:val="center"/>
        <w:rPr>
          <w:rFonts w:ascii="Times New Roman" w:hAnsi="Times New Roman"/>
          <w:b/>
          <w:color w:val="auto"/>
          <w:sz w:val="28"/>
          <w:szCs w:val="28"/>
        </w:rPr>
      </w:pPr>
    </w:p>
    <w:p w:rsidR="008B37EA" w:rsidRDefault="008B37EA" w:rsidP="008B37EA">
      <w:pPr>
        <w:spacing w:after="0" w:line="240" w:lineRule="auto"/>
        <w:jc w:val="center"/>
        <w:rPr>
          <w:rFonts w:ascii="Times New Roman" w:hAnsi="Times New Roman"/>
          <w:b/>
          <w:color w:val="auto"/>
          <w:sz w:val="28"/>
          <w:szCs w:val="28"/>
        </w:rPr>
      </w:pPr>
    </w:p>
    <w:p w:rsidR="008B37EA" w:rsidRDefault="008B37EA" w:rsidP="008B37EA">
      <w:pPr>
        <w:spacing w:after="0" w:line="240" w:lineRule="auto"/>
        <w:jc w:val="center"/>
        <w:rPr>
          <w:rFonts w:ascii="Times New Roman" w:hAnsi="Times New Roman"/>
          <w:b/>
          <w:color w:val="auto"/>
          <w:sz w:val="28"/>
          <w:szCs w:val="28"/>
        </w:rPr>
      </w:pPr>
    </w:p>
    <w:p w:rsidR="008B37EA" w:rsidRDefault="008B37EA" w:rsidP="008B37EA">
      <w:pPr>
        <w:spacing w:after="0" w:line="240" w:lineRule="auto"/>
        <w:jc w:val="center"/>
        <w:rPr>
          <w:rFonts w:ascii="Times New Roman" w:hAnsi="Times New Roman"/>
          <w:b/>
          <w:color w:val="auto"/>
          <w:sz w:val="28"/>
          <w:szCs w:val="28"/>
        </w:rPr>
      </w:pPr>
    </w:p>
    <w:p w:rsidR="008B37EA" w:rsidRDefault="008B37EA" w:rsidP="008B37EA">
      <w:pPr>
        <w:spacing w:after="0" w:line="240" w:lineRule="auto"/>
        <w:jc w:val="center"/>
        <w:rPr>
          <w:rFonts w:ascii="Times New Roman" w:hAnsi="Times New Roman" w:cs="Times New Roman"/>
          <w:b/>
          <w:color w:val="auto"/>
          <w:sz w:val="36"/>
          <w:szCs w:val="36"/>
        </w:rPr>
      </w:pPr>
      <w:r w:rsidRPr="003806DD">
        <w:rPr>
          <w:rFonts w:ascii="Times New Roman" w:hAnsi="Times New Roman"/>
          <w:b/>
          <w:color w:val="auto"/>
          <w:sz w:val="36"/>
          <w:szCs w:val="36"/>
        </w:rPr>
        <w:t xml:space="preserve">Адаптированная основная общеобразовательная программа </w:t>
      </w:r>
      <w:r w:rsidRPr="003806DD">
        <w:rPr>
          <w:rFonts w:ascii="Times New Roman" w:hAnsi="Times New Roman"/>
          <w:b/>
          <w:color w:val="auto"/>
          <w:sz w:val="36"/>
          <w:szCs w:val="36"/>
        </w:rPr>
        <w:br/>
        <w:t xml:space="preserve">начального общего образования </w:t>
      </w:r>
      <w:r w:rsidRPr="003806DD">
        <w:rPr>
          <w:rFonts w:ascii="Times New Roman" w:hAnsi="Times New Roman"/>
          <w:b/>
          <w:color w:val="auto"/>
          <w:sz w:val="36"/>
          <w:szCs w:val="36"/>
        </w:rPr>
        <w:br/>
        <w:t xml:space="preserve">обучающихся </w:t>
      </w:r>
      <w:r w:rsidRPr="003806DD">
        <w:rPr>
          <w:rFonts w:ascii="Times New Roman" w:hAnsi="Times New Roman" w:cs="Times New Roman"/>
          <w:b/>
          <w:color w:val="auto"/>
          <w:sz w:val="36"/>
          <w:szCs w:val="36"/>
        </w:rPr>
        <w:t xml:space="preserve">с тяжелыми нарушениями речи </w:t>
      </w:r>
      <w:r>
        <w:rPr>
          <w:rFonts w:ascii="Times New Roman" w:hAnsi="Times New Roman" w:cs="Times New Roman"/>
          <w:b/>
          <w:color w:val="auto"/>
          <w:sz w:val="36"/>
          <w:szCs w:val="36"/>
        </w:rPr>
        <w:t xml:space="preserve"> </w:t>
      </w:r>
    </w:p>
    <w:p w:rsidR="008B37EA" w:rsidRPr="003806DD" w:rsidRDefault="008B37EA" w:rsidP="008B37EA">
      <w:pPr>
        <w:spacing w:after="0" w:line="240" w:lineRule="auto"/>
        <w:jc w:val="center"/>
        <w:rPr>
          <w:rFonts w:ascii="Times New Roman" w:hAnsi="Times New Roman"/>
          <w:color w:val="auto"/>
          <w:sz w:val="36"/>
          <w:szCs w:val="36"/>
        </w:rPr>
      </w:pPr>
      <w:r>
        <w:rPr>
          <w:rFonts w:ascii="Times New Roman" w:hAnsi="Times New Roman" w:cs="Times New Roman"/>
          <w:b/>
          <w:color w:val="auto"/>
          <w:sz w:val="36"/>
          <w:szCs w:val="36"/>
        </w:rPr>
        <w:t>(вариант 5.2.)</w:t>
      </w:r>
    </w:p>
    <w:p w:rsidR="008B37EA" w:rsidRPr="003806DD" w:rsidRDefault="008B37EA" w:rsidP="008B37EA">
      <w:pPr>
        <w:rPr>
          <w:rFonts w:ascii="Times New Roman" w:hAnsi="Times New Roman"/>
          <w:color w:val="auto"/>
          <w:sz w:val="36"/>
          <w:szCs w:val="36"/>
        </w:rPr>
      </w:pPr>
    </w:p>
    <w:p w:rsidR="008B37EA" w:rsidRPr="003806DD" w:rsidRDefault="008B37EA" w:rsidP="008B37EA">
      <w:pPr>
        <w:spacing w:line="360" w:lineRule="auto"/>
        <w:jc w:val="center"/>
        <w:rPr>
          <w:rFonts w:ascii="Times New Roman" w:hAnsi="Times New Roman" w:cs="Times New Roman"/>
          <w:b/>
          <w:color w:val="auto"/>
          <w:kern w:val="2"/>
          <w:sz w:val="36"/>
          <w:szCs w:val="36"/>
        </w:rPr>
      </w:pPr>
    </w:p>
    <w:p w:rsidR="008B37EA" w:rsidRPr="000A0A0A" w:rsidRDefault="008B37EA" w:rsidP="008B37EA">
      <w:pPr>
        <w:spacing w:line="360" w:lineRule="auto"/>
        <w:jc w:val="center"/>
        <w:rPr>
          <w:rFonts w:ascii="Times New Roman" w:hAnsi="Times New Roman" w:cs="Times New Roman"/>
          <w:b/>
          <w:color w:val="auto"/>
          <w:kern w:val="2"/>
          <w:sz w:val="28"/>
          <w:szCs w:val="28"/>
        </w:rPr>
      </w:pPr>
    </w:p>
    <w:p w:rsidR="008B37EA" w:rsidRPr="000A0A0A" w:rsidRDefault="008B37EA" w:rsidP="008B37EA">
      <w:pPr>
        <w:spacing w:line="360" w:lineRule="auto"/>
        <w:jc w:val="center"/>
        <w:rPr>
          <w:rFonts w:ascii="Times New Roman" w:hAnsi="Times New Roman" w:cs="Times New Roman"/>
          <w:b/>
          <w:color w:val="auto"/>
          <w:kern w:val="2"/>
          <w:sz w:val="28"/>
          <w:szCs w:val="28"/>
        </w:rPr>
      </w:pPr>
    </w:p>
    <w:p w:rsidR="008B37EA" w:rsidRPr="000A0A0A" w:rsidRDefault="008B37EA" w:rsidP="008B37EA">
      <w:pPr>
        <w:spacing w:line="360" w:lineRule="auto"/>
        <w:jc w:val="center"/>
        <w:rPr>
          <w:rFonts w:ascii="Times New Roman" w:hAnsi="Times New Roman" w:cs="Times New Roman"/>
          <w:b/>
          <w:color w:val="auto"/>
          <w:kern w:val="2"/>
          <w:sz w:val="28"/>
          <w:szCs w:val="28"/>
        </w:rPr>
      </w:pPr>
    </w:p>
    <w:p w:rsidR="008B37EA" w:rsidRPr="000A0A0A" w:rsidRDefault="008B37EA" w:rsidP="008B37EA">
      <w:pPr>
        <w:jc w:val="center"/>
        <w:rPr>
          <w:rFonts w:ascii="Times New Roman" w:hAnsi="Times New Roman"/>
          <w:color w:val="auto"/>
          <w:sz w:val="28"/>
          <w:szCs w:val="28"/>
        </w:rPr>
      </w:pPr>
    </w:p>
    <w:p w:rsidR="008B37EA" w:rsidRDefault="008B37EA" w:rsidP="008B37EA">
      <w:pPr>
        <w:rPr>
          <w:rFonts w:ascii="Times New Roman" w:hAnsi="Times New Roman"/>
          <w:sz w:val="28"/>
          <w:szCs w:val="28"/>
        </w:rPr>
      </w:pPr>
    </w:p>
    <w:p w:rsidR="008B37EA" w:rsidRDefault="008B37EA" w:rsidP="008B37EA">
      <w:pPr>
        <w:rPr>
          <w:rFonts w:ascii="Times New Roman" w:hAnsi="Times New Roman"/>
          <w:sz w:val="28"/>
          <w:szCs w:val="28"/>
        </w:rPr>
      </w:pPr>
    </w:p>
    <w:p w:rsidR="008B37EA" w:rsidRPr="00F63254" w:rsidRDefault="008B37EA" w:rsidP="008B37EA">
      <w:pPr>
        <w:jc w:val="center"/>
        <w:rPr>
          <w:rFonts w:ascii="Times New Roman" w:hAnsi="Times New Roman"/>
          <w:sz w:val="28"/>
          <w:szCs w:val="28"/>
        </w:rPr>
      </w:pPr>
      <w:r>
        <w:rPr>
          <w:rFonts w:ascii="Times New Roman" w:hAnsi="Times New Roman"/>
          <w:sz w:val="28"/>
          <w:szCs w:val="28"/>
        </w:rPr>
        <w:t>Тюмень, 2019г.</w:t>
      </w:r>
    </w:p>
    <w:p w:rsidR="008B37EA" w:rsidRDefault="008B37EA" w:rsidP="00B871D3">
      <w:pPr>
        <w:spacing w:after="0"/>
        <w:ind w:left="3969" w:right="-143"/>
        <w:rPr>
          <w:rFonts w:ascii="Times New Roman" w:hAnsi="Times New Roman"/>
          <w:b/>
          <w:sz w:val="28"/>
          <w:szCs w:val="28"/>
        </w:rPr>
      </w:pPr>
    </w:p>
    <w:p w:rsidR="008B37EA" w:rsidRDefault="008B37EA" w:rsidP="008B37EA">
      <w:pPr>
        <w:spacing w:after="0"/>
        <w:ind w:right="-143"/>
        <w:rPr>
          <w:rFonts w:ascii="Times New Roman" w:hAnsi="Times New Roman"/>
          <w:b/>
          <w:sz w:val="28"/>
          <w:szCs w:val="28"/>
        </w:rPr>
      </w:pPr>
    </w:p>
    <w:p w:rsidR="00265905" w:rsidRPr="00F63254" w:rsidRDefault="008B37EA" w:rsidP="006E3228">
      <w:pPr>
        <w:spacing w:before="480" w:after="36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СОДЕРЖАНИЕ</w:t>
      </w:r>
    </w:p>
    <w:p w:rsidR="00E83012" w:rsidRPr="006E3228" w:rsidRDefault="007D79C7" w:rsidP="006E3228">
      <w:pPr>
        <w:pStyle w:val="13"/>
        <w:rPr>
          <w:rFonts w:eastAsia="Times New Roman"/>
          <w:noProof/>
          <w:kern w:val="0"/>
          <w:sz w:val="28"/>
          <w:szCs w:val="28"/>
          <w:lang w:eastAsia="ru-RU"/>
        </w:rPr>
      </w:pPr>
      <w:r w:rsidRPr="007D79C7">
        <w:rPr>
          <w:sz w:val="28"/>
          <w:szCs w:val="28"/>
        </w:rPr>
        <w:fldChar w:fldCharType="begin"/>
      </w:r>
      <w:r w:rsidR="00E85984" w:rsidRPr="006E3228">
        <w:rPr>
          <w:sz w:val="28"/>
          <w:szCs w:val="28"/>
        </w:rPr>
        <w:instrText xml:space="preserve"> TOC \o "1-3" \h \z \u </w:instrText>
      </w:r>
      <w:r w:rsidRPr="007D79C7">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CE5B99">
          <w:rPr>
            <w:rFonts w:ascii="Times New Roman" w:hAnsi="Times New Roman"/>
            <w:noProof/>
            <w:webHidden/>
            <w:kern w:val="28"/>
            <w:sz w:val="28"/>
            <w:szCs w:val="28"/>
          </w:rPr>
          <w:t>3</w:t>
        </w:r>
      </w:hyperlink>
    </w:p>
    <w:p w:rsidR="00E83012" w:rsidRPr="006E3228" w:rsidRDefault="007D79C7" w:rsidP="006E3228">
      <w:pPr>
        <w:pStyle w:val="13"/>
        <w:rPr>
          <w:rFonts w:eastAsia="Times New Roman"/>
          <w:noProof/>
          <w:kern w:val="0"/>
          <w:sz w:val="28"/>
          <w:szCs w:val="28"/>
          <w:lang w:eastAsia="ru-RU"/>
        </w:rPr>
      </w:pPr>
      <w:hyperlink w:anchor="_Toc413974301" w:history="1">
        <w:r w:rsidR="008B37EA">
          <w:rPr>
            <w:rStyle w:val="ac"/>
            <w:rFonts w:ascii="Times New Roman" w:hAnsi="Times New Roman" w:cs="Times New Roman"/>
            <w:b/>
            <w:noProof/>
            <w:color w:val="auto"/>
            <w:sz w:val="28"/>
            <w:szCs w:val="28"/>
            <w:u w:val="none"/>
          </w:rPr>
          <w:t>2</w:t>
        </w:r>
        <w:r w:rsidR="00E83012" w:rsidRPr="006E3228">
          <w:rPr>
            <w:rStyle w:val="ac"/>
            <w:rFonts w:ascii="Times New Roman" w:hAnsi="Times New Roman" w:cs="Times New Roman"/>
            <w:b/>
            <w:noProof/>
            <w:color w:val="auto"/>
            <w:sz w:val="28"/>
            <w:szCs w:val="28"/>
            <w:u w:val="none"/>
          </w:rPr>
          <w:t xml:space="preserve">. </w:t>
        </w:r>
        <w:r w:rsidR="00E83012" w:rsidRPr="006E3228">
          <w:rPr>
            <w:rStyle w:val="ac"/>
            <w:rFonts w:ascii="Times New Roman" w:hAnsi="Times New Roman" w:cs="Times New Roman"/>
            <w:b/>
            <w:caps/>
            <w:noProof/>
            <w:color w:val="auto"/>
            <w:kern w:val="28"/>
            <w:sz w:val="28"/>
            <w:szCs w:val="28"/>
            <w:u w:val="none"/>
          </w:rPr>
          <w:t>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CE5B99">
          <w:rPr>
            <w:rFonts w:ascii="Times New Roman" w:hAnsi="Times New Roman"/>
            <w:noProof/>
            <w:webHidden/>
            <w:kern w:val="28"/>
            <w:sz w:val="28"/>
            <w:szCs w:val="28"/>
          </w:rPr>
          <w:t>8</w:t>
        </w:r>
      </w:hyperlink>
    </w:p>
    <w:p w:rsidR="00E83012" w:rsidRPr="008B37EA" w:rsidRDefault="008B37EA" w:rsidP="008B37EA">
      <w:pPr>
        <w:pStyle w:val="22"/>
        <w:rPr>
          <w:rFonts w:eastAsia="Times New Roman"/>
          <w:color w:val="auto"/>
          <w:kern w:val="0"/>
          <w:lang w:eastAsia="ru-RU"/>
        </w:rPr>
      </w:pPr>
      <w:r w:rsidRPr="008B37EA">
        <w:t>2</w:t>
      </w:r>
      <w:hyperlink w:anchor="_Toc413974302" w:history="1">
        <w:r w:rsidR="00E83012" w:rsidRPr="008B37EA">
          <w:rPr>
            <w:rStyle w:val="ac"/>
            <w:b/>
            <w:color w:val="auto"/>
            <w:u w:val="none"/>
          </w:rPr>
          <w:t>.1. Целевой раздел</w:t>
        </w:r>
        <w:r w:rsidR="00E83012" w:rsidRPr="008B37EA">
          <w:rPr>
            <w:webHidden/>
            <w:color w:val="auto"/>
          </w:rPr>
          <w:tab/>
        </w:r>
        <w:r w:rsidR="00CE5B99">
          <w:rPr>
            <w:webHidden/>
            <w:color w:val="auto"/>
          </w:rPr>
          <w:t>8</w:t>
        </w:r>
      </w:hyperlink>
    </w:p>
    <w:p w:rsidR="00E83012" w:rsidRPr="006E3228" w:rsidRDefault="007D79C7" w:rsidP="006E3228">
      <w:pPr>
        <w:pStyle w:val="30"/>
        <w:rPr>
          <w:rFonts w:eastAsia="Times New Roman"/>
          <w:noProof/>
          <w:kern w:val="0"/>
          <w:sz w:val="28"/>
          <w:szCs w:val="28"/>
          <w:lang w:eastAsia="ru-RU"/>
        </w:rPr>
      </w:pPr>
      <w:hyperlink w:anchor="_Toc413974303" w:history="1">
        <w:r w:rsidR="008B37EA">
          <w:rPr>
            <w:rStyle w:val="ac"/>
            <w:rFonts w:ascii="Times New Roman" w:hAnsi="Times New Roman" w:cs="Times New Roman"/>
            <w:b/>
            <w:noProof/>
            <w:color w:val="auto"/>
            <w:sz w:val="28"/>
            <w:szCs w:val="28"/>
            <w:u w:val="none"/>
          </w:rPr>
          <w:t>2</w:t>
        </w:r>
        <w:r w:rsidR="00E83012" w:rsidRPr="006E3228">
          <w:rPr>
            <w:rStyle w:val="ac"/>
            <w:rFonts w:ascii="Times New Roman" w:hAnsi="Times New Roman" w:cs="Times New Roman"/>
            <w:b/>
            <w:noProof/>
            <w:color w:val="auto"/>
            <w:sz w:val="28"/>
            <w:szCs w:val="28"/>
            <w:u w:val="none"/>
          </w:rPr>
          <w:t>.1.1. Пояснительная записка</w:t>
        </w:r>
        <w:r w:rsidR="00E83012" w:rsidRPr="006E3228">
          <w:rPr>
            <w:noProof/>
            <w:webHidden/>
            <w:sz w:val="28"/>
            <w:szCs w:val="28"/>
          </w:rPr>
          <w:tab/>
        </w:r>
      </w:hyperlink>
      <w:r w:rsidR="00CE5B99">
        <w:rPr>
          <w:rStyle w:val="ac"/>
          <w:rFonts w:ascii="Times New Roman" w:hAnsi="Times New Roman" w:cs="Times New Roman"/>
          <w:noProof/>
          <w:color w:val="auto"/>
          <w:kern w:val="28"/>
          <w:sz w:val="28"/>
          <w:szCs w:val="28"/>
          <w:u w:val="none"/>
        </w:rPr>
        <w:t>8</w:t>
      </w:r>
    </w:p>
    <w:p w:rsidR="00E83012" w:rsidRPr="00CE5B99" w:rsidRDefault="007D79C7" w:rsidP="006E3228">
      <w:pPr>
        <w:pStyle w:val="30"/>
        <w:rPr>
          <w:rFonts w:eastAsia="Times New Roman"/>
          <w:noProof/>
          <w:kern w:val="0"/>
          <w:sz w:val="28"/>
          <w:szCs w:val="28"/>
          <w:lang w:eastAsia="ru-RU"/>
        </w:rPr>
      </w:pPr>
      <w:hyperlink w:anchor="_Toc413974304" w:history="1">
        <w:r w:rsidR="008B37EA">
          <w:rPr>
            <w:rStyle w:val="ac"/>
            <w:rFonts w:ascii="Times New Roman" w:hAnsi="Times New Roman" w:cs="Times New Roman"/>
            <w:b/>
            <w:noProof/>
            <w:color w:val="auto"/>
            <w:sz w:val="28"/>
            <w:szCs w:val="28"/>
            <w:u w:val="none"/>
          </w:rPr>
          <w:t>2</w:t>
        </w:r>
        <w:r w:rsidR="00E83012" w:rsidRPr="006E3228">
          <w:rPr>
            <w:rStyle w:val="ac"/>
            <w:rFonts w:ascii="Times New Roman" w:hAnsi="Times New Roman" w:cs="Times New Roman"/>
            <w:b/>
            <w:noProof/>
            <w:color w:val="auto"/>
            <w:sz w:val="28"/>
            <w:szCs w:val="28"/>
            <w:u w:val="none"/>
          </w:rPr>
          <w:t>.1.2.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CE5B99">
        <w:rPr>
          <w:rStyle w:val="ac"/>
          <w:rFonts w:ascii="Times New Roman" w:hAnsi="Times New Roman" w:cs="Times New Roman"/>
          <w:noProof/>
          <w:color w:val="auto"/>
          <w:sz w:val="28"/>
          <w:szCs w:val="28"/>
          <w:u w:val="none"/>
        </w:rPr>
        <w:t>16</w:t>
      </w:r>
    </w:p>
    <w:p w:rsidR="00E83012" w:rsidRPr="00632DD8" w:rsidRDefault="007D79C7" w:rsidP="006E3228">
      <w:pPr>
        <w:pStyle w:val="30"/>
        <w:rPr>
          <w:rFonts w:eastAsia="Times New Roman"/>
          <w:noProof/>
          <w:kern w:val="0"/>
          <w:sz w:val="28"/>
          <w:szCs w:val="28"/>
          <w:lang w:val="en-US" w:eastAsia="ru-RU"/>
        </w:rPr>
      </w:pPr>
      <w:hyperlink w:anchor="_Toc413974305" w:history="1">
        <w:r w:rsidR="008B37EA">
          <w:rPr>
            <w:rStyle w:val="ac"/>
            <w:rFonts w:ascii="Times New Roman" w:hAnsi="Times New Roman" w:cs="Times New Roman"/>
            <w:b/>
            <w:noProof/>
            <w:color w:val="auto"/>
            <w:sz w:val="28"/>
            <w:szCs w:val="28"/>
            <w:u w:val="none"/>
          </w:rPr>
          <w:t>2</w:t>
        </w:r>
        <w:r w:rsidR="00E83012" w:rsidRPr="006E3228">
          <w:rPr>
            <w:rStyle w:val="ac"/>
            <w:rFonts w:ascii="Times New Roman" w:hAnsi="Times New Roman" w:cs="Times New Roman"/>
            <w:b/>
            <w:noProof/>
            <w:color w:val="auto"/>
            <w:sz w:val="28"/>
            <w:szCs w:val="28"/>
            <w:u w:val="none"/>
          </w:rPr>
          <w:t xml:space="preserve">.1.3.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CE5B99">
        <w:rPr>
          <w:rStyle w:val="ac"/>
          <w:rFonts w:ascii="Times New Roman" w:hAnsi="Times New Roman" w:cs="Times New Roman"/>
          <w:noProof/>
          <w:color w:val="auto"/>
          <w:kern w:val="28"/>
          <w:sz w:val="28"/>
          <w:szCs w:val="28"/>
          <w:u w:val="none"/>
        </w:rPr>
        <w:t>3</w:t>
      </w:r>
      <w:r w:rsidR="00632DD8">
        <w:rPr>
          <w:rStyle w:val="ac"/>
          <w:rFonts w:ascii="Times New Roman" w:hAnsi="Times New Roman" w:cs="Times New Roman"/>
          <w:noProof/>
          <w:color w:val="auto"/>
          <w:kern w:val="28"/>
          <w:sz w:val="28"/>
          <w:szCs w:val="28"/>
          <w:u w:val="none"/>
          <w:lang w:val="en-US"/>
        </w:rPr>
        <w:t>5</w:t>
      </w:r>
    </w:p>
    <w:p w:rsidR="00E83012" w:rsidRPr="00CE5B99" w:rsidRDefault="007D79C7" w:rsidP="008B37EA">
      <w:pPr>
        <w:pStyle w:val="22"/>
        <w:rPr>
          <w:rFonts w:eastAsia="Times New Roman"/>
          <w:color w:val="auto"/>
          <w:kern w:val="0"/>
          <w:lang w:eastAsia="ru-RU"/>
        </w:rPr>
      </w:pPr>
      <w:hyperlink w:anchor="_Toc413974306" w:history="1">
        <w:r w:rsidR="008B37EA">
          <w:rPr>
            <w:rStyle w:val="ac"/>
            <w:b/>
            <w:color w:val="auto"/>
            <w:u w:val="none"/>
          </w:rPr>
          <w:t>2</w:t>
        </w:r>
        <w:r w:rsidR="00E83012" w:rsidRPr="006E3228">
          <w:rPr>
            <w:rStyle w:val="ac"/>
            <w:b/>
            <w:color w:val="auto"/>
            <w:u w:val="none"/>
          </w:rPr>
          <w:t>.2. Содержательный раздел</w:t>
        </w:r>
        <w:r w:rsidR="00E83012" w:rsidRPr="006E3228">
          <w:rPr>
            <w:webHidden/>
            <w:color w:val="auto"/>
          </w:rPr>
          <w:tab/>
        </w:r>
      </w:hyperlink>
      <w:r w:rsidR="00CE5B99">
        <w:rPr>
          <w:rStyle w:val="ac"/>
          <w:color w:val="auto"/>
          <w:kern w:val="28"/>
          <w:u w:val="none"/>
        </w:rPr>
        <w:t>44</w:t>
      </w:r>
    </w:p>
    <w:p w:rsidR="00E83012" w:rsidRPr="00CE5B99" w:rsidRDefault="007D79C7" w:rsidP="006E3228">
      <w:pPr>
        <w:pStyle w:val="30"/>
        <w:rPr>
          <w:rFonts w:eastAsia="Times New Roman"/>
          <w:noProof/>
          <w:kern w:val="0"/>
          <w:sz w:val="28"/>
          <w:szCs w:val="28"/>
          <w:lang w:eastAsia="ru-RU"/>
        </w:rPr>
      </w:pPr>
      <w:hyperlink w:anchor="_Toc413974307" w:history="1">
        <w:r w:rsidR="008B37EA">
          <w:rPr>
            <w:rStyle w:val="ac"/>
            <w:rFonts w:ascii="Times New Roman" w:hAnsi="Times New Roman" w:cs="Times New Roman"/>
            <w:b/>
            <w:noProof/>
            <w:color w:val="auto"/>
            <w:sz w:val="28"/>
            <w:szCs w:val="28"/>
            <w:u w:val="none"/>
          </w:rPr>
          <w:t>2</w:t>
        </w:r>
        <w:r w:rsidR="00E83012" w:rsidRPr="006E3228">
          <w:rPr>
            <w:rStyle w:val="ac"/>
            <w:rFonts w:ascii="Times New Roman" w:hAnsi="Times New Roman" w:cs="Times New Roman"/>
            <w:b/>
            <w:noProof/>
            <w:color w:val="auto"/>
            <w:sz w:val="28"/>
            <w:szCs w:val="28"/>
            <w:u w:val="none"/>
          </w:rPr>
          <w:t>.2.1. Программа формирования универсальных учебных действий</w:t>
        </w:r>
        <w:r w:rsidR="00E83012" w:rsidRPr="006E3228">
          <w:rPr>
            <w:noProof/>
            <w:webHidden/>
            <w:sz w:val="28"/>
            <w:szCs w:val="28"/>
          </w:rPr>
          <w:tab/>
        </w:r>
      </w:hyperlink>
      <w:r w:rsidR="00CE5B99">
        <w:rPr>
          <w:rStyle w:val="ac"/>
          <w:rFonts w:ascii="Times New Roman" w:hAnsi="Times New Roman" w:cs="Times New Roman"/>
          <w:noProof/>
          <w:color w:val="auto"/>
          <w:kern w:val="28"/>
          <w:sz w:val="28"/>
          <w:szCs w:val="28"/>
          <w:u w:val="none"/>
        </w:rPr>
        <w:t>44</w:t>
      </w:r>
    </w:p>
    <w:p w:rsidR="00E83012" w:rsidRPr="00CE5B99" w:rsidRDefault="007D79C7" w:rsidP="006E3228">
      <w:pPr>
        <w:pStyle w:val="30"/>
        <w:rPr>
          <w:rFonts w:eastAsia="Times New Roman"/>
          <w:noProof/>
          <w:kern w:val="0"/>
          <w:sz w:val="28"/>
          <w:szCs w:val="28"/>
          <w:lang w:eastAsia="ru-RU"/>
        </w:rPr>
      </w:pPr>
      <w:hyperlink w:anchor="_Toc413974308" w:history="1">
        <w:r w:rsidR="008B37EA">
          <w:rPr>
            <w:rStyle w:val="ac"/>
            <w:rFonts w:ascii="Times New Roman" w:hAnsi="Times New Roman" w:cs="Times New Roman"/>
            <w:b/>
            <w:noProof/>
            <w:color w:val="auto"/>
            <w:sz w:val="28"/>
            <w:szCs w:val="28"/>
            <w:u w:val="none"/>
          </w:rPr>
          <w:t>2</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CE5B99">
        <w:rPr>
          <w:rStyle w:val="ac"/>
          <w:rFonts w:ascii="Times New Roman" w:hAnsi="Times New Roman" w:cs="Times New Roman"/>
          <w:noProof/>
          <w:color w:val="auto"/>
          <w:sz w:val="28"/>
          <w:szCs w:val="28"/>
          <w:u w:val="none"/>
        </w:rPr>
        <w:t>51</w:t>
      </w:r>
    </w:p>
    <w:p w:rsidR="00E83012" w:rsidRPr="00CE5B99" w:rsidRDefault="007D79C7" w:rsidP="006E3228">
      <w:pPr>
        <w:pStyle w:val="30"/>
        <w:rPr>
          <w:rFonts w:eastAsia="Times New Roman"/>
          <w:noProof/>
          <w:kern w:val="0"/>
          <w:sz w:val="28"/>
          <w:szCs w:val="28"/>
          <w:lang w:eastAsia="ru-RU"/>
        </w:rPr>
      </w:pPr>
      <w:hyperlink w:anchor="_Toc413974309" w:history="1">
        <w:r w:rsidR="008B37EA">
          <w:rPr>
            <w:rStyle w:val="ac"/>
            <w:rFonts w:ascii="Times New Roman" w:hAnsi="Times New Roman" w:cs="Times New Roman"/>
            <w:b/>
            <w:noProof/>
            <w:color w:val="auto"/>
            <w:spacing w:val="2"/>
            <w:sz w:val="28"/>
            <w:szCs w:val="28"/>
            <w:u w:val="none"/>
          </w:rPr>
          <w:t>2</w:t>
        </w:r>
        <w:r w:rsidR="00E83012" w:rsidRPr="006E3228">
          <w:rPr>
            <w:rStyle w:val="ac"/>
            <w:rFonts w:ascii="Times New Roman" w:hAnsi="Times New Roman" w:cs="Times New Roman"/>
            <w:b/>
            <w:noProof/>
            <w:color w:val="auto"/>
            <w:spacing w:val="2"/>
            <w:sz w:val="28"/>
            <w:szCs w:val="28"/>
            <w:u w:val="none"/>
          </w:rPr>
          <w:t>.2.3. Программа духовно-нравственного развития, воспитания</w:t>
        </w:r>
        <w:r w:rsidR="007446FA" w:rsidRPr="006E3228">
          <w:rPr>
            <w:noProof/>
            <w:webHidden/>
            <w:sz w:val="28"/>
            <w:szCs w:val="28"/>
          </w:rPr>
          <w:t>……</w:t>
        </w:r>
      </w:hyperlink>
      <w:r w:rsidR="00CE5B99">
        <w:t>………………………………………………………………………………………………………………….</w:t>
      </w:r>
      <w:r w:rsidR="00CE5B99">
        <w:rPr>
          <w:rStyle w:val="ac"/>
          <w:rFonts w:ascii="Times New Roman" w:hAnsi="Times New Roman" w:cs="Times New Roman"/>
          <w:noProof/>
          <w:color w:val="auto"/>
          <w:sz w:val="28"/>
          <w:szCs w:val="28"/>
          <w:u w:val="none"/>
        </w:rPr>
        <w:t>145</w:t>
      </w:r>
    </w:p>
    <w:p w:rsidR="00E83012" w:rsidRPr="00CE5B99" w:rsidRDefault="007D79C7" w:rsidP="006E3228">
      <w:pPr>
        <w:pStyle w:val="30"/>
        <w:rPr>
          <w:rFonts w:eastAsia="Times New Roman"/>
          <w:noProof/>
          <w:kern w:val="0"/>
          <w:sz w:val="28"/>
          <w:szCs w:val="28"/>
          <w:lang w:eastAsia="ru-RU"/>
        </w:rPr>
      </w:pPr>
      <w:hyperlink w:anchor="_Toc413974310" w:history="1">
        <w:r w:rsidR="008B37EA">
          <w:rPr>
            <w:rStyle w:val="ac"/>
            <w:rFonts w:ascii="Times New Roman" w:hAnsi="Times New Roman" w:cs="Times New Roman"/>
            <w:b/>
            <w:noProof/>
            <w:color w:val="auto"/>
            <w:sz w:val="28"/>
            <w:szCs w:val="28"/>
            <w:u w:val="none"/>
          </w:rPr>
          <w:t>2</w:t>
        </w:r>
        <w:r w:rsidR="00E83012" w:rsidRPr="006E3228">
          <w:rPr>
            <w:rStyle w:val="ac"/>
            <w:rFonts w:ascii="Times New Roman" w:hAnsi="Times New Roman" w:cs="Times New Roman"/>
            <w:b/>
            <w:noProof/>
            <w:color w:val="auto"/>
            <w:sz w:val="28"/>
            <w:szCs w:val="28"/>
            <w:u w:val="none"/>
          </w:rPr>
          <w:t>.2.4.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CE5B99">
        <w:rPr>
          <w:rStyle w:val="ac"/>
          <w:rFonts w:ascii="Times New Roman" w:hAnsi="Times New Roman" w:cs="Times New Roman"/>
          <w:noProof/>
          <w:color w:val="auto"/>
          <w:sz w:val="28"/>
          <w:szCs w:val="28"/>
          <w:u w:val="none"/>
        </w:rPr>
        <w:t>172</w:t>
      </w:r>
    </w:p>
    <w:p w:rsidR="00E83012" w:rsidRPr="00CE5B99" w:rsidRDefault="007D79C7" w:rsidP="006E3228">
      <w:pPr>
        <w:pStyle w:val="30"/>
        <w:rPr>
          <w:rFonts w:eastAsia="Times New Roman"/>
          <w:noProof/>
          <w:kern w:val="0"/>
          <w:sz w:val="28"/>
          <w:szCs w:val="28"/>
          <w:lang w:eastAsia="ru-RU"/>
        </w:rPr>
      </w:pPr>
      <w:hyperlink w:anchor="_Toc413974311" w:history="1">
        <w:r w:rsidR="008B37EA">
          <w:rPr>
            <w:rStyle w:val="ac"/>
            <w:rFonts w:ascii="Times New Roman" w:hAnsi="Times New Roman" w:cs="Times New Roman"/>
            <w:b/>
            <w:noProof/>
            <w:color w:val="auto"/>
            <w:spacing w:val="2"/>
            <w:sz w:val="28"/>
            <w:szCs w:val="28"/>
            <w:u w:val="none"/>
          </w:rPr>
          <w:t>2</w:t>
        </w:r>
        <w:r w:rsidR="00E83012" w:rsidRPr="006E3228">
          <w:rPr>
            <w:rStyle w:val="ac"/>
            <w:rFonts w:ascii="Times New Roman" w:hAnsi="Times New Roman" w:cs="Times New Roman"/>
            <w:b/>
            <w:noProof/>
            <w:color w:val="auto"/>
            <w:spacing w:val="2"/>
            <w:sz w:val="28"/>
            <w:szCs w:val="28"/>
            <w:u w:val="none"/>
          </w:rPr>
          <w:t>.2.5. Программа коррекционной работы</w:t>
        </w:r>
        <w:r w:rsidR="00E83012" w:rsidRPr="006E3228">
          <w:rPr>
            <w:noProof/>
            <w:webHidden/>
            <w:sz w:val="28"/>
            <w:szCs w:val="28"/>
          </w:rPr>
          <w:tab/>
        </w:r>
      </w:hyperlink>
      <w:r w:rsidR="00CE5B99">
        <w:rPr>
          <w:rStyle w:val="ac"/>
          <w:rFonts w:ascii="Times New Roman" w:hAnsi="Times New Roman" w:cs="Times New Roman"/>
          <w:noProof/>
          <w:color w:val="auto"/>
          <w:kern w:val="28"/>
          <w:sz w:val="28"/>
          <w:szCs w:val="28"/>
          <w:u w:val="none"/>
        </w:rPr>
        <w:t>180</w:t>
      </w:r>
    </w:p>
    <w:p w:rsidR="00E83012" w:rsidRPr="00CE5B99" w:rsidRDefault="007D79C7" w:rsidP="006E3228">
      <w:pPr>
        <w:pStyle w:val="30"/>
        <w:rPr>
          <w:rFonts w:eastAsia="Times New Roman"/>
          <w:noProof/>
          <w:kern w:val="28"/>
          <w:sz w:val="28"/>
          <w:szCs w:val="28"/>
          <w:lang w:eastAsia="ru-RU"/>
        </w:rPr>
      </w:pPr>
      <w:hyperlink w:anchor="_Toc413974312" w:history="1">
        <w:r w:rsidR="008B37EA">
          <w:rPr>
            <w:rStyle w:val="ac"/>
            <w:rFonts w:ascii="Times New Roman" w:hAnsi="Times New Roman" w:cs="Times New Roman"/>
            <w:b/>
            <w:noProof/>
            <w:color w:val="auto"/>
            <w:spacing w:val="2"/>
            <w:sz w:val="28"/>
            <w:szCs w:val="28"/>
            <w:u w:val="none"/>
          </w:rPr>
          <w:t>2</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CE5B99">
        <w:rPr>
          <w:rStyle w:val="ac"/>
          <w:rFonts w:ascii="Times New Roman" w:hAnsi="Times New Roman" w:cs="Times New Roman"/>
          <w:noProof/>
          <w:color w:val="auto"/>
          <w:kern w:val="28"/>
          <w:sz w:val="28"/>
          <w:szCs w:val="28"/>
          <w:u w:val="none"/>
        </w:rPr>
        <w:t>190</w:t>
      </w:r>
    </w:p>
    <w:p w:rsidR="00E83012" w:rsidRPr="00CE5B99" w:rsidRDefault="007D79C7" w:rsidP="008B37EA">
      <w:pPr>
        <w:pStyle w:val="22"/>
        <w:rPr>
          <w:rFonts w:eastAsia="Times New Roman"/>
          <w:kern w:val="0"/>
          <w:lang w:eastAsia="ru-RU"/>
        </w:rPr>
      </w:pPr>
      <w:hyperlink w:anchor="_Toc413974313" w:history="1">
        <w:r w:rsidR="008B37EA">
          <w:rPr>
            <w:rStyle w:val="ac"/>
            <w:b/>
            <w:color w:val="auto"/>
            <w:u w:val="none"/>
          </w:rPr>
          <w:t>2</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CE5B99">
        <w:rPr>
          <w:rStyle w:val="ac"/>
          <w:color w:val="auto"/>
          <w:kern w:val="28"/>
          <w:u w:val="none"/>
        </w:rPr>
        <w:t>196</w:t>
      </w:r>
    </w:p>
    <w:p w:rsidR="00E83012" w:rsidRPr="00CE5B99" w:rsidRDefault="007D79C7" w:rsidP="006E3228">
      <w:pPr>
        <w:pStyle w:val="30"/>
        <w:rPr>
          <w:rFonts w:eastAsia="Times New Roman"/>
          <w:noProof/>
          <w:kern w:val="28"/>
          <w:sz w:val="28"/>
          <w:szCs w:val="28"/>
          <w:lang w:eastAsia="ru-RU"/>
        </w:rPr>
      </w:pPr>
      <w:hyperlink w:anchor="_Toc413974314" w:history="1">
        <w:r w:rsidR="008B37EA">
          <w:rPr>
            <w:rStyle w:val="ac"/>
            <w:rFonts w:ascii="Times New Roman" w:hAnsi="Times New Roman" w:cs="Times New Roman"/>
            <w:b/>
            <w:noProof/>
            <w:color w:val="auto"/>
            <w:sz w:val="28"/>
            <w:szCs w:val="28"/>
            <w:u w:val="none"/>
          </w:rPr>
          <w:t>2</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CE5B99">
        <w:rPr>
          <w:rStyle w:val="ac"/>
          <w:rFonts w:ascii="Times New Roman" w:hAnsi="Times New Roman" w:cs="Times New Roman"/>
          <w:noProof/>
          <w:color w:val="auto"/>
          <w:kern w:val="28"/>
          <w:sz w:val="28"/>
          <w:szCs w:val="28"/>
          <w:u w:val="none"/>
        </w:rPr>
        <w:t>196</w:t>
      </w:r>
    </w:p>
    <w:p w:rsidR="00E83012" w:rsidRPr="00CE5B99" w:rsidRDefault="007D79C7" w:rsidP="006E3228">
      <w:pPr>
        <w:pStyle w:val="30"/>
        <w:rPr>
          <w:rFonts w:eastAsia="Times New Roman"/>
          <w:noProof/>
          <w:kern w:val="0"/>
          <w:sz w:val="28"/>
          <w:szCs w:val="28"/>
          <w:lang w:eastAsia="ru-RU"/>
        </w:rPr>
      </w:pPr>
      <w:hyperlink w:anchor="_Toc413974315" w:history="1">
        <w:r w:rsidR="008B37EA">
          <w:rPr>
            <w:rStyle w:val="ac"/>
            <w:rFonts w:ascii="Times New Roman" w:hAnsi="Times New Roman" w:cs="Times New Roman"/>
            <w:b/>
            <w:noProof/>
            <w:color w:val="auto"/>
            <w:sz w:val="28"/>
            <w:szCs w:val="28"/>
            <w:u w:val="none"/>
          </w:rPr>
          <w:t>2</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CE5B99">
        <w:rPr>
          <w:rStyle w:val="ac"/>
          <w:rFonts w:ascii="Times New Roman" w:hAnsi="Times New Roman" w:cs="Times New Roman"/>
          <w:noProof/>
          <w:color w:val="auto"/>
          <w:kern w:val="28"/>
          <w:sz w:val="28"/>
          <w:szCs w:val="28"/>
          <w:u w:val="none"/>
        </w:rPr>
        <w:t>05</w:t>
      </w:r>
    </w:p>
    <w:p w:rsidR="00C43755" w:rsidRPr="00C43755" w:rsidRDefault="007D79C7" w:rsidP="00C43755">
      <w:pPr>
        <w:spacing w:before="240" w:after="240" w:line="240" w:lineRule="auto"/>
        <w:jc w:val="center"/>
        <w:outlineLvl w:val="0"/>
        <w:rPr>
          <w:rFonts w:ascii="Times New Roman" w:hAnsi="Times New Roman" w:cs="Times New Roman"/>
          <w:sz w:val="28"/>
          <w:szCs w:val="28"/>
        </w:rPr>
      </w:pPr>
      <w:r w:rsidRPr="006E3228">
        <w:rPr>
          <w:rFonts w:ascii="Times New Roman" w:hAnsi="Times New Roman" w:cs="Times New Roman"/>
          <w:b/>
          <w:sz w:val="28"/>
          <w:szCs w:val="28"/>
        </w:rPr>
        <w:lastRenderedPageBreak/>
        <w:fldChar w:fldCharType="end"/>
      </w:r>
      <w:bookmarkStart w:id="0" w:name="_Toc413974290"/>
      <w:r w:rsidR="00C43755" w:rsidRPr="00637C3C">
        <w:rPr>
          <w:rFonts w:ascii="Times New Roman" w:hAnsi="Times New Roman" w:cs="Times New Roman"/>
          <w:b/>
          <w:sz w:val="28"/>
          <w:szCs w:val="28"/>
        </w:rPr>
        <w:t>1. ОБЩИЕ ПОЛОЖЕНИЯ</w:t>
      </w:r>
    </w:p>
    <w:p w:rsidR="00C43755" w:rsidRPr="00637C3C" w:rsidRDefault="00C43755" w:rsidP="00C43755">
      <w:pPr>
        <w:spacing w:after="0" w:line="240" w:lineRule="auto"/>
        <w:ind w:firstLine="709"/>
        <w:jc w:val="both"/>
        <w:rPr>
          <w:rFonts w:ascii="Times New Roman" w:hAnsi="Times New Roman" w:cs="Times New Roman"/>
          <w:b/>
          <w:sz w:val="28"/>
          <w:szCs w:val="28"/>
        </w:rPr>
      </w:pPr>
      <w:r w:rsidRPr="00637C3C">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C43755" w:rsidRPr="00637C3C" w:rsidRDefault="00C43755" w:rsidP="00C43755">
      <w:pPr>
        <w:tabs>
          <w:tab w:val="left" w:pos="0"/>
          <w:tab w:val="right" w:leader="dot" w:pos="9639"/>
        </w:tabs>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C43755" w:rsidRPr="00637C3C" w:rsidRDefault="00C43755" w:rsidP="00C43755">
      <w:pPr>
        <w:pStyle w:val="ConsPlusNormal"/>
        <w:ind w:firstLine="709"/>
        <w:jc w:val="both"/>
        <w:rPr>
          <w:rFonts w:ascii="Times New Roman" w:hAnsi="Times New Roman" w:cs="Times New Roman"/>
          <w:sz w:val="28"/>
          <w:szCs w:val="28"/>
        </w:rPr>
      </w:pPr>
      <w:r w:rsidRPr="00637C3C">
        <w:rPr>
          <w:rFonts w:ascii="Times New Roman" w:hAnsi="Times New Roman"/>
          <w:sz w:val="28"/>
          <w:szCs w:val="28"/>
        </w:rPr>
        <w:t>АООП НОО обучающихся с ТНР определяет содержание образования, ожидаемые результаты и условия ее реализации.</w:t>
      </w:r>
    </w:p>
    <w:p w:rsidR="00C43755" w:rsidRPr="00637C3C" w:rsidRDefault="00C43755" w:rsidP="00C43755">
      <w:pPr>
        <w:tabs>
          <w:tab w:val="left" w:pos="0"/>
          <w:tab w:val="right" w:leader="dot" w:pos="9639"/>
        </w:tabs>
        <w:spacing w:after="0" w:line="240" w:lineRule="auto"/>
        <w:ind w:firstLine="720"/>
        <w:jc w:val="both"/>
        <w:rPr>
          <w:rFonts w:ascii="Times New Roman" w:hAnsi="Times New Roman" w:cs="Times New Roman"/>
          <w:b/>
          <w:color w:val="auto"/>
          <w:sz w:val="28"/>
          <w:szCs w:val="28"/>
        </w:rPr>
      </w:pPr>
      <w:r w:rsidRPr="00637C3C">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 обучающихся с тяжелыми нарушениями речи</w:t>
      </w:r>
    </w:p>
    <w:p w:rsidR="00C43755" w:rsidRPr="00637C3C" w:rsidRDefault="00C43755" w:rsidP="00C43755">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АООП НОО обучающихся с ТНР содержит три раздела: целевой, содержательный и организационный.</w:t>
      </w:r>
    </w:p>
    <w:p w:rsidR="00C43755" w:rsidRPr="00637C3C" w:rsidRDefault="00C43755" w:rsidP="00C43755">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C43755" w:rsidRPr="00637C3C" w:rsidRDefault="00C43755" w:rsidP="00C43755">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C43755" w:rsidRPr="00637C3C" w:rsidRDefault="00C43755" w:rsidP="00C43755">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программу формирования универсальных учебных действий;</w:t>
      </w:r>
    </w:p>
    <w:p w:rsidR="00C43755" w:rsidRPr="00637C3C" w:rsidRDefault="00C43755" w:rsidP="00C43755">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программу отдельных учебных предметов, курсов коррекционно-развивающей области и курсов внеурочной деятельности;</w:t>
      </w:r>
    </w:p>
    <w:p w:rsidR="00C43755" w:rsidRPr="00637C3C" w:rsidRDefault="00C43755" w:rsidP="00C43755">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программу духовно-нравственного развития, воспитания обучающихся с ТНР;</w:t>
      </w:r>
    </w:p>
    <w:p w:rsidR="00C43755" w:rsidRPr="00637C3C" w:rsidRDefault="00C43755" w:rsidP="00C43755">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программу формирования экологической культуры, здорового и безопасного образа жизни;</w:t>
      </w:r>
    </w:p>
    <w:p w:rsidR="00C43755" w:rsidRPr="00637C3C" w:rsidRDefault="00C43755" w:rsidP="00C43755">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программу коррекционной работы;</w:t>
      </w:r>
    </w:p>
    <w:p w:rsidR="00C43755" w:rsidRPr="00637C3C" w:rsidRDefault="00C43755" w:rsidP="00C43755">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программу внеурочной деятельности.</w:t>
      </w:r>
    </w:p>
    <w:p w:rsidR="00C43755" w:rsidRPr="00637C3C" w:rsidRDefault="00C43755" w:rsidP="00C43755">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C43755" w:rsidRPr="00637C3C" w:rsidRDefault="00C43755" w:rsidP="00C43755">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 xml:space="preserve">В основу </w:t>
      </w:r>
      <w:r w:rsidRPr="00637C3C">
        <w:rPr>
          <w:rFonts w:ascii="Times New Roman" w:hAnsi="Times New Roman" w:cs="Times New Roman"/>
          <w:color w:val="auto"/>
          <w:spacing w:val="2"/>
          <w:kern w:val="28"/>
          <w:sz w:val="28"/>
          <w:szCs w:val="28"/>
        </w:rPr>
        <w:t xml:space="preserve">формирования АООП НОО </w:t>
      </w:r>
      <w:r w:rsidRPr="00637C3C">
        <w:rPr>
          <w:rFonts w:ascii="Times New Roman" w:hAnsi="Times New Roman" w:cs="Times New Roman"/>
          <w:color w:val="auto"/>
          <w:kern w:val="28"/>
          <w:sz w:val="28"/>
          <w:szCs w:val="28"/>
        </w:rPr>
        <w:t>обучающихся с ТНР положены следующие принципы:</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w:t>
      </w:r>
      <w:r w:rsidRPr="00637C3C">
        <w:rPr>
          <w:rFonts w:ascii="Times New Roman" w:hAnsi="Times New Roman" w:cs="Times New Roman"/>
          <w:color w:val="auto"/>
          <w:kern w:val="28"/>
          <w:sz w:val="28"/>
          <w:szCs w:val="28"/>
        </w:rPr>
        <w:lastRenderedPageBreak/>
        <w:t>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637C3C">
        <w:rPr>
          <w:rStyle w:val="a4"/>
          <w:rFonts w:ascii="Times New Roman" w:hAnsi="Times New Roman" w:cs="Times New Roman"/>
          <w:color w:val="auto"/>
          <w:kern w:val="28"/>
          <w:sz w:val="28"/>
          <w:szCs w:val="28"/>
        </w:rPr>
        <w:footnoteReference w:id="2"/>
      </w:r>
      <w:r w:rsidRPr="00637C3C">
        <w:rPr>
          <w:rFonts w:ascii="Times New Roman" w:hAnsi="Times New Roman" w:cs="Times New Roman"/>
          <w:color w:val="auto"/>
          <w:kern w:val="28"/>
          <w:sz w:val="28"/>
          <w:szCs w:val="28"/>
        </w:rPr>
        <w:t xml:space="preserve">; </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Pr="00637C3C">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Pr="00637C3C">
        <w:rPr>
          <w:rFonts w:ascii="Times New Roman" w:hAnsi="Times New Roman" w:cs="Times New Roman"/>
          <w:color w:val="auto"/>
          <w:kern w:val="28"/>
          <w:sz w:val="28"/>
          <w:szCs w:val="28"/>
        </w:rPr>
        <w:t>принцип коррекционной направленности образовательного процесса;</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Pr="00637C3C">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Pr="00637C3C">
        <w:rPr>
          <w:rFonts w:ascii="Times New Roman" w:hAnsi="Times New Roman" w:cs="Times New Roman"/>
          <w:color w:val="auto"/>
          <w:kern w:val="28"/>
          <w:sz w:val="28"/>
          <w:szCs w:val="28"/>
        </w:rPr>
        <w:t xml:space="preserve">онтогенетический принцип; </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Pr="00637C3C">
        <w:rPr>
          <w:rFonts w:ascii="Times New Roman" w:hAnsi="Times New Roman" w:cs="Times New Roman"/>
          <w:color w:val="auto"/>
          <w:kern w:val="28"/>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Pr="00637C3C">
        <w:rPr>
          <w:rFonts w:ascii="Times New Roman" w:hAnsi="Times New Roman" w:cs="Times New Roman"/>
          <w:color w:val="auto"/>
          <w:kern w:val="28"/>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Pr="00637C3C">
        <w:rPr>
          <w:rFonts w:ascii="Times New Roman" w:hAnsi="Times New Roman" w:cs="Times New Roman"/>
          <w:color w:val="auto"/>
          <w:kern w:val="28"/>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Pr="00637C3C">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Pr="00637C3C">
        <w:rPr>
          <w:rFonts w:ascii="Times New Roman" w:hAnsi="Times New Roman" w:cs="Times New Roman"/>
          <w:color w:val="auto"/>
          <w:kern w:val="28"/>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Pr="00637C3C">
        <w:rPr>
          <w:rFonts w:ascii="Times New Roman" w:hAnsi="Times New Roman" w:cs="Times New Roman"/>
          <w:color w:val="auto"/>
          <w:kern w:val="28"/>
          <w:sz w:val="28"/>
          <w:szCs w:val="28"/>
        </w:rPr>
        <w:t>принцип сотрудничества с семьей.</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В основу разработки АООП</w:t>
      </w:r>
      <w:r w:rsidRPr="00637C3C">
        <w:rPr>
          <w:rFonts w:ascii="Times New Roman" w:hAnsi="Times New Roman" w:cs="Times New Roman"/>
          <w:bCs/>
          <w:iCs/>
          <w:color w:val="auto"/>
          <w:kern w:val="28"/>
          <w:sz w:val="28"/>
          <w:szCs w:val="28"/>
        </w:rPr>
        <w:t xml:space="preserve"> НОО</w:t>
      </w:r>
      <w:r w:rsidRPr="00637C3C">
        <w:rPr>
          <w:rFonts w:ascii="Times New Roman" w:hAnsi="Times New Roman" w:cs="Times New Roman"/>
          <w:color w:val="auto"/>
          <w:kern w:val="28"/>
          <w:sz w:val="28"/>
          <w:szCs w:val="28"/>
        </w:rPr>
        <w:t xml:space="preserve"> обучающихся с ТНР заложены дифференцированный,  деятельностный  и системный подходы.</w:t>
      </w:r>
    </w:p>
    <w:p w:rsidR="00C43755" w:rsidRPr="00637C3C" w:rsidRDefault="00C43755" w:rsidP="00C43755">
      <w:pPr>
        <w:tabs>
          <w:tab w:val="left" w:pos="0"/>
        </w:tabs>
        <w:spacing w:after="0" w:line="240" w:lineRule="auto"/>
        <w:ind w:firstLine="720"/>
        <w:jc w:val="both"/>
        <w:rPr>
          <w:rFonts w:ascii="Times New Roman" w:hAnsi="Times New Roman" w:cs="Times New Roman"/>
          <w:bCs/>
          <w:iCs/>
          <w:color w:val="auto"/>
          <w:kern w:val="28"/>
          <w:sz w:val="28"/>
          <w:szCs w:val="28"/>
        </w:rPr>
      </w:pPr>
      <w:r w:rsidRPr="00637C3C">
        <w:rPr>
          <w:rFonts w:ascii="Times New Roman" w:hAnsi="Times New Roman" w:cs="Times New Roman"/>
          <w:b/>
          <w:bCs/>
          <w:i/>
          <w:iCs/>
          <w:color w:val="auto"/>
          <w:kern w:val="28"/>
          <w:sz w:val="28"/>
          <w:szCs w:val="28"/>
        </w:rPr>
        <w:t>Дифференцированный подход</w:t>
      </w:r>
      <w:r w:rsidRPr="00637C3C">
        <w:rPr>
          <w:rFonts w:ascii="Times New Roman" w:hAnsi="Times New Roman" w:cs="Times New Roman"/>
          <w:bCs/>
          <w:iCs/>
          <w:color w:val="auto"/>
          <w:kern w:val="28"/>
          <w:sz w:val="28"/>
          <w:szCs w:val="28"/>
        </w:rPr>
        <w:t xml:space="preserve"> к построению АООП НОО </w:t>
      </w:r>
      <w:r w:rsidRPr="00637C3C">
        <w:rPr>
          <w:rFonts w:ascii="Times New Roman" w:hAnsi="Times New Roman" w:cs="Times New Roman"/>
          <w:color w:val="auto"/>
          <w:kern w:val="28"/>
          <w:sz w:val="28"/>
          <w:szCs w:val="28"/>
        </w:rPr>
        <w:t xml:space="preserve">обучающихся с ТНР </w:t>
      </w:r>
      <w:r w:rsidRPr="00637C3C">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637C3C">
        <w:rPr>
          <w:rFonts w:ascii="Times New Roman" w:hAnsi="Times New Roman" w:cs="Times New Roman"/>
          <w:color w:val="auto"/>
          <w:kern w:val="28"/>
          <w:sz w:val="28"/>
          <w:szCs w:val="28"/>
        </w:rPr>
        <w:t>обучающихся с ОВЗ</w:t>
      </w:r>
      <w:r w:rsidRPr="00637C3C">
        <w:rPr>
          <w:rFonts w:ascii="Times New Roman" w:hAnsi="Times New Roman" w:cs="Times New Roman"/>
          <w:bCs/>
          <w:iCs/>
          <w:color w:val="auto"/>
          <w:kern w:val="28"/>
          <w:sz w:val="28"/>
          <w:szCs w:val="28"/>
        </w:rPr>
        <w:t xml:space="preserve"> </w:t>
      </w:r>
      <w:r w:rsidRPr="00637C3C">
        <w:rPr>
          <w:rFonts w:ascii="Times New Roman" w:hAnsi="Times New Roman" w:cs="Times New Roman"/>
          <w:bCs/>
          <w:iCs/>
          <w:color w:val="auto"/>
          <w:kern w:val="28"/>
          <w:sz w:val="28"/>
          <w:szCs w:val="28"/>
        </w:rPr>
        <w:lastRenderedPageBreak/>
        <w:t>требованиями к: структуре образовательной программы; условиям реализации образовательной программы;  результатам образования.</w:t>
      </w:r>
    </w:p>
    <w:p w:rsidR="00C43755" w:rsidRPr="00637C3C" w:rsidRDefault="00C43755" w:rsidP="00C43755">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8"/>
          <w:szCs w:val="28"/>
        </w:rPr>
      </w:pPr>
      <w:r w:rsidRPr="00637C3C">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637C3C">
        <w:rPr>
          <w:rFonts w:ascii="Times New Roman" w:hAnsi="Times New Roman" w:cs="Times New Roman"/>
          <w:color w:val="auto"/>
          <w:kern w:val="28"/>
          <w:sz w:val="28"/>
          <w:szCs w:val="28"/>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b/>
          <w:bCs/>
          <w:i/>
          <w:iCs/>
          <w:color w:val="auto"/>
          <w:kern w:val="28"/>
          <w:sz w:val="28"/>
          <w:szCs w:val="28"/>
        </w:rPr>
        <w:t>Деятельностный</w:t>
      </w:r>
      <w:r w:rsidRPr="00637C3C">
        <w:rPr>
          <w:rFonts w:ascii="Times New Roman" w:hAnsi="Times New Roman" w:cs="Times New Roman"/>
          <w:color w:val="auto"/>
          <w:kern w:val="28"/>
          <w:sz w:val="28"/>
          <w:szCs w:val="28"/>
        </w:rPr>
        <w:t xml:space="preserve"> </w:t>
      </w:r>
      <w:r w:rsidRPr="00637C3C">
        <w:rPr>
          <w:rFonts w:ascii="Times New Roman" w:hAnsi="Times New Roman" w:cs="Times New Roman"/>
          <w:b/>
          <w:i/>
          <w:color w:val="auto"/>
          <w:kern w:val="28"/>
          <w:sz w:val="28"/>
          <w:szCs w:val="28"/>
        </w:rPr>
        <w:t>подход</w:t>
      </w:r>
      <w:r w:rsidRPr="00637C3C">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C43755" w:rsidRPr="00637C3C" w:rsidRDefault="00C43755" w:rsidP="00C43755">
      <w:pPr>
        <w:tabs>
          <w:tab w:val="left" w:pos="0"/>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В контексте разработки АООП начального общего образования обучающихся с ТНР  реализация деятельностного подхода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поведения; 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C43755" w:rsidRPr="00637C3C" w:rsidRDefault="00C43755" w:rsidP="00C43755">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C43755" w:rsidRPr="00637C3C" w:rsidRDefault="00C43755" w:rsidP="00C43755">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sidRPr="00637C3C">
        <w:rPr>
          <w:rFonts w:ascii="Times New Roman" w:hAnsi="Times New Roman" w:cs="Times New Roman"/>
          <w:b/>
          <w:i/>
          <w:color w:val="auto"/>
          <w:kern w:val="28"/>
          <w:sz w:val="28"/>
          <w:szCs w:val="28"/>
        </w:rPr>
        <w:t>Системный подход</w:t>
      </w:r>
      <w:r w:rsidRPr="00637C3C">
        <w:rPr>
          <w:rFonts w:ascii="Times New Roman" w:hAnsi="Times New Roman" w:cs="Times New Roman"/>
          <w:color w:val="auto"/>
          <w:kern w:val="28"/>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w:t>
      </w:r>
      <w:r w:rsidRPr="00637C3C">
        <w:rPr>
          <w:rFonts w:ascii="Times New Roman" w:hAnsi="Times New Roman" w:cs="Times New Roman"/>
          <w:color w:val="auto"/>
          <w:kern w:val="28"/>
          <w:sz w:val="28"/>
          <w:szCs w:val="28"/>
        </w:rPr>
        <w:lastRenderedPageBreak/>
        <w:t>языка, наличие определенных отношений между языковыми единицами одного уровня и разных уровней.</w:t>
      </w:r>
    </w:p>
    <w:p w:rsidR="00C43755" w:rsidRPr="00637C3C" w:rsidRDefault="00C43755" w:rsidP="00C43755">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C43755" w:rsidRPr="00637C3C" w:rsidRDefault="00C43755" w:rsidP="00C43755">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C43755" w:rsidRPr="00637C3C" w:rsidRDefault="00C43755" w:rsidP="00C43755">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В контексте разработки АООП начального общего образования обучающихся с ТНР реализация системного подхода обеспечивает: тесную взаимосвязь в формировании перцептивных, речевых и интеллектуальных предпосылок овладения учебными знаниями, действиями, умениями и навыками;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C43755" w:rsidRPr="00637C3C" w:rsidRDefault="00C43755" w:rsidP="00C43755">
      <w:pPr>
        <w:spacing w:after="0" w:line="240" w:lineRule="auto"/>
        <w:jc w:val="both"/>
        <w:rPr>
          <w:rFonts w:ascii="Times New Roman" w:hAnsi="Times New Roman" w:cs="Times New Roman"/>
          <w:color w:val="auto"/>
          <w:kern w:val="28"/>
          <w:sz w:val="28"/>
          <w:szCs w:val="28"/>
        </w:rPr>
      </w:pPr>
    </w:p>
    <w:p w:rsidR="00C43755" w:rsidRPr="00637C3C" w:rsidRDefault="00C43755" w:rsidP="00C43755">
      <w:pPr>
        <w:pStyle w:val="a5"/>
        <w:shd w:val="clear" w:color="auto" w:fill="FFFFFF"/>
        <w:spacing w:before="0" w:after="0" w:line="240" w:lineRule="auto"/>
        <w:ind w:firstLine="567"/>
        <w:jc w:val="center"/>
        <w:rPr>
          <w:b/>
          <w:color w:val="000000"/>
          <w:spacing w:val="5"/>
          <w:sz w:val="28"/>
          <w:szCs w:val="28"/>
        </w:rPr>
      </w:pPr>
      <w:r w:rsidRPr="00637C3C">
        <w:rPr>
          <w:b/>
          <w:color w:val="000000"/>
          <w:spacing w:val="5"/>
          <w:sz w:val="28"/>
          <w:szCs w:val="28"/>
        </w:rPr>
        <w:t>Общая характеристика образовательной организации</w:t>
      </w:r>
    </w:p>
    <w:p w:rsidR="00C43755" w:rsidRPr="00637C3C" w:rsidRDefault="00C43755" w:rsidP="00C43755">
      <w:pPr>
        <w:pStyle w:val="a5"/>
        <w:shd w:val="clear" w:color="auto" w:fill="FFFFFF"/>
        <w:spacing w:before="0" w:after="0" w:line="240" w:lineRule="auto"/>
        <w:ind w:firstLine="567"/>
        <w:jc w:val="both"/>
        <w:rPr>
          <w:rFonts w:eastAsia="Arial Unicode MS"/>
          <w:kern w:val="28"/>
          <w:sz w:val="28"/>
          <w:szCs w:val="28"/>
          <w:lang w:eastAsia="en-US"/>
        </w:rPr>
      </w:pPr>
      <w:r w:rsidRPr="00637C3C">
        <w:rPr>
          <w:rFonts w:eastAsia="Arial Unicode MS"/>
          <w:kern w:val="28"/>
          <w:sz w:val="28"/>
          <w:szCs w:val="28"/>
          <w:lang w:eastAsia="en-US"/>
        </w:rPr>
        <w:t>Название (по Уставу) - Муниципальное автономное общеобразовательное учреждение средняя общеобразовательная школа №32 города Тюмени имени Героя Советского Союза Битюкова Прокопия Семёновича (МАОУ СОШ №32 города Тюмени).</w:t>
      </w:r>
    </w:p>
    <w:p w:rsidR="00C43755" w:rsidRPr="00637C3C" w:rsidRDefault="00C43755" w:rsidP="00C43755">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Тип – общеобразовательное учреждение</w:t>
      </w:r>
    </w:p>
    <w:p w:rsidR="00C43755" w:rsidRPr="00637C3C" w:rsidRDefault="00C43755" w:rsidP="00C43755">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Директор – Жмакина Марина Владимировна</w:t>
      </w:r>
    </w:p>
    <w:p w:rsidR="00C43755" w:rsidRPr="00637C3C" w:rsidRDefault="00C43755" w:rsidP="00C43755">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Организационно-правовая форма – государственное учреждение</w:t>
      </w:r>
    </w:p>
    <w:p w:rsidR="00C43755" w:rsidRPr="00637C3C" w:rsidRDefault="00C43755" w:rsidP="00C43755">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Учредитель – Департамент по образованию администрации города Тюмени</w:t>
      </w:r>
    </w:p>
    <w:p w:rsidR="00C43755" w:rsidRPr="00637C3C" w:rsidRDefault="00C43755" w:rsidP="00C43755">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Год открытия – 1906 г.</w:t>
      </w:r>
    </w:p>
    <w:p w:rsidR="00C43755" w:rsidRPr="00637C3C" w:rsidRDefault="00C43755" w:rsidP="00C43755">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Год присвоения имени Героя Советского союза Битюкова Прокопия Семёновича – 1998г.</w:t>
      </w:r>
    </w:p>
    <w:p w:rsidR="00C43755" w:rsidRPr="00637C3C" w:rsidRDefault="00C43755" w:rsidP="00C43755">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Контактная информация: 625047, г. Тюмень, ул. Изумрудная №27, телефон/факс 795-315</w:t>
      </w:r>
    </w:p>
    <w:p w:rsidR="00C43755" w:rsidRPr="00637C3C" w:rsidRDefault="00C43755" w:rsidP="00C43755">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 xml:space="preserve">Адрес сайта в интернете: </w:t>
      </w:r>
      <w:hyperlink r:id="rId7" w:history="1">
        <w:r w:rsidRPr="00637C3C">
          <w:rPr>
            <w:rFonts w:ascii="Times New Roman" w:hAnsi="Times New Roman" w:cs="Times New Roman"/>
            <w:kern w:val="28"/>
            <w:sz w:val="28"/>
            <w:szCs w:val="28"/>
          </w:rPr>
          <w:t>http://school32.tyumen-city.ru</w:t>
        </w:r>
      </w:hyperlink>
    </w:p>
    <w:p w:rsidR="00C43755" w:rsidRPr="00637C3C" w:rsidRDefault="00C43755" w:rsidP="00C43755">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 xml:space="preserve">Адрес электронной почты: </w:t>
      </w:r>
      <w:hyperlink r:id="rId8" w:history="1">
        <w:r w:rsidRPr="00637C3C">
          <w:rPr>
            <w:rFonts w:ascii="Times New Roman" w:hAnsi="Times New Roman" w:cs="Times New Roman"/>
            <w:kern w:val="28"/>
            <w:sz w:val="28"/>
            <w:szCs w:val="28"/>
          </w:rPr>
          <w:t>school32-tmn@yandex.ru</w:t>
        </w:r>
      </w:hyperlink>
    </w:p>
    <w:p w:rsidR="00C43755" w:rsidRPr="00637C3C" w:rsidRDefault="00C43755" w:rsidP="00C43755">
      <w:pPr>
        <w:spacing w:after="0" w:line="240" w:lineRule="auto"/>
        <w:jc w:val="both"/>
        <w:rPr>
          <w:rFonts w:ascii="Times New Roman" w:hAnsi="Times New Roman" w:cs="Times New Roman"/>
          <w:i/>
          <w:color w:val="FF0000"/>
          <w:spacing w:val="5"/>
          <w:sz w:val="28"/>
          <w:szCs w:val="28"/>
        </w:rPr>
      </w:pPr>
    </w:p>
    <w:p w:rsidR="00C43755" w:rsidRPr="00637C3C" w:rsidRDefault="00C43755" w:rsidP="00C43755">
      <w:pPr>
        <w:spacing w:after="0" w:line="240" w:lineRule="auto"/>
        <w:ind w:firstLine="567"/>
        <w:jc w:val="center"/>
        <w:rPr>
          <w:rFonts w:ascii="Times New Roman" w:hAnsi="Times New Roman" w:cs="Times New Roman"/>
          <w:b/>
          <w:color w:val="000000"/>
          <w:spacing w:val="5"/>
          <w:sz w:val="28"/>
          <w:szCs w:val="28"/>
        </w:rPr>
      </w:pPr>
      <w:r w:rsidRPr="00637C3C">
        <w:rPr>
          <w:rFonts w:ascii="Times New Roman" w:hAnsi="Times New Roman" w:cs="Times New Roman"/>
          <w:b/>
          <w:color w:val="000000"/>
          <w:spacing w:val="5"/>
          <w:sz w:val="28"/>
          <w:szCs w:val="28"/>
        </w:rPr>
        <w:t>Материально-техническая база</w:t>
      </w:r>
    </w:p>
    <w:p w:rsidR="00C43755" w:rsidRPr="00637C3C" w:rsidRDefault="00C43755" w:rsidP="00C43755">
      <w:pPr>
        <w:spacing w:after="0" w:line="240" w:lineRule="auto"/>
        <w:ind w:firstLine="567"/>
        <w:jc w:val="both"/>
        <w:rPr>
          <w:rFonts w:ascii="Times New Roman" w:hAnsi="Times New Roman" w:cs="Times New Roman"/>
          <w:sz w:val="28"/>
          <w:szCs w:val="28"/>
        </w:rPr>
      </w:pPr>
      <w:r w:rsidRPr="00637C3C">
        <w:rPr>
          <w:rFonts w:ascii="Times New Roman" w:hAnsi="Times New Roman" w:cs="Times New Roman"/>
          <w:sz w:val="28"/>
          <w:szCs w:val="28"/>
        </w:rPr>
        <w:t>В школе создана хорошая материально-техническая база для реализации  основной образовательной программы основного общего образования:</w:t>
      </w:r>
    </w:p>
    <w:p w:rsidR="00C43755" w:rsidRPr="00637C3C" w:rsidRDefault="00C43755" w:rsidP="00855511">
      <w:pPr>
        <w:numPr>
          <w:ilvl w:val="0"/>
          <w:numId w:val="30"/>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 xml:space="preserve">29 учебных кабинетов, эстетически оформленных и оборудованных в соответствии с современными требованиями (телевизор, аудио-видеотехника, </w:t>
      </w:r>
      <w:r w:rsidRPr="00637C3C">
        <w:rPr>
          <w:rFonts w:ascii="Times New Roman" w:hAnsi="Times New Roman" w:cs="Times New Roman"/>
          <w:sz w:val="28"/>
          <w:szCs w:val="28"/>
        </w:rPr>
        <w:lastRenderedPageBreak/>
        <w:t>компьютеры, интерактивные доски , мультимедийные проекторы, копировальная техника, экраны, плазменные панели;</w:t>
      </w:r>
    </w:p>
    <w:p w:rsidR="00C43755" w:rsidRPr="00637C3C" w:rsidRDefault="00C43755" w:rsidP="00855511">
      <w:pPr>
        <w:numPr>
          <w:ilvl w:val="0"/>
          <w:numId w:val="30"/>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информационно-библиотечный центр;</w:t>
      </w:r>
    </w:p>
    <w:p w:rsidR="00C43755" w:rsidRPr="00637C3C" w:rsidRDefault="00C43755" w:rsidP="00855511">
      <w:pPr>
        <w:numPr>
          <w:ilvl w:val="0"/>
          <w:numId w:val="30"/>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lang w:val="en-US"/>
        </w:rPr>
        <w:t>Internet</w:t>
      </w:r>
      <w:r w:rsidRPr="00637C3C">
        <w:rPr>
          <w:rFonts w:ascii="Times New Roman" w:hAnsi="Times New Roman" w:cs="Times New Roman"/>
          <w:sz w:val="28"/>
          <w:szCs w:val="28"/>
        </w:rPr>
        <w:t>;</w:t>
      </w:r>
    </w:p>
    <w:p w:rsidR="00C43755" w:rsidRPr="00637C3C" w:rsidRDefault="00C43755" w:rsidP="00855511">
      <w:pPr>
        <w:numPr>
          <w:ilvl w:val="0"/>
          <w:numId w:val="30"/>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актовый зал;</w:t>
      </w:r>
    </w:p>
    <w:p w:rsidR="00C43755" w:rsidRPr="00637C3C" w:rsidRDefault="00C43755" w:rsidP="00855511">
      <w:pPr>
        <w:numPr>
          <w:ilvl w:val="0"/>
          <w:numId w:val="30"/>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2 спортивных зала;</w:t>
      </w:r>
    </w:p>
    <w:p w:rsidR="00C43755" w:rsidRPr="00637C3C" w:rsidRDefault="00C43755" w:rsidP="00855511">
      <w:pPr>
        <w:numPr>
          <w:ilvl w:val="0"/>
          <w:numId w:val="30"/>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кабинет технологии;</w:t>
      </w:r>
    </w:p>
    <w:p w:rsidR="00C43755" w:rsidRPr="00637C3C" w:rsidRDefault="00C43755" w:rsidP="00855511">
      <w:pPr>
        <w:numPr>
          <w:ilvl w:val="0"/>
          <w:numId w:val="30"/>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кабинет информационных технологий;</w:t>
      </w:r>
    </w:p>
    <w:p w:rsidR="00C43755" w:rsidRPr="00637C3C" w:rsidRDefault="00C43755" w:rsidP="00855511">
      <w:pPr>
        <w:numPr>
          <w:ilvl w:val="0"/>
          <w:numId w:val="30"/>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мобильный класс;</w:t>
      </w:r>
    </w:p>
    <w:p w:rsidR="00C43755" w:rsidRPr="00637C3C" w:rsidRDefault="00C43755" w:rsidP="00855511">
      <w:pPr>
        <w:numPr>
          <w:ilvl w:val="0"/>
          <w:numId w:val="30"/>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столовая (двух- разовое питание);</w:t>
      </w:r>
    </w:p>
    <w:p w:rsidR="00C43755" w:rsidRPr="00637C3C" w:rsidRDefault="00C43755" w:rsidP="00855511">
      <w:pPr>
        <w:numPr>
          <w:ilvl w:val="0"/>
          <w:numId w:val="30"/>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спортивная площадка;</w:t>
      </w:r>
    </w:p>
    <w:p w:rsidR="00C43755" w:rsidRPr="00637C3C" w:rsidRDefault="00C43755" w:rsidP="00855511">
      <w:pPr>
        <w:numPr>
          <w:ilvl w:val="0"/>
          <w:numId w:val="30"/>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детская игровая площадка;</w:t>
      </w:r>
    </w:p>
    <w:p w:rsidR="00C43755" w:rsidRPr="00637C3C" w:rsidRDefault="00C43755" w:rsidP="00855511">
      <w:pPr>
        <w:numPr>
          <w:ilvl w:val="0"/>
          <w:numId w:val="30"/>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площадка для ПДД</w:t>
      </w:r>
    </w:p>
    <w:p w:rsidR="00C43755" w:rsidRPr="00637C3C" w:rsidRDefault="00C43755" w:rsidP="00C43755">
      <w:pPr>
        <w:spacing w:after="0" w:line="240" w:lineRule="auto"/>
        <w:rPr>
          <w:rFonts w:ascii="Times New Roman" w:hAnsi="Times New Roman" w:cs="Times New Roman"/>
          <w:b/>
          <w:color w:val="000000"/>
          <w:spacing w:val="5"/>
          <w:sz w:val="28"/>
          <w:szCs w:val="28"/>
        </w:rPr>
      </w:pPr>
    </w:p>
    <w:p w:rsidR="008B37EA" w:rsidRDefault="008B37EA" w:rsidP="0082250F">
      <w:pPr>
        <w:spacing w:before="240" w:after="240" w:line="240" w:lineRule="auto"/>
        <w:jc w:val="center"/>
        <w:outlineLvl w:val="0"/>
        <w:rPr>
          <w:rFonts w:ascii="Times New Roman" w:hAnsi="Times New Roman" w:cs="Times New Roman"/>
          <w:sz w:val="28"/>
          <w:szCs w:val="28"/>
        </w:rPr>
      </w:pPr>
    </w:p>
    <w:p w:rsidR="008B37EA" w:rsidRDefault="008B37EA" w:rsidP="0082250F">
      <w:pPr>
        <w:spacing w:before="240" w:after="240" w:line="240" w:lineRule="auto"/>
        <w:jc w:val="center"/>
        <w:outlineLvl w:val="0"/>
        <w:rPr>
          <w:rFonts w:ascii="Times New Roman" w:hAnsi="Times New Roman" w:cs="Times New Roman"/>
          <w:sz w:val="28"/>
          <w:szCs w:val="28"/>
        </w:rPr>
      </w:pPr>
    </w:p>
    <w:p w:rsidR="008B37EA" w:rsidRDefault="008B37EA" w:rsidP="0082250F">
      <w:pPr>
        <w:spacing w:before="240" w:after="240" w:line="240" w:lineRule="auto"/>
        <w:jc w:val="center"/>
        <w:outlineLvl w:val="0"/>
        <w:rPr>
          <w:rFonts w:ascii="Times New Roman" w:hAnsi="Times New Roman" w:cs="Times New Roman"/>
          <w:sz w:val="28"/>
          <w:szCs w:val="28"/>
        </w:rPr>
      </w:pPr>
    </w:p>
    <w:p w:rsidR="008B37EA" w:rsidRDefault="008B37EA" w:rsidP="0082250F">
      <w:pPr>
        <w:spacing w:before="240" w:after="240" w:line="240" w:lineRule="auto"/>
        <w:jc w:val="center"/>
        <w:outlineLvl w:val="0"/>
        <w:rPr>
          <w:rFonts w:ascii="Times New Roman" w:hAnsi="Times New Roman" w:cs="Times New Roman"/>
          <w:sz w:val="28"/>
          <w:szCs w:val="28"/>
        </w:rPr>
      </w:pPr>
    </w:p>
    <w:p w:rsidR="008B37EA" w:rsidRDefault="008B37EA" w:rsidP="0082250F">
      <w:pPr>
        <w:spacing w:before="240" w:after="240" w:line="240" w:lineRule="auto"/>
        <w:jc w:val="center"/>
        <w:outlineLvl w:val="0"/>
        <w:rPr>
          <w:rFonts w:ascii="Times New Roman" w:hAnsi="Times New Roman" w:cs="Times New Roman"/>
          <w:sz w:val="28"/>
          <w:szCs w:val="28"/>
        </w:rPr>
      </w:pPr>
    </w:p>
    <w:p w:rsidR="008B37EA" w:rsidRDefault="008B37EA" w:rsidP="0082250F">
      <w:pPr>
        <w:spacing w:before="240" w:after="240" w:line="240" w:lineRule="auto"/>
        <w:jc w:val="center"/>
        <w:outlineLvl w:val="0"/>
        <w:rPr>
          <w:rFonts w:ascii="Times New Roman" w:hAnsi="Times New Roman" w:cs="Times New Roman"/>
          <w:sz w:val="28"/>
          <w:szCs w:val="28"/>
        </w:rPr>
      </w:pPr>
    </w:p>
    <w:p w:rsidR="008B37EA" w:rsidRDefault="008B37EA" w:rsidP="0082250F">
      <w:pPr>
        <w:spacing w:before="240" w:after="240" w:line="240" w:lineRule="auto"/>
        <w:jc w:val="center"/>
        <w:outlineLvl w:val="0"/>
        <w:rPr>
          <w:rFonts w:ascii="Times New Roman" w:hAnsi="Times New Roman" w:cs="Times New Roman"/>
          <w:sz w:val="28"/>
          <w:szCs w:val="28"/>
        </w:rPr>
      </w:pPr>
    </w:p>
    <w:p w:rsidR="008B37EA" w:rsidRDefault="008B37EA" w:rsidP="0082250F">
      <w:pPr>
        <w:spacing w:before="240" w:after="240" w:line="240" w:lineRule="auto"/>
        <w:jc w:val="center"/>
        <w:outlineLvl w:val="0"/>
        <w:rPr>
          <w:rFonts w:ascii="Times New Roman" w:hAnsi="Times New Roman" w:cs="Times New Roman"/>
          <w:sz w:val="28"/>
          <w:szCs w:val="28"/>
        </w:rPr>
      </w:pPr>
    </w:p>
    <w:p w:rsidR="008B37EA" w:rsidRDefault="008B37EA" w:rsidP="0082250F">
      <w:pPr>
        <w:spacing w:before="240" w:after="240" w:line="240" w:lineRule="auto"/>
        <w:jc w:val="center"/>
        <w:outlineLvl w:val="0"/>
        <w:rPr>
          <w:rFonts w:ascii="Times New Roman" w:hAnsi="Times New Roman" w:cs="Times New Roman"/>
          <w:sz w:val="28"/>
          <w:szCs w:val="28"/>
        </w:rPr>
      </w:pPr>
    </w:p>
    <w:p w:rsidR="008B37EA" w:rsidRDefault="008B37EA" w:rsidP="0082250F">
      <w:pPr>
        <w:spacing w:before="240" w:after="240" w:line="240" w:lineRule="auto"/>
        <w:jc w:val="center"/>
        <w:outlineLvl w:val="0"/>
        <w:rPr>
          <w:rFonts w:ascii="Times New Roman" w:hAnsi="Times New Roman" w:cs="Times New Roman"/>
          <w:sz w:val="28"/>
          <w:szCs w:val="28"/>
        </w:rPr>
      </w:pPr>
    </w:p>
    <w:p w:rsidR="008B37EA" w:rsidRDefault="008B37EA" w:rsidP="0082250F">
      <w:pPr>
        <w:spacing w:before="240" w:after="240" w:line="240" w:lineRule="auto"/>
        <w:jc w:val="center"/>
        <w:outlineLvl w:val="0"/>
        <w:rPr>
          <w:rFonts w:ascii="Times New Roman" w:hAnsi="Times New Roman" w:cs="Times New Roman"/>
          <w:sz w:val="28"/>
          <w:szCs w:val="28"/>
        </w:rPr>
      </w:pPr>
    </w:p>
    <w:p w:rsidR="00C43755" w:rsidRDefault="00C43755" w:rsidP="0082250F">
      <w:pPr>
        <w:spacing w:before="240" w:after="240" w:line="240" w:lineRule="auto"/>
        <w:jc w:val="center"/>
        <w:outlineLvl w:val="0"/>
        <w:rPr>
          <w:rFonts w:ascii="Times New Roman" w:hAnsi="Times New Roman" w:cs="Times New Roman"/>
          <w:sz w:val="28"/>
          <w:szCs w:val="28"/>
        </w:rPr>
      </w:pPr>
    </w:p>
    <w:p w:rsidR="00C43755" w:rsidRDefault="00C43755" w:rsidP="0082250F">
      <w:pPr>
        <w:spacing w:before="240" w:after="240" w:line="240" w:lineRule="auto"/>
        <w:jc w:val="center"/>
        <w:outlineLvl w:val="0"/>
        <w:rPr>
          <w:rFonts w:ascii="Times New Roman" w:hAnsi="Times New Roman" w:cs="Times New Roman"/>
          <w:sz w:val="28"/>
          <w:szCs w:val="28"/>
        </w:rPr>
      </w:pPr>
    </w:p>
    <w:p w:rsidR="00C43755" w:rsidRDefault="00C43755" w:rsidP="0082250F">
      <w:pPr>
        <w:spacing w:before="240" w:after="240" w:line="240" w:lineRule="auto"/>
        <w:jc w:val="center"/>
        <w:outlineLvl w:val="0"/>
        <w:rPr>
          <w:rFonts w:ascii="Times New Roman" w:hAnsi="Times New Roman" w:cs="Times New Roman"/>
          <w:sz w:val="28"/>
          <w:szCs w:val="28"/>
        </w:rPr>
      </w:pPr>
    </w:p>
    <w:p w:rsidR="00C43755" w:rsidRDefault="00C43755" w:rsidP="0082250F">
      <w:pPr>
        <w:spacing w:before="240" w:after="240" w:line="240" w:lineRule="auto"/>
        <w:jc w:val="center"/>
        <w:outlineLvl w:val="0"/>
        <w:rPr>
          <w:rFonts w:ascii="Times New Roman" w:hAnsi="Times New Roman" w:cs="Times New Roman"/>
          <w:sz w:val="28"/>
          <w:szCs w:val="28"/>
        </w:rPr>
      </w:pPr>
    </w:p>
    <w:p w:rsidR="00C43755" w:rsidRDefault="00C43755" w:rsidP="0082250F">
      <w:pPr>
        <w:spacing w:before="240" w:after="240" w:line="240" w:lineRule="auto"/>
        <w:jc w:val="center"/>
        <w:outlineLvl w:val="0"/>
        <w:rPr>
          <w:rFonts w:ascii="Times New Roman" w:hAnsi="Times New Roman" w:cs="Times New Roman"/>
          <w:sz w:val="28"/>
          <w:szCs w:val="28"/>
        </w:rPr>
      </w:pPr>
    </w:p>
    <w:p w:rsidR="00395463" w:rsidRPr="00E31F75" w:rsidRDefault="00C43755" w:rsidP="00C43755">
      <w:pPr>
        <w:suppressAutoHyphens w:val="0"/>
        <w:spacing w:after="0" w:line="240" w:lineRule="auto"/>
        <w:jc w:val="center"/>
        <w:outlineLvl w:val="0"/>
        <w:rPr>
          <w:rFonts w:ascii="Times New Roman" w:hAnsi="Times New Roman" w:cs="Times New Roman"/>
          <w:b/>
          <w:caps/>
          <w:color w:val="auto"/>
          <w:sz w:val="28"/>
          <w:szCs w:val="28"/>
        </w:rPr>
      </w:pPr>
      <w:bookmarkStart w:id="1" w:name="_Toc413974301"/>
      <w:bookmarkStart w:id="2" w:name="bookmark2"/>
      <w:bookmarkEnd w:id="0"/>
      <w:r>
        <w:rPr>
          <w:rFonts w:ascii="Times New Roman" w:hAnsi="Times New Roman" w:cs="Times New Roman"/>
          <w:b/>
          <w:color w:val="auto"/>
          <w:sz w:val="28"/>
          <w:szCs w:val="28"/>
        </w:rPr>
        <w:lastRenderedPageBreak/>
        <w:t>2</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
    </w:p>
    <w:p w:rsidR="002E55C8" w:rsidRPr="00F63254" w:rsidRDefault="00C43755" w:rsidP="00C43755">
      <w:pPr>
        <w:spacing w:after="0" w:line="240" w:lineRule="auto"/>
        <w:jc w:val="center"/>
        <w:outlineLvl w:val="1"/>
        <w:rPr>
          <w:rFonts w:ascii="Times New Roman" w:hAnsi="Times New Roman" w:cs="Times New Roman"/>
          <w:b/>
          <w:caps/>
          <w:color w:val="auto"/>
          <w:sz w:val="28"/>
          <w:szCs w:val="28"/>
        </w:rPr>
      </w:pPr>
      <w:bookmarkStart w:id="3" w:name="_Toc413974302"/>
      <w:r>
        <w:rPr>
          <w:rFonts w:ascii="Times New Roman" w:hAnsi="Times New Roman" w:cs="Times New Roman"/>
          <w:b/>
          <w:color w:val="auto"/>
          <w:sz w:val="28"/>
          <w:szCs w:val="28"/>
        </w:rPr>
        <w:t>2</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2"/>
      <w:bookmarkEnd w:id="3"/>
    </w:p>
    <w:p w:rsidR="008A130B" w:rsidRPr="00F63254" w:rsidRDefault="00C43755" w:rsidP="00C43755">
      <w:pPr>
        <w:spacing w:after="0" w:line="240" w:lineRule="auto"/>
        <w:jc w:val="center"/>
        <w:outlineLvl w:val="2"/>
        <w:rPr>
          <w:rFonts w:ascii="Times New Roman" w:hAnsi="Times New Roman" w:cs="Times New Roman"/>
          <w:b/>
          <w:color w:val="auto"/>
          <w:sz w:val="28"/>
          <w:szCs w:val="28"/>
        </w:rPr>
      </w:pPr>
      <w:bookmarkStart w:id="4" w:name="bookmark3"/>
      <w:bookmarkStart w:id="5" w:name="_Toc413974303"/>
      <w:r>
        <w:rPr>
          <w:rFonts w:ascii="Times New Roman" w:hAnsi="Times New Roman" w:cs="Times New Roman"/>
          <w:b/>
          <w:color w:val="auto"/>
          <w:sz w:val="28"/>
          <w:szCs w:val="28"/>
        </w:rPr>
        <w:t>2</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4"/>
      <w:bookmarkEnd w:id="5"/>
    </w:p>
    <w:p w:rsidR="00981EF3" w:rsidRDefault="00E41E14" w:rsidP="00C43755">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927E66" w:rsidRDefault="00291131" w:rsidP="00C43755">
      <w:pPr>
        <w:spacing w:after="0" w:line="24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112801" w:rsidRDefault="00112801" w:rsidP="00C43755">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927E66" w:rsidRPr="00C43755" w:rsidRDefault="00112801" w:rsidP="00C43755">
      <w:pPr>
        <w:pStyle w:val="14TexstOSNOVA1012"/>
        <w:spacing w:line="24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291131" w:rsidRPr="00290F42" w:rsidRDefault="00112801" w:rsidP="00C43755">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C43755">
      <w:pPr>
        <w:spacing w:after="0" w:line="24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C43755">
      <w:pPr>
        <w:spacing w:after="0" w:line="24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C43755">
      <w:pPr>
        <w:spacing w:after="0" w:line="24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C43755">
      <w:pPr>
        <w:spacing w:after="0" w:line="24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C43755">
      <w:pPr>
        <w:spacing w:after="0" w:line="24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w:t>
      </w:r>
      <w:r w:rsidRPr="00290F42">
        <w:rPr>
          <w:rFonts w:ascii="Times New Roman" w:hAnsi="Times New Roman"/>
          <w:kern w:val="20"/>
          <w:sz w:val="28"/>
          <w:szCs w:val="20"/>
        </w:rPr>
        <w:lastRenderedPageBreak/>
        <w:t>(или)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C43755">
      <w:pPr>
        <w:spacing w:after="0" w:line="24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C43755">
      <w:pPr>
        <w:spacing w:after="0" w:line="240" w:lineRule="auto"/>
        <w:ind w:firstLine="709"/>
        <w:jc w:val="both"/>
        <w:rPr>
          <w:rFonts w:ascii="Times New Roman" w:hAnsi="Times New Roman"/>
          <w:kern w:val="20"/>
          <w:sz w:val="28"/>
          <w:szCs w:val="20"/>
        </w:rPr>
      </w:pPr>
    </w:p>
    <w:p w:rsidR="00D43322" w:rsidRPr="00FB065A" w:rsidRDefault="00D43322" w:rsidP="00C43755">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C43755">
      <w:pPr>
        <w:spacing w:after="0" w:line="24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C43755">
      <w:pPr>
        <w:spacing w:after="0" w:line="24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C43755">
      <w:pPr>
        <w:spacing w:after="0" w:line="24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C43755">
      <w:pPr>
        <w:spacing w:after="0" w:line="24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C43755">
      <w:pPr>
        <w:spacing w:after="0" w:line="24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C43755">
      <w:pPr>
        <w:spacing w:after="0" w:line="24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w:t>
      </w:r>
      <w:r w:rsidRPr="00CE655D">
        <w:rPr>
          <w:rFonts w:ascii="Times New Roman" w:hAnsi="Times New Roman" w:cs="Times New Roman"/>
          <w:sz w:val="28"/>
          <w:szCs w:val="28"/>
        </w:rPr>
        <w:lastRenderedPageBreak/>
        <w:t>ситуации общения, а в случае выраженных речевых расстройств – негативизм и значительные трудности речевой коммуникации.</w:t>
      </w:r>
    </w:p>
    <w:p w:rsidR="003901B5" w:rsidRDefault="003901B5" w:rsidP="00C43755">
      <w:pPr>
        <w:spacing w:after="0" w:line="24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C43755">
      <w:pPr>
        <w:numPr>
          <w:ilvl w:val="0"/>
          <w:numId w:val="18"/>
        </w:numPr>
        <w:spacing w:after="0" w:line="24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C43755">
      <w:pPr>
        <w:numPr>
          <w:ilvl w:val="0"/>
          <w:numId w:val="19"/>
        </w:numPr>
        <w:spacing w:after="0" w:line="24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C43755">
      <w:pPr>
        <w:spacing w:after="0" w:line="24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xml:space="preserve">. Употребление существительных в косвенных падежах носит случайный </w:t>
      </w:r>
      <w:r w:rsidR="00FD232C">
        <w:rPr>
          <w:rFonts w:ascii="Times New Roman" w:hAnsi="Times New Roman" w:cs="Times New Roman"/>
          <w:sz w:val="28"/>
          <w:szCs w:val="28"/>
        </w:rPr>
        <w:lastRenderedPageBreak/>
        <w:t>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w:t>
      </w:r>
      <w:r>
        <w:rPr>
          <w:rFonts w:ascii="Times New Roman" w:hAnsi="Times New Roman" w:cs="Times New Roman"/>
          <w:sz w:val="28"/>
          <w:szCs w:val="28"/>
        </w:rPr>
        <w:lastRenderedPageBreak/>
        <w:t>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xml:space="preserve">, звуков, паузами при поиске слов. В самостоятельных </w:t>
      </w:r>
      <w:r w:rsidR="00F37F9A">
        <w:rPr>
          <w:rFonts w:ascii="Times New Roman" w:hAnsi="Times New Roman" w:cs="Times New Roman"/>
          <w:sz w:val="28"/>
          <w:szCs w:val="28"/>
        </w:rPr>
        <w:lastRenderedPageBreak/>
        <w:t>развернутых высказываниях часто встречаются незаконченные предложения, неточные ответы на вопросы.</w:t>
      </w:r>
    </w:p>
    <w:p w:rsidR="00F37F9A" w:rsidRDefault="00F37F9A"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3235D1" w:rsidRDefault="003235D1"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C43755">
      <w:pPr>
        <w:spacing w:after="0" w:line="240" w:lineRule="auto"/>
        <w:ind w:firstLine="709"/>
        <w:jc w:val="both"/>
        <w:rPr>
          <w:rFonts w:ascii="Times New Roman" w:hAnsi="Times New Roman" w:cs="Times New Roman"/>
          <w:sz w:val="28"/>
          <w:szCs w:val="28"/>
        </w:rPr>
      </w:pPr>
    </w:p>
    <w:p w:rsidR="00486D71" w:rsidRDefault="00486D71" w:rsidP="0007654B">
      <w:pPr>
        <w:spacing w:after="0" w:line="240" w:lineRule="auto"/>
        <w:ind w:firstLine="709"/>
        <w:jc w:val="center"/>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C43755">
      <w:pPr>
        <w:pStyle w:val="14TexstOSNOVA1012"/>
        <w:spacing w:line="24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C43755">
      <w:pPr>
        <w:pStyle w:val="14TexstOSNOVA1012"/>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BA0964" w:rsidRPr="00570722" w:rsidRDefault="00BA096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C43755">
      <w:pPr>
        <w:spacing w:after="0" w:line="24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w:t>
      </w:r>
      <w:r w:rsidR="00CF326B">
        <w:rPr>
          <w:rFonts w:ascii="Times New Roman" w:hAnsi="Times New Roman" w:cs="Times New Roman"/>
          <w:sz w:val="28"/>
          <w:szCs w:val="28"/>
        </w:rPr>
        <w:lastRenderedPageBreak/>
        <w:t>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C43755">
      <w:pPr>
        <w:spacing w:after="0" w:line="240" w:lineRule="auto"/>
        <w:ind w:firstLine="709"/>
        <w:jc w:val="both"/>
        <w:rPr>
          <w:rFonts w:ascii="Times New Roman" w:hAnsi="Times New Roman" w:cs="Times New Roman"/>
          <w:sz w:val="28"/>
          <w:szCs w:val="28"/>
        </w:rPr>
      </w:pPr>
    </w:p>
    <w:p w:rsidR="0007654B" w:rsidRDefault="0007654B" w:rsidP="00C43755">
      <w:pPr>
        <w:spacing w:after="0" w:line="240" w:lineRule="auto"/>
        <w:jc w:val="center"/>
        <w:outlineLvl w:val="2"/>
        <w:rPr>
          <w:rFonts w:ascii="Times New Roman" w:hAnsi="Times New Roman" w:cs="Times New Roman"/>
          <w:b/>
          <w:color w:val="auto"/>
          <w:sz w:val="28"/>
          <w:szCs w:val="28"/>
        </w:rPr>
      </w:pPr>
      <w:bookmarkStart w:id="6" w:name="_Toc413974304"/>
    </w:p>
    <w:p w:rsidR="0007654B" w:rsidRDefault="0007654B" w:rsidP="00C43755">
      <w:pPr>
        <w:spacing w:after="0" w:line="240" w:lineRule="auto"/>
        <w:jc w:val="center"/>
        <w:outlineLvl w:val="2"/>
        <w:rPr>
          <w:rFonts w:ascii="Times New Roman" w:hAnsi="Times New Roman" w:cs="Times New Roman"/>
          <w:b/>
          <w:color w:val="auto"/>
          <w:sz w:val="28"/>
          <w:szCs w:val="28"/>
        </w:rPr>
      </w:pPr>
    </w:p>
    <w:p w:rsidR="00BA0964" w:rsidRDefault="00C43755" w:rsidP="00C43755">
      <w:pPr>
        <w:spacing w:after="0" w:line="240" w:lineRule="auto"/>
        <w:jc w:val="center"/>
        <w:outlineLvl w:val="2"/>
        <w:rPr>
          <w:rFonts w:ascii="Times New Roman" w:hAnsi="Times New Roman" w:cs="Times New Roman"/>
          <w:b/>
          <w:sz w:val="28"/>
          <w:szCs w:val="28"/>
        </w:rPr>
      </w:pPr>
      <w:r>
        <w:rPr>
          <w:rFonts w:ascii="Times New Roman" w:hAnsi="Times New Roman" w:cs="Times New Roman"/>
          <w:b/>
          <w:color w:val="auto"/>
          <w:sz w:val="28"/>
          <w:szCs w:val="28"/>
        </w:rPr>
        <w:lastRenderedPageBreak/>
        <w:t>2</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6"/>
    </w:p>
    <w:p w:rsidR="00C938FF" w:rsidRPr="009B40B3" w:rsidRDefault="00C938FF" w:rsidP="00C43755">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43755">
      <w:pPr>
        <w:spacing w:after="0" w:line="24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C43755">
      <w:pPr>
        <w:pStyle w:val="af"/>
        <w:spacing w:line="240" w:lineRule="auto"/>
        <w:ind w:firstLine="658"/>
        <w:rPr>
          <w:rFonts w:ascii="Times New Roman" w:hAnsi="Times New Roman" w:cs="Times New Roman"/>
          <w:sz w:val="28"/>
          <w:szCs w:val="28"/>
        </w:rPr>
      </w:pPr>
      <w:r w:rsidRPr="009231A5">
        <w:rPr>
          <w:rFonts w:ascii="Times New Roman" w:hAnsi="Times New Roman"/>
          <w:i/>
          <w:sz w:val="28"/>
        </w:rPr>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w:t>
      </w:r>
      <w:r w:rsidR="00C43755">
        <w:rPr>
          <w:rFonts w:ascii="Times New Roman" w:hAnsi="Times New Roman"/>
          <w:sz w:val="28"/>
        </w:rPr>
        <w:t>бщими и заключаются в следующем.</w:t>
      </w:r>
    </w:p>
    <w:p w:rsidR="00C938FF" w:rsidRPr="009B40B3" w:rsidRDefault="00C938FF" w:rsidP="00C43755">
      <w:pPr>
        <w:spacing w:after="0" w:line="24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43755">
      <w:pPr>
        <w:spacing w:after="0" w:line="24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43755">
      <w:pPr>
        <w:pStyle w:val="af"/>
        <w:spacing w:line="24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43755" w:rsidP="00C43755">
      <w:pPr>
        <w:spacing w:after="0" w:line="240" w:lineRule="auto"/>
        <w:ind w:firstLine="660"/>
        <w:jc w:val="both"/>
        <w:rPr>
          <w:rFonts w:ascii="Times New Roman" w:hAnsi="Times New Roman"/>
          <w:b/>
          <w:i/>
          <w:sz w:val="28"/>
          <w:szCs w:val="28"/>
        </w:rPr>
      </w:pPr>
      <w:r>
        <w:rPr>
          <w:rFonts w:ascii="Times New Roman" w:hAnsi="Times New Roman"/>
          <w:sz w:val="28"/>
          <w:szCs w:val="28"/>
        </w:rPr>
        <w:t>-</w:t>
      </w:r>
      <w:r w:rsidR="00C938FF">
        <w:rPr>
          <w:rFonts w:ascii="Times New Roman" w:hAnsi="Times New Roman"/>
          <w:sz w:val="28"/>
          <w:szCs w:val="28"/>
        </w:rPr>
        <w:t>патриотизм, чувство</w:t>
      </w:r>
      <w:r w:rsidR="00C938FF" w:rsidRPr="00F246FD">
        <w:rPr>
          <w:rFonts w:ascii="Times New Roman" w:hAnsi="Times New Roman"/>
          <w:sz w:val="28"/>
          <w:szCs w:val="28"/>
        </w:rPr>
        <w:t xml:space="preserve"> гордости за свою Родину, российский народ</w:t>
      </w:r>
      <w:r w:rsidR="00C938FF">
        <w:rPr>
          <w:rFonts w:ascii="Times New Roman" w:hAnsi="Times New Roman"/>
          <w:sz w:val="28"/>
          <w:szCs w:val="28"/>
        </w:rPr>
        <w:t>,</w:t>
      </w:r>
      <w:r w:rsidR="00C938FF" w:rsidRPr="00720C64">
        <w:rPr>
          <w:rFonts w:ascii="Times New Roman" w:hAnsi="Times New Roman"/>
          <w:kern w:val="2"/>
          <w:sz w:val="28"/>
          <w:szCs w:val="28"/>
        </w:rPr>
        <w:t xml:space="preserve"> </w:t>
      </w:r>
      <w:r w:rsidR="00C938FF">
        <w:rPr>
          <w:rFonts w:ascii="Times New Roman" w:hAnsi="Times New Roman"/>
          <w:kern w:val="2"/>
          <w:sz w:val="28"/>
          <w:szCs w:val="28"/>
        </w:rPr>
        <w:t xml:space="preserve"> </w:t>
      </w:r>
      <w:r w:rsidR="00C938FF" w:rsidRPr="00720C64">
        <w:rPr>
          <w:rFonts w:ascii="Times New Roman" w:hAnsi="Times New Roman"/>
          <w:kern w:val="2"/>
          <w:sz w:val="28"/>
          <w:szCs w:val="28"/>
        </w:rPr>
        <w:t>национальные свершения, открытия, победы;</w:t>
      </w:r>
    </w:p>
    <w:p w:rsidR="00C938FF" w:rsidRPr="00D23A6D" w:rsidRDefault="00C938FF" w:rsidP="00C43755">
      <w:pPr>
        <w:pStyle w:val="27"/>
        <w:spacing w:line="240" w:lineRule="auto"/>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43755" w:rsidP="00C43755">
      <w:pPr>
        <w:spacing w:after="0" w:line="240" w:lineRule="auto"/>
        <w:ind w:firstLine="660"/>
        <w:jc w:val="both"/>
        <w:rPr>
          <w:rFonts w:ascii="Times New Roman" w:hAnsi="Times New Roman"/>
          <w:kern w:val="2"/>
          <w:sz w:val="28"/>
        </w:rPr>
      </w:pPr>
      <w:r>
        <w:rPr>
          <w:rFonts w:ascii="Times New Roman" w:hAnsi="Times New Roman"/>
          <w:kern w:val="2"/>
          <w:sz w:val="28"/>
        </w:rPr>
        <w:t>-</w:t>
      </w:r>
      <w:r w:rsidR="00C938FF" w:rsidRPr="00D23A6D">
        <w:rPr>
          <w:rFonts w:ascii="Times New Roman" w:hAnsi="Times New Roman"/>
          <w:kern w:val="2"/>
          <w:sz w:val="28"/>
        </w:rPr>
        <w:t xml:space="preserve">уважительное отношение к России, родному краю, своей семье, </w:t>
      </w:r>
      <w:r w:rsidR="00C938FF" w:rsidRPr="00433957">
        <w:rPr>
          <w:rFonts w:ascii="Times New Roman" w:hAnsi="Times New Roman"/>
          <w:kern w:val="2"/>
          <w:sz w:val="28"/>
        </w:rPr>
        <w:t>истории, культуре, природе нашей страны, ее современной жизни;</w:t>
      </w:r>
    </w:p>
    <w:p w:rsidR="00C938FF" w:rsidRPr="00433957" w:rsidRDefault="00C43755" w:rsidP="00C43755">
      <w:pPr>
        <w:pStyle w:val="af"/>
        <w:spacing w:line="240" w:lineRule="auto"/>
        <w:ind w:firstLine="660"/>
        <w:rPr>
          <w:rFonts w:ascii="Times New Roman" w:hAnsi="Times New Roman"/>
          <w:sz w:val="28"/>
        </w:rPr>
      </w:pPr>
      <w:r>
        <w:rPr>
          <w:rFonts w:ascii="Times New Roman" w:hAnsi="Times New Roman"/>
          <w:sz w:val="28"/>
        </w:rPr>
        <w:t>-</w:t>
      </w:r>
      <w:r w:rsidR="00C938FF" w:rsidRPr="00433957">
        <w:rPr>
          <w:rFonts w:ascii="Times New Roman" w:hAnsi="Times New Roman"/>
          <w:sz w:val="28"/>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43755" w:rsidP="00C43755">
      <w:pPr>
        <w:pStyle w:val="27"/>
        <w:spacing w:line="240" w:lineRule="auto"/>
        <w:ind w:left="0" w:firstLine="660"/>
        <w:jc w:val="both"/>
        <w:rPr>
          <w:sz w:val="28"/>
          <w:szCs w:val="28"/>
        </w:rPr>
      </w:pPr>
      <w:r>
        <w:rPr>
          <w:sz w:val="28"/>
          <w:szCs w:val="28"/>
        </w:rPr>
        <w:t>-</w:t>
      </w:r>
      <w:r w:rsidR="00C938FF">
        <w:rPr>
          <w:sz w:val="28"/>
          <w:szCs w:val="28"/>
        </w:rPr>
        <w:t>сформированность</w:t>
      </w:r>
      <w:r w:rsidR="00C938FF" w:rsidRPr="008C20E8">
        <w:rPr>
          <w:sz w:val="28"/>
          <w:szCs w:val="28"/>
        </w:rPr>
        <w:t xml:space="preserve"> уважительного отношения и иному мнению, ис</w:t>
      </w:r>
      <w:r w:rsidR="00C938FF">
        <w:rPr>
          <w:sz w:val="28"/>
          <w:szCs w:val="28"/>
        </w:rPr>
        <w:t>тории и культуре других народов;</w:t>
      </w:r>
    </w:p>
    <w:p w:rsidR="00C938FF" w:rsidRDefault="00C43755" w:rsidP="00C43755">
      <w:pPr>
        <w:pStyle w:val="27"/>
        <w:spacing w:line="240" w:lineRule="auto"/>
        <w:ind w:left="0" w:firstLine="660"/>
        <w:jc w:val="both"/>
        <w:rPr>
          <w:sz w:val="28"/>
          <w:szCs w:val="28"/>
        </w:rPr>
      </w:pPr>
      <w:r>
        <w:rPr>
          <w:sz w:val="28"/>
          <w:szCs w:val="28"/>
        </w:rPr>
        <w:t>-</w:t>
      </w:r>
      <w:r w:rsidR="00C938FF" w:rsidRPr="00433957">
        <w:rPr>
          <w:sz w:val="28"/>
          <w:szCs w:val="28"/>
        </w:rPr>
        <w:t>овладение начальными навыками адаптации в динамично</w:t>
      </w:r>
      <w:r w:rsidR="00A50CCC">
        <w:rPr>
          <w:sz w:val="28"/>
          <w:szCs w:val="28"/>
        </w:rPr>
        <w:t xml:space="preserve"> </w:t>
      </w:r>
      <w:r w:rsidR="00C938FF" w:rsidRPr="00433957">
        <w:rPr>
          <w:sz w:val="28"/>
          <w:szCs w:val="28"/>
        </w:rPr>
        <w:t>изменяющемся и развивающемся мире;</w:t>
      </w:r>
    </w:p>
    <w:p w:rsidR="00C938FF" w:rsidRPr="0008139B" w:rsidRDefault="00C938FF" w:rsidP="00C43755">
      <w:pPr>
        <w:pStyle w:val="27"/>
        <w:spacing w:line="240" w:lineRule="auto"/>
        <w:ind w:left="0" w:firstLine="660"/>
        <w:jc w:val="both"/>
        <w:rPr>
          <w:sz w:val="28"/>
          <w:szCs w:val="28"/>
        </w:rPr>
      </w:pPr>
      <w:r>
        <w:rPr>
          <w:sz w:val="28"/>
          <w:szCs w:val="28"/>
        </w:rPr>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43755">
      <w:pPr>
        <w:pStyle w:val="27"/>
        <w:spacing w:line="240" w:lineRule="auto"/>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43755" w:rsidP="00C43755">
      <w:pPr>
        <w:pStyle w:val="af"/>
        <w:spacing w:line="240" w:lineRule="auto"/>
        <w:ind w:firstLine="660"/>
        <w:rPr>
          <w:rFonts w:ascii="Times New Roman" w:hAnsi="Times New Roman"/>
          <w:sz w:val="28"/>
        </w:rPr>
      </w:pPr>
      <w:r>
        <w:rPr>
          <w:rFonts w:ascii="Times New Roman" w:hAnsi="Times New Roman"/>
          <w:sz w:val="28"/>
        </w:rPr>
        <w:lastRenderedPageBreak/>
        <w:t>-</w:t>
      </w:r>
      <w:r w:rsidR="00C938FF">
        <w:rPr>
          <w:rFonts w:ascii="Times New Roman" w:hAnsi="Times New Roman"/>
          <w:sz w:val="28"/>
        </w:rPr>
        <w:t>сформированность этических чувств, доброжелательность и эмоционально-нравственную отзывчивость, понимание</w:t>
      </w:r>
      <w:r w:rsidR="00C938FF" w:rsidRPr="00AA7D87">
        <w:rPr>
          <w:rFonts w:ascii="Times New Roman" w:hAnsi="Times New Roman"/>
          <w:sz w:val="28"/>
        </w:rPr>
        <w:t xml:space="preserve"> и сопер</w:t>
      </w:r>
      <w:r w:rsidR="00C938FF">
        <w:rPr>
          <w:rFonts w:ascii="Times New Roman" w:hAnsi="Times New Roman"/>
          <w:sz w:val="28"/>
        </w:rPr>
        <w:t>еживание чувствам других людей;</w:t>
      </w:r>
    </w:p>
    <w:p w:rsidR="00C938FF" w:rsidRDefault="00C43755" w:rsidP="00C43755">
      <w:pPr>
        <w:pStyle w:val="af"/>
        <w:spacing w:line="240" w:lineRule="auto"/>
        <w:ind w:firstLine="660"/>
        <w:rPr>
          <w:rFonts w:ascii="Times New Roman" w:hAnsi="Times New Roman"/>
          <w:sz w:val="28"/>
        </w:rPr>
      </w:pPr>
      <w:r>
        <w:rPr>
          <w:rFonts w:ascii="Times New Roman" w:hAnsi="Times New Roman"/>
          <w:sz w:val="28"/>
        </w:rPr>
        <w:t>-</w:t>
      </w:r>
      <w:r w:rsidR="00C938FF" w:rsidRPr="00AA7D87">
        <w:rPr>
          <w:rFonts w:ascii="Times New Roman" w:hAnsi="Times New Roman"/>
          <w:sz w:val="28"/>
        </w:rPr>
        <w:t>сформи</w:t>
      </w:r>
      <w:r w:rsidR="00C938FF">
        <w:rPr>
          <w:rFonts w:ascii="Times New Roman" w:hAnsi="Times New Roman"/>
          <w:sz w:val="28"/>
        </w:rPr>
        <w:t>рованность чувства прекрасного -</w:t>
      </w:r>
      <w:r w:rsidR="00C938FF"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43755">
      <w:pPr>
        <w:pStyle w:val="af"/>
        <w:spacing w:line="240" w:lineRule="auto"/>
        <w:ind w:firstLine="660"/>
        <w:rPr>
          <w:rFonts w:ascii="Times New Roman" w:hAnsi="Times New Roman"/>
          <w:sz w:val="28"/>
        </w:rPr>
      </w:pP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43755" w:rsidP="00C43755">
      <w:pPr>
        <w:pStyle w:val="27"/>
        <w:spacing w:line="240" w:lineRule="auto"/>
        <w:ind w:left="0" w:firstLine="660"/>
        <w:jc w:val="both"/>
        <w:rPr>
          <w:sz w:val="28"/>
          <w:szCs w:val="28"/>
        </w:rPr>
      </w:pPr>
      <w:r>
        <w:rPr>
          <w:sz w:val="28"/>
          <w:szCs w:val="28"/>
        </w:rPr>
        <w:t>-</w:t>
      </w:r>
      <w:r w:rsidR="00C938FF"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43755" w:rsidP="00C43755">
      <w:pPr>
        <w:pStyle w:val="af"/>
        <w:spacing w:line="240" w:lineRule="auto"/>
        <w:ind w:firstLine="660"/>
        <w:rPr>
          <w:rFonts w:ascii="Times New Roman" w:hAnsi="Times New Roman"/>
          <w:sz w:val="28"/>
        </w:rPr>
      </w:pPr>
      <w:r>
        <w:rPr>
          <w:sz w:val="28"/>
        </w:rPr>
        <w:t>-</w:t>
      </w:r>
      <w:r w:rsidR="00C938FF" w:rsidRPr="00286A2B">
        <w:rPr>
          <w:sz w:val="28"/>
        </w:rPr>
        <w:t>умение сотрудничать с товарищами в процессе коллективной деятельности, соотносить свою часть работы с общим замыслом;</w:t>
      </w:r>
    </w:p>
    <w:p w:rsidR="00C938FF" w:rsidRPr="00286A2B" w:rsidRDefault="00C43755" w:rsidP="00C43755">
      <w:pPr>
        <w:spacing w:after="0" w:line="240" w:lineRule="auto"/>
        <w:ind w:firstLine="660"/>
        <w:jc w:val="both"/>
        <w:rPr>
          <w:rFonts w:ascii="Times New Roman" w:hAnsi="Times New Roman" w:cs="Times New Roman"/>
          <w:sz w:val="28"/>
          <w:szCs w:val="28"/>
        </w:rPr>
      </w:pPr>
      <w:r>
        <w:rPr>
          <w:rFonts w:ascii="Times New Roman" w:hAnsi="Times New Roman"/>
          <w:sz w:val="28"/>
        </w:rPr>
        <w:t>-</w:t>
      </w:r>
      <w:r w:rsidR="00C938FF" w:rsidRPr="00286A2B">
        <w:rPr>
          <w:rFonts w:ascii="Times New Roman" w:hAnsi="Times New Roman"/>
          <w:sz w:val="28"/>
        </w:rPr>
        <w:t>о</w:t>
      </w:r>
      <w:r w:rsidR="00C938FF"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7" w:name="docs_internal_guid_5546eed3_e296_9f90_73"/>
      <w:bookmarkEnd w:id="7"/>
      <w:r w:rsidR="00C938FF"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43755">
      <w:pPr>
        <w:pStyle w:val="af"/>
        <w:spacing w:line="24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C43755">
      <w:pPr>
        <w:pStyle w:val="27"/>
        <w:spacing w:line="240" w:lineRule="auto"/>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43755">
      <w:pPr>
        <w:pStyle w:val="27"/>
        <w:spacing w:line="240" w:lineRule="auto"/>
        <w:ind w:left="0" w:firstLine="660"/>
        <w:jc w:val="both"/>
        <w:rPr>
          <w:sz w:val="28"/>
          <w:szCs w:val="28"/>
        </w:rPr>
      </w:pPr>
      <w:r w:rsidRPr="000142FF">
        <w:rPr>
          <w:kern w:val="2"/>
          <w:sz w:val="28"/>
          <w:szCs w:val="28"/>
        </w:rPr>
        <w:t xml:space="preserve">- </w:t>
      </w:r>
      <w:r w:rsidRPr="000142FF">
        <w:rPr>
          <w:sz w:val="28"/>
          <w:szCs w:val="28"/>
        </w:rPr>
        <w:t>развитие адекватных представлений о собственных возможностях и ограничениях, о насущно необходимом жизнеобеспечении;</w:t>
      </w:r>
    </w:p>
    <w:p w:rsidR="00C938FF" w:rsidRPr="006D16AE" w:rsidRDefault="00C43755" w:rsidP="00C43755">
      <w:pPr>
        <w:spacing w:after="0" w:line="240" w:lineRule="auto"/>
        <w:ind w:firstLine="660"/>
        <w:jc w:val="both"/>
        <w:rPr>
          <w:rFonts w:ascii="Times New Roman" w:hAnsi="Times New Roman" w:cs="Times New Roman"/>
          <w:sz w:val="28"/>
          <w:szCs w:val="28"/>
        </w:rPr>
      </w:pPr>
      <w:r>
        <w:rPr>
          <w:rFonts w:ascii="Times New Roman" w:hAnsi="Times New Roman"/>
          <w:sz w:val="28"/>
        </w:rPr>
        <w:t>-</w:t>
      </w:r>
      <w:r w:rsidR="00C938FF" w:rsidRPr="006D16AE">
        <w:rPr>
          <w:rFonts w:ascii="Times New Roman" w:hAnsi="Times New Roman"/>
          <w:sz w:val="28"/>
        </w:rPr>
        <w:t>овладение социально­бытовыми умениями, используемыми в повседневной жизни;</w:t>
      </w:r>
    </w:p>
    <w:p w:rsidR="00C938FF" w:rsidRPr="00286A2B" w:rsidRDefault="00C938FF" w:rsidP="00C43755">
      <w:pPr>
        <w:spacing w:after="0" w:line="24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43755">
      <w:pPr>
        <w:spacing w:after="0" w:line="240" w:lineRule="auto"/>
        <w:ind w:firstLine="660"/>
        <w:jc w:val="both"/>
        <w:rPr>
          <w:rFonts w:ascii="Times New Roman" w:hAnsi="Times New Roman"/>
          <w:kern w:val="2"/>
          <w:sz w:val="28"/>
        </w:rPr>
      </w:pPr>
      <w:r w:rsidRPr="00CD7FF8">
        <w:rPr>
          <w:rFonts w:ascii="Times New Roman" w:hAnsi="Times New Roman"/>
          <w:i/>
          <w:kern w:val="2"/>
          <w:sz w:val="28"/>
        </w:rPr>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43755">
      <w:pPr>
        <w:spacing w:after="0" w:line="24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43755">
      <w:pPr>
        <w:spacing w:after="0" w:line="24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43755">
      <w:pPr>
        <w:spacing w:after="0" w:line="24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43755">
      <w:pPr>
        <w:spacing w:after="0" w:line="24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43755">
      <w:pPr>
        <w:pStyle w:val="27"/>
        <w:spacing w:line="240" w:lineRule="auto"/>
        <w:ind w:left="0" w:firstLine="660"/>
        <w:jc w:val="both"/>
        <w:rPr>
          <w:kern w:val="28"/>
          <w:sz w:val="28"/>
          <w:szCs w:val="28"/>
          <w:lang w:eastAsia="ru-RU"/>
        </w:rPr>
      </w:pPr>
      <w:r w:rsidRPr="00966CFF">
        <w:rPr>
          <w:iCs/>
          <w:kern w:val="28"/>
          <w:sz w:val="28"/>
          <w:szCs w:val="28"/>
          <w:lang w:eastAsia="ru-RU"/>
        </w:rPr>
        <w:lastRenderedPageBreak/>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43755">
      <w:pPr>
        <w:spacing w:after="0" w:line="24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43755">
      <w:pPr>
        <w:spacing w:after="0" w:line="24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43755">
      <w:pPr>
        <w:pStyle w:val="27"/>
        <w:spacing w:line="240" w:lineRule="auto"/>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43755">
      <w:pPr>
        <w:spacing w:after="0" w:line="240" w:lineRule="auto"/>
        <w:ind w:firstLine="660"/>
        <w:jc w:val="both"/>
        <w:rPr>
          <w:rFonts w:ascii="Times New Roman" w:hAnsi="Times New Roman" w:cs="Times New Roman"/>
          <w:sz w:val="28"/>
          <w:szCs w:val="28"/>
        </w:rPr>
      </w:pPr>
      <w:r w:rsidRPr="005878C8">
        <w:rPr>
          <w:rFonts w:ascii="Times New Roman" w:hAnsi="Times New Roman"/>
          <w:kern w:val="28"/>
          <w:sz w:val="28"/>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43755">
      <w:pPr>
        <w:spacing w:after="0" w:line="24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43755">
      <w:pPr>
        <w:spacing w:after="0" w:line="24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43755">
      <w:pPr>
        <w:suppressAutoHyphens w:val="0"/>
        <w:spacing w:after="0" w:line="24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43755">
      <w:pPr>
        <w:pStyle w:val="27"/>
        <w:spacing w:line="240" w:lineRule="auto"/>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43755">
      <w:pPr>
        <w:spacing w:after="0" w:line="24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43755">
      <w:pPr>
        <w:spacing w:after="0" w:line="24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43755">
      <w:pPr>
        <w:spacing w:after="0" w:line="240" w:lineRule="auto"/>
        <w:ind w:firstLine="660"/>
        <w:jc w:val="both"/>
        <w:rPr>
          <w:rFonts w:ascii="Times New Roman" w:hAnsi="Times New Roman"/>
          <w:kern w:val="2"/>
          <w:sz w:val="28"/>
        </w:rPr>
      </w:pPr>
      <w:r w:rsidRPr="00007BD5">
        <w:rPr>
          <w:rFonts w:ascii="Times New Roman" w:hAnsi="Times New Roman"/>
          <w:sz w:val="28"/>
        </w:rPr>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43755">
      <w:pPr>
        <w:spacing w:after="0" w:line="240" w:lineRule="auto"/>
        <w:ind w:firstLine="660"/>
        <w:jc w:val="both"/>
        <w:rPr>
          <w:rFonts w:ascii="Times New Roman" w:hAnsi="Times New Roman" w:cs="Times New Roman"/>
          <w:sz w:val="28"/>
          <w:szCs w:val="28"/>
        </w:rPr>
      </w:pPr>
      <w:r>
        <w:rPr>
          <w:rFonts w:ascii="Times New Roman" w:hAnsi="Times New Roman"/>
          <w:kern w:val="2"/>
          <w:sz w:val="28"/>
        </w:rPr>
        <w:lastRenderedPageBreak/>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43755">
      <w:pPr>
        <w:spacing w:after="0" w:line="24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43755">
      <w:pPr>
        <w:suppressAutoHyphens w:val="0"/>
        <w:spacing w:after="0" w:line="24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43755">
      <w:pPr>
        <w:pStyle w:val="27"/>
        <w:spacing w:line="240" w:lineRule="auto"/>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43755">
      <w:pPr>
        <w:pStyle w:val="27"/>
        <w:spacing w:line="240" w:lineRule="auto"/>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667EC7" w:rsidRDefault="00C938FF" w:rsidP="00667EC7">
      <w:pPr>
        <w:spacing w:after="0" w:line="24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667EC7" w:rsidRPr="00667EC7" w:rsidRDefault="00667EC7" w:rsidP="00667EC7">
      <w:pPr>
        <w:pStyle w:val="2a"/>
        <w:shd w:val="clear" w:color="auto" w:fill="auto"/>
        <w:spacing w:before="0" w:line="240" w:lineRule="auto"/>
        <w:ind w:firstLine="620"/>
        <w:rPr>
          <w:rFonts w:ascii="Times New Roman" w:hAnsi="Times New Roman"/>
          <w:b w:val="0"/>
          <w:sz w:val="28"/>
          <w:szCs w:val="28"/>
        </w:rPr>
      </w:pPr>
      <w:r w:rsidRPr="00667EC7">
        <w:rPr>
          <w:rFonts w:ascii="Times New Roman" w:hAnsi="Times New Roman"/>
          <w:b w:val="0"/>
          <w:sz w:val="28"/>
          <w:szCs w:val="28"/>
        </w:rPr>
        <w:t>Предметные результаты освоения АООП отражают:</w:t>
      </w:r>
    </w:p>
    <w:p w:rsidR="00667EC7" w:rsidRPr="00667EC7" w:rsidRDefault="00737DA5" w:rsidP="001F1F28">
      <w:pPr>
        <w:spacing w:after="0" w:line="240" w:lineRule="auto"/>
        <w:ind w:firstLine="620"/>
        <w:jc w:val="center"/>
        <w:rPr>
          <w:rFonts w:ascii="Times New Roman" w:hAnsi="Times New Roman" w:cs="Times New Roman"/>
          <w:sz w:val="28"/>
          <w:szCs w:val="28"/>
        </w:rPr>
      </w:pPr>
      <w:r>
        <w:rPr>
          <w:rStyle w:val="36"/>
          <w:rFonts w:eastAsia="Arial Unicode MS"/>
          <w:b w:val="0"/>
          <w:sz w:val="28"/>
          <w:szCs w:val="28"/>
        </w:rPr>
        <w:t>Предметная область «Русский язык и литературное чтение»</w:t>
      </w:r>
    </w:p>
    <w:p w:rsidR="00667EC7" w:rsidRPr="00667EC7" w:rsidRDefault="00667EC7" w:rsidP="00667EC7">
      <w:pPr>
        <w:pStyle w:val="41"/>
        <w:shd w:val="clear" w:color="auto" w:fill="auto"/>
        <w:spacing w:line="240" w:lineRule="auto"/>
        <w:ind w:firstLine="620"/>
        <w:rPr>
          <w:b w:val="0"/>
          <w:sz w:val="28"/>
          <w:szCs w:val="28"/>
        </w:rPr>
      </w:pPr>
      <w:r w:rsidRPr="00667EC7">
        <w:rPr>
          <w:b w:val="0"/>
          <w:sz w:val="28"/>
          <w:szCs w:val="28"/>
        </w:rPr>
        <w:t>Русский язык.</w:t>
      </w:r>
    </w:p>
    <w:p w:rsidR="00737DA5" w:rsidRDefault="00667EC7" w:rsidP="00855511">
      <w:pPr>
        <w:pStyle w:val="2a"/>
        <w:numPr>
          <w:ilvl w:val="0"/>
          <w:numId w:val="33"/>
        </w:numPr>
        <w:shd w:val="clear" w:color="auto" w:fill="auto"/>
        <w:tabs>
          <w:tab w:val="left" w:pos="994"/>
        </w:tabs>
        <w:spacing w:before="0" w:line="240" w:lineRule="auto"/>
        <w:ind w:firstLine="620"/>
        <w:rPr>
          <w:rFonts w:ascii="Times New Roman" w:hAnsi="Times New Roman"/>
          <w:b w:val="0"/>
          <w:sz w:val="28"/>
          <w:szCs w:val="28"/>
        </w:rPr>
      </w:pPr>
      <w:r w:rsidRPr="00667EC7">
        <w:rPr>
          <w:rFonts w:ascii="Times New Roman" w:hAnsi="Times New Roman"/>
          <w:b w:val="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67EC7" w:rsidRPr="00737DA5" w:rsidRDefault="00667EC7" w:rsidP="00855511">
      <w:pPr>
        <w:pStyle w:val="2a"/>
        <w:numPr>
          <w:ilvl w:val="0"/>
          <w:numId w:val="33"/>
        </w:numPr>
        <w:shd w:val="clear" w:color="auto" w:fill="auto"/>
        <w:tabs>
          <w:tab w:val="left" w:pos="994"/>
        </w:tabs>
        <w:spacing w:before="0" w:line="240" w:lineRule="auto"/>
        <w:ind w:firstLine="620"/>
        <w:rPr>
          <w:rFonts w:ascii="Times New Roman" w:hAnsi="Times New Roman"/>
          <w:b w:val="0"/>
          <w:sz w:val="28"/>
          <w:szCs w:val="28"/>
        </w:rPr>
      </w:pPr>
      <w:r w:rsidRPr="00737DA5">
        <w:rPr>
          <w:rFonts w:ascii="Times New Roman" w:hAnsi="Times New Roman"/>
          <w:b w:val="0"/>
          <w:sz w:val="28"/>
          <w:szCs w:val="28"/>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r w:rsidR="00737DA5">
        <w:rPr>
          <w:rFonts w:ascii="Times New Roman" w:hAnsi="Times New Roman"/>
          <w:b w:val="0"/>
          <w:sz w:val="28"/>
          <w:szCs w:val="28"/>
        </w:rPr>
        <w:t xml:space="preserve"> </w:t>
      </w:r>
      <w:r w:rsidRPr="00737DA5">
        <w:rPr>
          <w:rFonts w:ascii="Times New Roman" w:hAnsi="Times New Roman"/>
          <w:b w:val="0"/>
          <w:sz w:val="28"/>
          <w:szCs w:val="28"/>
        </w:rPr>
        <w:t>русского языка как государственного языка Российской Федерации, языка межнационального общения;</w:t>
      </w:r>
    </w:p>
    <w:p w:rsidR="00667EC7" w:rsidRPr="00667EC7" w:rsidRDefault="00667EC7" w:rsidP="00855511">
      <w:pPr>
        <w:pStyle w:val="2a"/>
        <w:numPr>
          <w:ilvl w:val="0"/>
          <w:numId w:val="33"/>
        </w:numPr>
        <w:shd w:val="clear" w:color="auto" w:fill="auto"/>
        <w:tabs>
          <w:tab w:val="left" w:pos="994"/>
        </w:tabs>
        <w:spacing w:before="0" w:line="240" w:lineRule="auto"/>
        <w:ind w:firstLine="620"/>
        <w:rPr>
          <w:rFonts w:ascii="Times New Roman" w:hAnsi="Times New Roman"/>
          <w:b w:val="0"/>
          <w:sz w:val="28"/>
          <w:szCs w:val="28"/>
        </w:rPr>
      </w:pPr>
      <w:r w:rsidRPr="00667EC7">
        <w:rPr>
          <w:rFonts w:ascii="Times New Roman" w:hAnsi="Times New Roman"/>
          <w:b w:val="0"/>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37DA5" w:rsidRDefault="00667EC7" w:rsidP="00855511">
      <w:pPr>
        <w:pStyle w:val="2a"/>
        <w:numPr>
          <w:ilvl w:val="0"/>
          <w:numId w:val="33"/>
        </w:numPr>
        <w:shd w:val="clear" w:color="auto" w:fill="auto"/>
        <w:tabs>
          <w:tab w:val="left" w:pos="994"/>
        </w:tabs>
        <w:spacing w:before="0" w:line="240" w:lineRule="auto"/>
        <w:ind w:firstLine="620"/>
        <w:rPr>
          <w:rFonts w:ascii="Times New Roman" w:hAnsi="Times New Roman"/>
          <w:b w:val="0"/>
          <w:sz w:val="28"/>
          <w:szCs w:val="28"/>
        </w:rPr>
      </w:pPr>
      <w:r w:rsidRPr="00667EC7">
        <w:rPr>
          <w:rFonts w:ascii="Times New Roman" w:hAnsi="Times New Roman"/>
          <w:b w:val="0"/>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37DA5" w:rsidRPr="00737DA5" w:rsidRDefault="00667EC7" w:rsidP="00855511">
      <w:pPr>
        <w:pStyle w:val="2a"/>
        <w:numPr>
          <w:ilvl w:val="0"/>
          <w:numId w:val="33"/>
        </w:numPr>
        <w:shd w:val="clear" w:color="auto" w:fill="auto"/>
        <w:tabs>
          <w:tab w:val="left" w:pos="994"/>
        </w:tabs>
        <w:spacing w:before="0" w:line="240" w:lineRule="auto"/>
        <w:ind w:firstLine="620"/>
        <w:rPr>
          <w:rFonts w:ascii="Times New Roman" w:hAnsi="Times New Roman"/>
          <w:b w:val="0"/>
          <w:sz w:val="28"/>
          <w:szCs w:val="28"/>
        </w:rPr>
      </w:pPr>
      <w:r w:rsidRPr="00737DA5">
        <w:rPr>
          <w:rFonts w:ascii="Times New Roman" w:hAnsi="Times New Roman"/>
          <w:b w:val="0"/>
          <w:sz w:val="28"/>
          <w:szCs w:val="28"/>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37DA5" w:rsidRPr="0007654B" w:rsidRDefault="00737DA5" w:rsidP="00737DA5">
      <w:pPr>
        <w:keepNext/>
        <w:spacing w:after="0" w:line="240" w:lineRule="auto"/>
        <w:jc w:val="center"/>
        <w:textAlignment w:val="center"/>
        <w:rPr>
          <w:rFonts w:ascii="Times New Roman" w:hAnsi="Times New Roman" w:cs="Times New Roman"/>
          <w:b/>
          <w:iCs/>
          <w:sz w:val="20"/>
          <w:szCs w:val="20"/>
          <w:lang w:bidi="en-US"/>
        </w:rPr>
      </w:pPr>
    </w:p>
    <w:p w:rsidR="0007654B" w:rsidRDefault="0007654B" w:rsidP="00667EC7">
      <w:pPr>
        <w:pStyle w:val="41"/>
        <w:shd w:val="clear" w:color="auto" w:fill="auto"/>
        <w:spacing w:line="240" w:lineRule="auto"/>
        <w:rPr>
          <w:b w:val="0"/>
          <w:sz w:val="28"/>
          <w:szCs w:val="28"/>
        </w:rPr>
      </w:pPr>
    </w:p>
    <w:p w:rsidR="00667EC7" w:rsidRPr="00667EC7" w:rsidRDefault="00667EC7" w:rsidP="00667EC7">
      <w:pPr>
        <w:pStyle w:val="41"/>
        <w:shd w:val="clear" w:color="auto" w:fill="auto"/>
        <w:spacing w:line="240" w:lineRule="auto"/>
        <w:rPr>
          <w:b w:val="0"/>
          <w:sz w:val="28"/>
          <w:szCs w:val="28"/>
        </w:rPr>
      </w:pPr>
      <w:r w:rsidRPr="00667EC7">
        <w:rPr>
          <w:b w:val="0"/>
          <w:sz w:val="28"/>
          <w:szCs w:val="28"/>
        </w:rPr>
        <w:lastRenderedPageBreak/>
        <w:t>Литературное чтение:</w:t>
      </w:r>
    </w:p>
    <w:p w:rsidR="00667EC7" w:rsidRPr="00737DA5" w:rsidRDefault="00667EC7" w:rsidP="00855511">
      <w:pPr>
        <w:pStyle w:val="2a"/>
        <w:numPr>
          <w:ilvl w:val="0"/>
          <w:numId w:val="34"/>
        </w:numPr>
        <w:shd w:val="clear" w:color="auto" w:fill="auto"/>
        <w:tabs>
          <w:tab w:val="left" w:pos="935"/>
        </w:tabs>
        <w:spacing w:before="0" w:line="240" w:lineRule="auto"/>
        <w:ind w:firstLine="600"/>
        <w:rPr>
          <w:rFonts w:ascii="Times New Roman" w:hAnsi="Times New Roman"/>
          <w:b w:val="0"/>
          <w:sz w:val="28"/>
          <w:szCs w:val="28"/>
        </w:rPr>
      </w:pPr>
      <w:r w:rsidRPr="00737DA5">
        <w:rPr>
          <w:rFonts w:ascii="Times New Roman" w:hAnsi="Times New Roman"/>
          <w:b w:val="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667EC7" w:rsidRPr="00667EC7" w:rsidRDefault="00667EC7" w:rsidP="00855511">
      <w:pPr>
        <w:pStyle w:val="2a"/>
        <w:numPr>
          <w:ilvl w:val="0"/>
          <w:numId w:val="34"/>
        </w:numPr>
        <w:shd w:val="clear" w:color="auto" w:fill="auto"/>
        <w:tabs>
          <w:tab w:val="left" w:pos="938"/>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67EC7" w:rsidRPr="00667EC7" w:rsidRDefault="00667EC7" w:rsidP="00855511">
      <w:pPr>
        <w:pStyle w:val="2a"/>
        <w:numPr>
          <w:ilvl w:val="0"/>
          <w:numId w:val="34"/>
        </w:numPr>
        <w:shd w:val="clear" w:color="auto" w:fill="auto"/>
        <w:tabs>
          <w:tab w:val="left" w:pos="93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67EC7" w:rsidRPr="00667EC7" w:rsidRDefault="00667EC7" w:rsidP="00855511">
      <w:pPr>
        <w:pStyle w:val="2a"/>
        <w:numPr>
          <w:ilvl w:val="0"/>
          <w:numId w:val="34"/>
        </w:numPr>
        <w:shd w:val="clear" w:color="auto" w:fill="auto"/>
        <w:tabs>
          <w:tab w:val="left" w:pos="114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37DA5" w:rsidRPr="00737DA5" w:rsidRDefault="00667EC7" w:rsidP="00855511">
      <w:pPr>
        <w:pStyle w:val="2a"/>
        <w:numPr>
          <w:ilvl w:val="0"/>
          <w:numId w:val="34"/>
        </w:numPr>
        <w:shd w:val="clear" w:color="auto" w:fill="auto"/>
        <w:tabs>
          <w:tab w:val="left" w:pos="93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30286" w:rsidRDefault="00330286" w:rsidP="001F1F28">
      <w:pPr>
        <w:tabs>
          <w:tab w:val="left" w:pos="1080"/>
        </w:tabs>
        <w:autoSpaceDE w:val="0"/>
        <w:autoSpaceDN w:val="0"/>
        <w:adjustRightInd w:val="0"/>
        <w:spacing w:after="0" w:line="240" w:lineRule="auto"/>
        <w:ind w:firstLine="720"/>
        <w:jc w:val="center"/>
        <w:rPr>
          <w:rFonts w:ascii="Times New Roman" w:eastAsia="Times New Roman" w:hAnsi="Times New Roman" w:cs="Times New Roman"/>
          <w:bCs/>
          <w:color w:val="auto"/>
          <w:kern w:val="0"/>
          <w:sz w:val="28"/>
          <w:szCs w:val="28"/>
        </w:rPr>
      </w:pPr>
      <w:bookmarkStart w:id="8" w:name="bookmark6"/>
    </w:p>
    <w:p w:rsidR="00667EC7" w:rsidRPr="00667EC7" w:rsidRDefault="00667EC7" w:rsidP="001F1F28">
      <w:pPr>
        <w:tabs>
          <w:tab w:val="left" w:pos="1080"/>
        </w:tabs>
        <w:autoSpaceDE w:val="0"/>
        <w:autoSpaceDN w:val="0"/>
        <w:adjustRightInd w:val="0"/>
        <w:spacing w:after="0" w:line="240" w:lineRule="auto"/>
        <w:ind w:firstLine="720"/>
        <w:jc w:val="center"/>
        <w:rPr>
          <w:rFonts w:ascii="Times New Roman" w:hAnsi="Times New Roman" w:cs="Times New Roman"/>
          <w:sz w:val="28"/>
          <w:szCs w:val="28"/>
          <w:u w:val="single"/>
        </w:rPr>
      </w:pPr>
      <w:r w:rsidRPr="00667EC7">
        <w:rPr>
          <w:rFonts w:ascii="Times New Roman" w:hAnsi="Times New Roman" w:cs="Times New Roman"/>
          <w:sz w:val="28"/>
          <w:szCs w:val="28"/>
          <w:u w:val="single"/>
        </w:rPr>
        <w:t>Предм</w:t>
      </w:r>
      <w:r w:rsidR="001F1F28">
        <w:rPr>
          <w:rFonts w:ascii="Times New Roman" w:hAnsi="Times New Roman" w:cs="Times New Roman"/>
          <w:sz w:val="28"/>
          <w:szCs w:val="28"/>
          <w:u w:val="single"/>
        </w:rPr>
        <w:t>етная область «Иностранный язык»</w:t>
      </w:r>
    </w:p>
    <w:p w:rsidR="00667EC7" w:rsidRPr="00667EC7" w:rsidRDefault="00667EC7" w:rsidP="001F1F28">
      <w:pPr>
        <w:tabs>
          <w:tab w:val="left" w:pos="1080"/>
        </w:tabs>
        <w:autoSpaceDE w:val="0"/>
        <w:autoSpaceDN w:val="0"/>
        <w:adjustRightInd w:val="0"/>
        <w:spacing w:after="0" w:line="240" w:lineRule="auto"/>
        <w:ind w:firstLine="720"/>
        <w:jc w:val="both"/>
        <w:rPr>
          <w:rFonts w:ascii="Times New Roman" w:hAnsi="Times New Roman" w:cs="Times New Roman"/>
          <w:i/>
          <w:sz w:val="28"/>
          <w:szCs w:val="28"/>
        </w:rPr>
      </w:pPr>
      <w:r w:rsidRPr="00667EC7">
        <w:rPr>
          <w:rFonts w:ascii="Times New Roman" w:hAnsi="Times New Roman" w:cs="Times New Roman"/>
          <w:i/>
          <w:sz w:val="28"/>
          <w:szCs w:val="28"/>
        </w:rPr>
        <w:t>Иностранный язык</w:t>
      </w:r>
    </w:p>
    <w:p w:rsidR="00667EC7" w:rsidRPr="00667EC7" w:rsidRDefault="00667EC7" w:rsidP="00855511">
      <w:pPr>
        <w:numPr>
          <w:ilvl w:val="0"/>
          <w:numId w:val="50"/>
        </w:numPr>
        <w:tabs>
          <w:tab w:val="left" w:pos="1080"/>
        </w:tabs>
        <w:suppressAutoHyphens w:val="0"/>
        <w:autoSpaceDE w:val="0"/>
        <w:autoSpaceDN w:val="0"/>
        <w:adjustRightInd w:val="0"/>
        <w:spacing w:after="0" w:line="240" w:lineRule="auto"/>
        <w:ind w:left="0" w:firstLine="567"/>
        <w:jc w:val="both"/>
        <w:rPr>
          <w:rFonts w:ascii="Times New Roman" w:hAnsi="Times New Roman" w:cs="Times New Roman"/>
          <w:kern w:val="2"/>
          <w:sz w:val="28"/>
          <w:szCs w:val="28"/>
        </w:rPr>
      </w:pPr>
      <w:r w:rsidRPr="00667EC7">
        <w:rPr>
          <w:rFonts w:ascii="Times New Roman" w:hAnsi="Times New Roman" w:cs="Times New Roman"/>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67EC7" w:rsidRPr="00667EC7" w:rsidRDefault="00667EC7" w:rsidP="00855511">
      <w:pPr>
        <w:numPr>
          <w:ilvl w:val="0"/>
          <w:numId w:val="50"/>
        </w:numPr>
        <w:tabs>
          <w:tab w:val="left" w:pos="1080"/>
        </w:tabs>
        <w:suppressAutoHyphens w:val="0"/>
        <w:autoSpaceDE w:val="0"/>
        <w:autoSpaceDN w:val="0"/>
        <w:adjustRightInd w:val="0"/>
        <w:spacing w:after="0" w:line="240" w:lineRule="auto"/>
        <w:ind w:left="0" w:firstLine="567"/>
        <w:jc w:val="both"/>
        <w:rPr>
          <w:rFonts w:ascii="Times New Roman" w:hAnsi="Times New Roman" w:cs="Times New Roman"/>
          <w:kern w:val="2"/>
          <w:sz w:val="28"/>
          <w:szCs w:val="28"/>
        </w:rPr>
      </w:pPr>
      <w:r w:rsidRPr="00667EC7">
        <w:rPr>
          <w:rFonts w:ascii="Times New Roman" w:hAnsi="Times New Roman" w:cs="Times New Roman"/>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F5AAE" w:rsidRDefault="00667EC7" w:rsidP="00855511">
      <w:pPr>
        <w:numPr>
          <w:ilvl w:val="0"/>
          <w:numId w:val="50"/>
        </w:numPr>
        <w:tabs>
          <w:tab w:val="left" w:pos="1080"/>
        </w:tabs>
        <w:suppressAutoHyphens w:val="0"/>
        <w:autoSpaceDE w:val="0"/>
        <w:autoSpaceDN w:val="0"/>
        <w:adjustRightInd w:val="0"/>
        <w:spacing w:after="0" w:line="240" w:lineRule="auto"/>
        <w:ind w:left="0" w:firstLine="567"/>
        <w:jc w:val="both"/>
        <w:rPr>
          <w:rFonts w:ascii="Times New Roman" w:hAnsi="Times New Roman" w:cs="Times New Roman"/>
          <w:kern w:val="2"/>
          <w:sz w:val="28"/>
          <w:szCs w:val="28"/>
        </w:rPr>
      </w:pPr>
      <w:r w:rsidRPr="00667EC7">
        <w:rPr>
          <w:rFonts w:ascii="Times New Roman" w:hAnsi="Times New Roman" w:cs="Times New Roman"/>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F1F28" w:rsidRPr="00667EC7" w:rsidRDefault="001F1F28" w:rsidP="001F1F28">
      <w:pPr>
        <w:tabs>
          <w:tab w:val="left" w:pos="1080"/>
        </w:tabs>
        <w:suppressAutoHyphens w:val="0"/>
        <w:autoSpaceDE w:val="0"/>
        <w:autoSpaceDN w:val="0"/>
        <w:adjustRightInd w:val="0"/>
        <w:spacing w:after="0" w:line="240" w:lineRule="auto"/>
        <w:ind w:left="567"/>
        <w:jc w:val="both"/>
        <w:rPr>
          <w:rFonts w:ascii="Times New Roman" w:hAnsi="Times New Roman" w:cs="Times New Roman"/>
          <w:kern w:val="2"/>
          <w:sz w:val="28"/>
          <w:szCs w:val="28"/>
        </w:rPr>
      </w:pPr>
    </w:p>
    <w:p w:rsidR="00667EC7" w:rsidRPr="00667EC7" w:rsidRDefault="001F1F28" w:rsidP="00BF5AAE">
      <w:pPr>
        <w:keepNext/>
        <w:keepLines/>
        <w:spacing w:after="0" w:line="240" w:lineRule="auto"/>
        <w:ind w:firstLine="601"/>
        <w:rPr>
          <w:rFonts w:ascii="Times New Roman" w:hAnsi="Times New Roman" w:cs="Times New Roman"/>
          <w:sz w:val="28"/>
          <w:szCs w:val="28"/>
        </w:rPr>
      </w:pPr>
      <w:r>
        <w:rPr>
          <w:rStyle w:val="37"/>
          <w:rFonts w:eastAsia="Arial Unicode MS"/>
          <w:b w:val="0"/>
          <w:bCs w:val="0"/>
          <w:sz w:val="28"/>
          <w:szCs w:val="28"/>
        </w:rPr>
        <w:t>Предметная область «</w:t>
      </w:r>
      <w:r w:rsidR="00667EC7" w:rsidRPr="00667EC7">
        <w:rPr>
          <w:rStyle w:val="37"/>
          <w:rFonts w:eastAsia="Arial Unicode MS"/>
          <w:b w:val="0"/>
          <w:bCs w:val="0"/>
          <w:sz w:val="28"/>
          <w:szCs w:val="28"/>
        </w:rPr>
        <w:t>Математика и информатика</w:t>
      </w:r>
      <w:bookmarkEnd w:id="8"/>
      <w:r>
        <w:rPr>
          <w:rStyle w:val="37"/>
          <w:rFonts w:eastAsia="Arial Unicode MS"/>
          <w:b w:val="0"/>
          <w:bCs w:val="0"/>
          <w:sz w:val="28"/>
          <w:szCs w:val="28"/>
        </w:rPr>
        <w:t>»</w:t>
      </w:r>
    </w:p>
    <w:p w:rsidR="00667EC7" w:rsidRPr="00667EC7" w:rsidRDefault="00667EC7" w:rsidP="00BF5AAE">
      <w:pPr>
        <w:pStyle w:val="41"/>
        <w:shd w:val="clear" w:color="auto" w:fill="auto"/>
        <w:spacing w:line="240" w:lineRule="auto"/>
        <w:ind w:firstLine="601"/>
        <w:rPr>
          <w:b w:val="0"/>
          <w:sz w:val="28"/>
          <w:szCs w:val="28"/>
        </w:rPr>
      </w:pPr>
      <w:r w:rsidRPr="00667EC7">
        <w:rPr>
          <w:b w:val="0"/>
          <w:sz w:val="28"/>
          <w:szCs w:val="28"/>
        </w:rPr>
        <w:t>Математика:</w:t>
      </w:r>
    </w:p>
    <w:p w:rsidR="00667EC7" w:rsidRPr="00667EC7" w:rsidRDefault="00667EC7" w:rsidP="00855511">
      <w:pPr>
        <w:pStyle w:val="2a"/>
        <w:numPr>
          <w:ilvl w:val="0"/>
          <w:numId w:val="35"/>
        </w:numPr>
        <w:shd w:val="clear" w:color="auto" w:fill="auto"/>
        <w:tabs>
          <w:tab w:val="left" w:pos="935"/>
        </w:tabs>
        <w:spacing w:before="0" w:line="240" w:lineRule="auto"/>
        <w:ind w:firstLine="601"/>
        <w:rPr>
          <w:rFonts w:ascii="Times New Roman" w:hAnsi="Times New Roman"/>
          <w:b w:val="0"/>
          <w:sz w:val="28"/>
          <w:szCs w:val="28"/>
        </w:rPr>
      </w:pPr>
      <w:r w:rsidRPr="00667EC7">
        <w:rPr>
          <w:rFonts w:ascii="Times New Roman" w:hAnsi="Times New Roman"/>
          <w:b w:val="0"/>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67EC7" w:rsidRPr="00667EC7" w:rsidRDefault="00667EC7" w:rsidP="00855511">
      <w:pPr>
        <w:pStyle w:val="2a"/>
        <w:numPr>
          <w:ilvl w:val="0"/>
          <w:numId w:val="35"/>
        </w:numPr>
        <w:shd w:val="clear" w:color="auto" w:fill="auto"/>
        <w:tabs>
          <w:tab w:val="left" w:pos="1147"/>
          <w:tab w:val="left" w:pos="5470"/>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 xml:space="preserve">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w:t>
      </w:r>
      <w:r w:rsidRPr="00667EC7">
        <w:rPr>
          <w:rFonts w:ascii="Times New Roman" w:hAnsi="Times New Roman"/>
          <w:b w:val="0"/>
          <w:sz w:val="28"/>
          <w:szCs w:val="28"/>
        </w:rPr>
        <w:lastRenderedPageBreak/>
        <w:t>процессов, записи и выполнения алгоритмов;</w:t>
      </w:r>
    </w:p>
    <w:p w:rsidR="00667EC7" w:rsidRPr="00667EC7" w:rsidRDefault="00667EC7" w:rsidP="00855511">
      <w:pPr>
        <w:pStyle w:val="2a"/>
        <w:numPr>
          <w:ilvl w:val="0"/>
          <w:numId w:val="35"/>
        </w:numPr>
        <w:shd w:val="clear" w:color="auto" w:fill="auto"/>
        <w:tabs>
          <w:tab w:val="left" w:pos="93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1F1F28" w:rsidRPr="001F1F28" w:rsidRDefault="00667EC7" w:rsidP="00855511">
      <w:pPr>
        <w:pStyle w:val="2a"/>
        <w:numPr>
          <w:ilvl w:val="0"/>
          <w:numId w:val="35"/>
        </w:numPr>
        <w:shd w:val="clear" w:color="auto" w:fill="auto"/>
        <w:tabs>
          <w:tab w:val="left" w:pos="93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F1F28" w:rsidRPr="008C3027" w:rsidRDefault="001F1F28" w:rsidP="008C3027">
      <w:pPr>
        <w:spacing w:after="0" w:line="240" w:lineRule="auto"/>
        <w:ind w:firstLine="454"/>
        <w:jc w:val="both"/>
        <w:rPr>
          <w:rFonts w:ascii="Times New Roman" w:hAnsi="Times New Roman" w:cs="Times New Roman"/>
          <w:i/>
          <w:sz w:val="28"/>
          <w:szCs w:val="28"/>
        </w:rPr>
      </w:pPr>
    </w:p>
    <w:p w:rsidR="001F1F28" w:rsidRPr="001F1F28" w:rsidRDefault="001F1F28" w:rsidP="001F1F28">
      <w:pPr>
        <w:keepNext/>
        <w:spacing w:after="0" w:line="240" w:lineRule="auto"/>
        <w:ind w:firstLine="454"/>
        <w:jc w:val="both"/>
        <w:textAlignment w:val="center"/>
        <w:rPr>
          <w:rFonts w:ascii="Times New Roman" w:hAnsi="Times New Roman" w:cs="Times New Roman"/>
          <w:bCs/>
          <w:i/>
          <w:iCs/>
          <w:sz w:val="28"/>
          <w:szCs w:val="28"/>
          <w:u w:val="single"/>
        </w:rPr>
      </w:pPr>
      <w:r w:rsidRPr="001F1F28">
        <w:rPr>
          <w:rFonts w:ascii="Times New Roman" w:hAnsi="Times New Roman" w:cs="Times New Roman"/>
          <w:bCs/>
          <w:i/>
          <w:iCs/>
          <w:sz w:val="28"/>
          <w:szCs w:val="28"/>
          <w:u w:val="single"/>
        </w:rPr>
        <w:t>Первоначальные представления о компьютерной грамотности.</w:t>
      </w:r>
    </w:p>
    <w:p w:rsidR="008C3027" w:rsidRDefault="008C3027" w:rsidP="001F1F2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1F1F28" w:rsidRPr="001F1F28">
        <w:rPr>
          <w:rFonts w:ascii="Times New Roman" w:eastAsia="Calibri" w:hAnsi="Times New Roman" w:cs="Times New Roman"/>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F1F28" w:rsidRPr="001F1F28" w:rsidRDefault="008C3027" w:rsidP="001F1F2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1F1F28" w:rsidRPr="001F1F28">
        <w:rPr>
          <w:rFonts w:ascii="Times New Roman" w:eastAsia="Calibri" w:hAnsi="Times New Roman" w:cs="Times New Roman"/>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1F1F28" w:rsidRPr="001F1F28" w:rsidRDefault="008C3027" w:rsidP="001F1F2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1F1F28" w:rsidRPr="001F1F28">
        <w:rPr>
          <w:rFonts w:ascii="Times New Roman" w:eastAsia="Calibri" w:hAnsi="Times New Roman" w:cs="Times New Roman"/>
          <w:sz w:val="28"/>
          <w:szCs w:val="28"/>
        </w:rPr>
        <w:t>создавать небольшие тексты, использовать рисунки из ресурса компьютера, программы Word и Power Point.</w:t>
      </w:r>
    </w:p>
    <w:p w:rsidR="001F1F28" w:rsidRPr="001F1F28" w:rsidRDefault="008C3027" w:rsidP="008C30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4) </w:t>
      </w:r>
      <w:r w:rsidR="001F1F28" w:rsidRPr="008C3027">
        <w:rPr>
          <w:rFonts w:ascii="Times New Roman" w:eastAsia="Calibri" w:hAnsi="Times New Roman" w:cs="Times New Roman"/>
          <w:iCs/>
          <w:sz w:val="28"/>
          <w:szCs w:val="28"/>
        </w:rPr>
        <w:t>пользоваться доступными приёмами работы с готовой текстовой, визуальной</w:t>
      </w:r>
      <w:r w:rsidR="001F1F28" w:rsidRPr="008C3027">
        <w:rPr>
          <w:rFonts w:ascii="Times New Roman" w:eastAsia="Calibri" w:hAnsi="Times New Roman" w:cs="Times New Roman"/>
          <w:sz w:val="28"/>
          <w:szCs w:val="28"/>
        </w:rPr>
        <w:t xml:space="preserve"> </w:t>
      </w:r>
      <w:r w:rsidR="001F1F28" w:rsidRPr="008C3027">
        <w:rPr>
          <w:rFonts w:ascii="Times New Roman" w:eastAsia="Calibri" w:hAnsi="Times New Roman" w:cs="Times New Roman"/>
          <w:iCs/>
          <w:sz w:val="28"/>
          <w:szCs w:val="28"/>
        </w:rPr>
        <w:t>звуковой информацией в сети Интернет, а также познакомится с доступными способами её получения, хранения, переработки.</w:t>
      </w:r>
    </w:p>
    <w:p w:rsidR="001F1F28" w:rsidRDefault="001F1F28" w:rsidP="001F1F28">
      <w:pPr>
        <w:pStyle w:val="2a"/>
        <w:shd w:val="clear" w:color="auto" w:fill="auto"/>
        <w:tabs>
          <w:tab w:val="left" w:pos="935"/>
        </w:tabs>
        <w:spacing w:before="0" w:line="240" w:lineRule="auto"/>
        <w:ind w:firstLine="0"/>
        <w:rPr>
          <w:rFonts w:ascii="Times New Roman" w:hAnsi="Times New Roman"/>
          <w:b w:val="0"/>
          <w:sz w:val="28"/>
          <w:szCs w:val="28"/>
        </w:rPr>
      </w:pPr>
    </w:p>
    <w:p w:rsidR="001F1F28" w:rsidRPr="00667EC7" w:rsidRDefault="001F1F28" w:rsidP="001F1F28">
      <w:pPr>
        <w:pStyle w:val="2a"/>
        <w:shd w:val="clear" w:color="auto" w:fill="auto"/>
        <w:tabs>
          <w:tab w:val="left" w:pos="935"/>
        </w:tabs>
        <w:spacing w:before="0" w:line="240" w:lineRule="auto"/>
        <w:ind w:left="600" w:firstLine="0"/>
        <w:rPr>
          <w:rFonts w:ascii="Times New Roman" w:hAnsi="Times New Roman"/>
          <w:b w:val="0"/>
          <w:sz w:val="28"/>
          <w:szCs w:val="28"/>
        </w:rPr>
      </w:pPr>
    </w:p>
    <w:p w:rsidR="001F1F28" w:rsidRDefault="001F1F28" w:rsidP="001F1F28">
      <w:pPr>
        <w:keepNext/>
        <w:keepLines/>
        <w:spacing w:after="0" w:line="240" w:lineRule="auto"/>
        <w:ind w:firstLine="600"/>
        <w:jc w:val="center"/>
        <w:rPr>
          <w:rStyle w:val="37"/>
          <w:rFonts w:eastAsia="Arial Unicode MS"/>
          <w:b w:val="0"/>
          <w:bCs w:val="0"/>
          <w:sz w:val="28"/>
          <w:szCs w:val="28"/>
        </w:rPr>
      </w:pPr>
      <w:bookmarkStart w:id="9" w:name="bookmark7"/>
      <w:r>
        <w:rPr>
          <w:rStyle w:val="37"/>
          <w:rFonts w:eastAsia="Arial Unicode MS"/>
          <w:b w:val="0"/>
          <w:bCs w:val="0"/>
          <w:sz w:val="28"/>
          <w:szCs w:val="28"/>
        </w:rPr>
        <w:t>Предметная область «</w:t>
      </w:r>
      <w:r w:rsidR="00667EC7" w:rsidRPr="00667EC7">
        <w:rPr>
          <w:rStyle w:val="37"/>
          <w:rFonts w:eastAsia="Arial Unicode MS"/>
          <w:b w:val="0"/>
          <w:bCs w:val="0"/>
          <w:sz w:val="28"/>
          <w:szCs w:val="28"/>
        </w:rPr>
        <w:t xml:space="preserve">Обществознание и естествознание </w:t>
      </w:r>
    </w:p>
    <w:p w:rsidR="00667EC7" w:rsidRPr="00667EC7" w:rsidRDefault="00667EC7" w:rsidP="001F1F28">
      <w:pPr>
        <w:keepNext/>
        <w:keepLines/>
        <w:spacing w:after="0" w:line="240" w:lineRule="auto"/>
        <w:ind w:firstLine="600"/>
        <w:jc w:val="center"/>
        <w:rPr>
          <w:rFonts w:ascii="Times New Roman" w:hAnsi="Times New Roman" w:cs="Times New Roman"/>
          <w:sz w:val="28"/>
          <w:szCs w:val="28"/>
        </w:rPr>
      </w:pPr>
      <w:r w:rsidRPr="00667EC7">
        <w:rPr>
          <w:rStyle w:val="385pt"/>
          <w:rFonts w:eastAsia="Arial Unicode MS"/>
          <w:b w:val="0"/>
          <w:bCs w:val="0"/>
          <w:sz w:val="28"/>
          <w:szCs w:val="28"/>
        </w:rPr>
        <w:t>(</w:t>
      </w:r>
      <w:r w:rsidRPr="00667EC7">
        <w:rPr>
          <w:rStyle w:val="38"/>
          <w:rFonts w:eastAsia="Arial Unicode MS"/>
          <w:b w:val="0"/>
          <w:bCs w:val="0"/>
          <w:sz w:val="28"/>
          <w:szCs w:val="28"/>
        </w:rPr>
        <w:t>Окружающий мир)</w:t>
      </w:r>
      <w:bookmarkEnd w:id="9"/>
      <w:r w:rsidR="001F1F28">
        <w:rPr>
          <w:rStyle w:val="38"/>
          <w:rFonts w:eastAsia="Arial Unicode MS"/>
          <w:b w:val="0"/>
          <w:bCs w:val="0"/>
          <w:sz w:val="28"/>
          <w:szCs w:val="28"/>
        </w:rPr>
        <w:t>»</w:t>
      </w:r>
    </w:p>
    <w:p w:rsidR="00667EC7" w:rsidRPr="00667EC7" w:rsidRDefault="00667EC7" w:rsidP="00667EC7">
      <w:pPr>
        <w:pStyle w:val="41"/>
        <w:shd w:val="clear" w:color="auto" w:fill="auto"/>
        <w:spacing w:line="240" w:lineRule="auto"/>
        <w:rPr>
          <w:b w:val="0"/>
          <w:sz w:val="28"/>
          <w:szCs w:val="28"/>
        </w:rPr>
      </w:pPr>
      <w:r w:rsidRPr="00667EC7">
        <w:rPr>
          <w:b w:val="0"/>
          <w:sz w:val="28"/>
          <w:szCs w:val="28"/>
        </w:rPr>
        <w:t>Окружающий мир (человек, природа, общество):</w:t>
      </w:r>
    </w:p>
    <w:p w:rsidR="00667EC7" w:rsidRPr="00667EC7" w:rsidRDefault="00667EC7" w:rsidP="00855511">
      <w:pPr>
        <w:pStyle w:val="2a"/>
        <w:numPr>
          <w:ilvl w:val="0"/>
          <w:numId w:val="36"/>
        </w:numPr>
        <w:shd w:val="clear" w:color="auto" w:fill="auto"/>
        <w:tabs>
          <w:tab w:val="left" w:pos="93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понимание особой роли России в мировой истории, воспитание чувства гордости за национальные свершения, открытия, победы;</w:t>
      </w:r>
    </w:p>
    <w:p w:rsidR="00667EC7" w:rsidRPr="00667EC7" w:rsidRDefault="00667EC7" w:rsidP="00855511">
      <w:pPr>
        <w:pStyle w:val="2a"/>
        <w:numPr>
          <w:ilvl w:val="0"/>
          <w:numId w:val="36"/>
        </w:numPr>
        <w:shd w:val="clear" w:color="auto" w:fill="auto"/>
        <w:tabs>
          <w:tab w:val="left" w:pos="93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667EC7" w:rsidRPr="00667EC7" w:rsidRDefault="00667EC7" w:rsidP="00855511">
      <w:pPr>
        <w:pStyle w:val="2a"/>
        <w:numPr>
          <w:ilvl w:val="0"/>
          <w:numId w:val="36"/>
        </w:numPr>
        <w:shd w:val="clear" w:color="auto" w:fill="auto"/>
        <w:tabs>
          <w:tab w:val="left" w:pos="93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67EC7" w:rsidRPr="00667EC7" w:rsidRDefault="00667EC7" w:rsidP="00855511">
      <w:pPr>
        <w:pStyle w:val="2a"/>
        <w:numPr>
          <w:ilvl w:val="0"/>
          <w:numId w:val="36"/>
        </w:numPr>
        <w:shd w:val="clear" w:color="auto" w:fill="auto"/>
        <w:tabs>
          <w:tab w:val="left" w:pos="93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F1F28" w:rsidRPr="001F1F28" w:rsidRDefault="00667EC7" w:rsidP="00855511">
      <w:pPr>
        <w:pStyle w:val="2a"/>
        <w:numPr>
          <w:ilvl w:val="0"/>
          <w:numId w:val="36"/>
        </w:numPr>
        <w:shd w:val="clear" w:color="auto" w:fill="auto"/>
        <w:tabs>
          <w:tab w:val="left" w:pos="93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развитие навыков устанавливать и выявлять причинно-следственные связи в окружающем мире.</w:t>
      </w:r>
    </w:p>
    <w:p w:rsidR="001F1F28" w:rsidRPr="00703FAD" w:rsidRDefault="001F1F28" w:rsidP="00703FAD">
      <w:pPr>
        <w:spacing w:after="0" w:line="240" w:lineRule="auto"/>
        <w:ind w:firstLine="454"/>
        <w:jc w:val="both"/>
        <w:rPr>
          <w:rFonts w:ascii="Times New Roman" w:eastAsia="Andale Sans UI" w:hAnsi="Times New Roman" w:cs="Times New Roman"/>
          <w:spacing w:val="-2"/>
          <w:kern w:val="2"/>
          <w:sz w:val="28"/>
          <w:szCs w:val="28"/>
          <w:lang w:eastAsia="ar-SA"/>
        </w:rPr>
      </w:pPr>
      <w:r w:rsidRPr="00703FAD">
        <w:rPr>
          <w:rFonts w:ascii="Times New Roman" w:eastAsia="Andale Sans UI" w:hAnsi="Times New Roman" w:cs="Times New Roman"/>
          <w:spacing w:val="-4"/>
          <w:kern w:val="2"/>
          <w:sz w:val="28"/>
          <w:szCs w:val="28"/>
          <w:lang w:eastAsia="ar-SA"/>
        </w:rPr>
        <w:t>В результате изучения курса «Окружающий мир» обучающи</w:t>
      </w:r>
      <w:r w:rsidRPr="00703FAD">
        <w:rPr>
          <w:rFonts w:ascii="Times New Roman" w:eastAsia="Andale Sans UI" w:hAnsi="Times New Roman" w:cs="Times New Roman"/>
          <w:spacing w:val="-2"/>
          <w:kern w:val="2"/>
          <w:sz w:val="28"/>
          <w:szCs w:val="28"/>
          <w:lang w:eastAsia="ar-SA"/>
        </w:rPr>
        <w:t>еся на ступени начального общего образования получат воз</w:t>
      </w:r>
      <w:r w:rsidRPr="00703FAD">
        <w:rPr>
          <w:rFonts w:ascii="Times New Roman" w:eastAsia="Andale Sans UI" w:hAnsi="Times New Roman" w:cs="Times New Roman"/>
          <w:spacing w:val="-4"/>
          <w:kern w:val="2"/>
          <w:sz w:val="28"/>
          <w:szCs w:val="28"/>
          <w:lang w:eastAsia="ar-SA"/>
        </w:rPr>
        <w:t xml:space="preserve">можность расширить, систематизировать и углубить исходные представления о природных и </w:t>
      </w:r>
      <w:r w:rsidRPr="00703FAD">
        <w:rPr>
          <w:rFonts w:ascii="Times New Roman" w:eastAsia="Andale Sans UI" w:hAnsi="Times New Roman" w:cs="Times New Roman"/>
          <w:spacing w:val="-4"/>
          <w:kern w:val="2"/>
          <w:sz w:val="28"/>
          <w:szCs w:val="28"/>
          <w:lang w:eastAsia="ar-SA"/>
        </w:rPr>
        <w:lastRenderedPageBreak/>
        <w:t>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703FAD">
        <w:rPr>
          <w:rFonts w:ascii="Times New Roman" w:eastAsia="Andale Sans UI" w:hAnsi="Times New Roman" w:cs="Times New Roman"/>
          <w:spacing w:val="-2"/>
          <w:kern w:val="2"/>
          <w:sz w:val="28"/>
          <w:szCs w:val="28"/>
          <w:lang w:eastAsia="ar-SA"/>
        </w:rPr>
        <w:t>обрести целостный взгляд на мир в его органичном единстве и разнообразии природы, народов, культур и религий.</w:t>
      </w:r>
    </w:p>
    <w:p w:rsidR="001F1F28" w:rsidRDefault="001F1F28" w:rsidP="00703FAD">
      <w:pPr>
        <w:spacing w:after="0" w:line="240" w:lineRule="auto"/>
        <w:ind w:firstLine="454"/>
        <w:jc w:val="both"/>
        <w:rPr>
          <w:rFonts w:ascii="Times New Roman" w:eastAsia="Andale Sans UI" w:hAnsi="Times New Roman" w:cs="Times New Roman"/>
          <w:kern w:val="2"/>
          <w:sz w:val="28"/>
          <w:szCs w:val="28"/>
          <w:lang w:eastAsia="ar-SA"/>
        </w:rPr>
      </w:pPr>
      <w:r w:rsidRPr="00703FAD">
        <w:rPr>
          <w:rFonts w:ascii="Times New Roman" w:eastAsia="Andale Sans UI" w:hAnsi="Times New Roman" w:cs="Times New Roman"/>
          <w:kern w:val="2"/>
          <w:sz w:val="28"/>
          <w:szCs w:val="28"/>
          <w:lang w:eastAsia="ar-SA"/>
        </w:rPr>
        <w:t>В результате изучения курса выпускники заложат фунда</w:t>
      </w:r>
      <w:r w:rsidRPr="00703FAD">
        <w:rPr>
          <w:rFonts w:ascii="Times New Roman" w:eastAsia="Andale Sans UI" w:hAnsi="Times New Roman" w:cs="Times New Roman"/>
          <w:spacing w:val="2"/>
          <w:kern w:val="2"/>
          <w:sz w:val="28"/>
          <w:szCs w:val="28"/>
          <w:lang w:eastAsia="ar-SA"/>
        </w:rPr>
        <w:t>мент своей экологической и культурологической грамотно</w:t>
      </w:r>
      <w:r w:rsidRPr="00703FAD">
        <w:rPr>
          <w:rFonts w:ascii="Times New Roman" w:eastAsia="Andale Sans UI" w:hAnsi="Times New Roman" w:cs="Times New Roman"/>
          <w:kern w:val="2"/>
          <w:sz w:val="28"/>
          <w:szCs w:val="28"/>
          <w:lang w:eastAsia="ar-SA"/>
        </w:rPr>
        <w:t xml:space="preserve">сти, получат возможность научиться соблюдать правила поведения в мире природы и людей, правила здорового образа </w:t>
      </w:r>
      <w:r w:rsidRPr="00703FAD">
        <w:rPr>
          <w:rFonts w:ascii="Times New Roman" w:eastAsia="Andale Sans UI" w:hAnsi="Times New Roman" w:cs="Times New Roman"/>
          <w:spacing w:val="2"/>
          <w:kern w:val="2"/>
          <w:sz w:val="28"/>
          <w:szCs w:val="28"/>
          <w:lang w:eastAsia="ar-SA"/>
        </w:rPr>
        <w:t xml:space="preserve">жизни, освоят элементарные нормы адекватного природо­ </w:t>
      </w:r>
      <w:r w:rsidRPr="00703FAD">
        <w:rPr>
          <w:rFonts w:ascii="Times New Roman" w:eastAsia="Andale Sans UI" w:hAnsi="Times New Roman" w:cs="Times New Roman"/>
          <w:kern w:val="2"/>
          <w:sz w:val="28"/>
          <w:szCs w:val="28"/>
          <w:lang w:eastAsia="ar-SA"/>
        </w:rPr>
        <w:t>и культуросообразного поведения в окружающей природной и социальной среде.</w:t>
      </w:r>
    </w:p>
    <w:p w:rsidR="001F1F28" w:rsidRPr="00667EC7" w:rsidRDefault="001F1F28" w:rsidP="008C3027">
      <w:pPr>
        <w:pStyle w:val="2a"/>
        <w:shd w:val="clear" w:color="auto" w:fill="auto"/>
        <w:tabs>
          <w:tab w:val="left" w:pos="935"/>
        </w:tabs>
        <w:spacing w:before="0" w:line="240" w:lineRule="auto"/>
        <w:ind w:firstLine="0"/>
        <w:rPr>
          <w:rFonts w:ascii="Times New Roman" w:hAnsi="Times New Roman"/>
          <w:b w:val="0"/>
          <w:sz w:val="28"/>
          <w:szCs w:val="28"/>
        </w:rPr>
      </w:pPr>
    </w:p>
    <w:p w:rsidR="00667EC7" w:rsidRPr="00667EC7" w:rsidRDefault="00703FAD" w:rsidP="00667EC7">
      <w:pPr>
        <w:keepNext/>
        <w:keepLines/>
        <w:spacing w:line="240" w:lineRule="auto"/>
        <w:ind w:firstLine="600"/>
        <w:rPr>
          <w:rFonts w:ascii="Times New Roman" w:hAnsi="Times New Roman" w:cs="Times New Roman"/>
          <w:sz w:val="28"/>
          <w:szCs w:val="28"/>
        </w:rPr>
      </w:pPr>
      <w:bookmarkStart w:id="10" w:name="bookmark8"/>
      <w:r>
        <w:rPr>
          <w:rStyle w:val="37"/>
          <w:rFonts w:eastAsia="Arial Unicode MS"/>
          <w:b w:val="0"/>
          <w:bCs w:val="0"/>
          <w:sz w:val="28"/>
          <w:szCs w:val="28"/>
        </w:rPr>
        <w:t>Предметная область «</w:t>
      </w:r>
      <w:r w:rsidR="00667EC7" w:rsidRPr="00667EC7">
        <w:rPr>
          <w:rStyle w:val="37"/>
          <w:rFonts w:eastAsia="Arial Unicode MS"/>
          <w:b w:val="0"/>
          <w:bCs w:val="0"/>
          <w:sz w:val="28"/>
          <w:szCs w:val="28"/>
        </w:rPr>
        <w:t>Искусство</w:t>
      </w:r>
      <w:bookmarkEnd w:id="10"/>
      <w:r>
        <w:rPr>
          <w:rStyle w:val="37"/>
          <w:rFonts w:eastAsia="Arial Unicode MS"/>
          <w:b w:val="0"/>
          <w:bCs w:val="0"/>
          <w:sz w:val="28"/>
          <w:szCs w:val="28"/>
        </w:rPr>
        <w:t>»</w:t>
      </w:r>
    </w:p>
    <w:p w:rsidR="00667EC7" w:rsidRPr="00667EC7" w:rsidRDefault="00667EC7" w:rsidP="00667EC7">
      <w:pPr>
        <w:pStyle w:val="41"/>
        <w:shd w:val="clear" w:color="auto" w:fill="auto"/>
        <w:spacing w:line="240" w:lineRule="auto"/>
        <w:rPr>
          <w:b w:val="0"/>
          <w:sz w:val="28"/>
          <w:szCs w:val="28"/>
        </w:rPr>
      </w:pPr>
      <w:r w:rsidRPr="00667EC7">
        <w:rPr>
          <w:b w:val="0"/>
          <w:sz w:val="28"/>
          <w:szCs w:val="28"/>
        </w:rPr>
        <w:t>Музыка:</w:t>
      </w:r>
    </w:p>
    <w:p w:rsidR="00667EC7" w:rsidRPr="00667EC7" w:rsidRDefault="00667EC7" w:rsidP="00855511">
      <w:pPr>
        <w:pStyle w:val="2a"/>
        <w:numPr>
          <w:ilvl w:val="0"/>
          <w:numId w:val="37"/>
        </w:numPr>
        <w:shd w:val="clear" w:color="auto" w:fill="auto"/>
        <w:tabs>
          <w:tab w:val="left" w:pos="929"/>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667EC7" w:rsidRPr="00667EC7" w:rsidRDefault="00667EC7" w:rsidP="00855511">
      <w:pPr>
        <w:pStyle w:val="2a"/>
        <w:numPr>
          <w:ilvl w:val="0"/>
          <w:numId w:val="37"/>
        </w:numPr>
        <w:shd w:val="clear" w:color="auto" w:fill="auto"/>
        <w:tabs>
          <w:tab w:val="left" w:pos="92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67EC7" w:rsidRPr="00667EC7" w:rsidRDefault="00667EC7" w:rsidP="00855511">
      <w:pPr>
        <w:pStyle w:val="2a"/>
        <w:numPr>
          <w:ilvl w:val="0"/>
          <w:numId w:val="37"/>
        </w:numPr>
        <w:shd w:val="clear" w:color="auto" w:fill="auto"/>
        <w:tabs>
          <w:tab w:val="left" w:pos="929"/>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умение воспринимать музыку и выражать свое отношение к музыкальному произведению;</w:t>
      </w:r>
    </w:p>
    <w:p w:rsidR="00703FAD" w:rsidRPr="00703FAD" w:rsidRDefault="00667EC7" w:rsidP="00855511">
      <w:pPr>
        <w:pStyle w:val="2a"/>
        <w:numPr>
          <w:ilvl w:val="0"/>
          <w:numId w:val="37"/>
        </w:numPr>
        <w:shd w:val="clear" w:color="auto" w:fill="auto"/>
        <w:tabs>
          <w:tab w:val="left" w:pos="929"/>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03FAD" w:rsidRDefault="00703FAD" w:rsidP="00703FAD">
      <w:pPr>
        <w:spacing w:after="0" w:line="240" w:lineRule="auto"/>
        <w:ind w:firstLine="454"/>
        <w:jc w:val="both"/>
        <w:rPr>
          <w:rFonts w:ascii="Times New Roman" w:eastAsia="Andale Sans UI" w:hAnsi="Times New Roman" w:cs="Times New Roman"/>
          <w:kern w:val="2"/>
          <w:sz w:val="28"/>
          <w:szCs w:val="28"/>
          <w:lang w:eastAsia="ar-SA"/>
        </w:rPr>
      </w:pPr>
      <w:r w:rsidRPr="00703FAD">
        <w:rPr>
          <w:rFonts w:ascii="Times New Roman" w:eastAsia="Andale Sans UI" w:hAnsi="Times New Roman" w:cs="Times New Roman"/>
          <w:kern w:val="2"/>
          <w:sz w:val="28"/>
          <w:szCs w:val="28"/>
          <w:lang w:eastAsia="ar-SA"/>
        </w:rPr>
        <w:t>В результате изучения музыки на ступени начального общего образования у обучающихся будут сформированы ос</w:t>
      </w:r>
      <w:r w:rsidRPr="00703FAD">
        <w:rPr>
          <w:rFonts w:ascii="Times New Roman" w:eastAsia="Andale Sans UI" w:hAnsi="Times New Roman" w:cs="Times New Roman"/>
          <w:spacing w:val="2"/>
          <w:kern w:val="2"/>
          <w:sz w:val="28"/>
          <w:szCs w:val="28"/>
          <w:lang w:eastAsia="ar-SA"/>
        </w:rPr>
        <w:t xml:space="preserve">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w:t>
      </w:r>
      <w:r w:rsidRPr="00703FAD">
        <w:rPr>
          <w:rFonts w:ascii="Times New Roman" w:eastAsia="Andale Sans UI" w:hAnsi="Times New Roman" w:cs="Times New Roman"/>
          <w:kern w:val="2"/>
          <w:sz w:val="28"/>
          <w:szCs w:val="28"/>
          <w:lang w:eastAsia="ar-SA"/>
        </w:rPr>
        <w:t xml:space="preserve">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w:t>
      </w:r>
      <w:r w:rsidRPr="00703FAD">
        <w:rPr>
          <w:rFonts w:ascii="Times New Roman" w:eastAsia="Andale Sans UI" w:hAnsi="Times New Roman" w:cs="Times New Roman"/>
          <w:spacing w:val="-2"/>
          <w:kern w:val="2"/>
          <w:sz w:val="28"/>
          <w:szCs w:val="28"/>
          <w:lang w:eastAsia="ar-SA"/>
        </w:rPr>
        <w:t xml:space="preserve">России, музыкальной культуре её народов; начнут развиваться </w:t>
      </w:r>
      <w:r w:rsidRPr="00703FAD">
        <w:rPr>
          <w:rFonts w:ascii="Times New Roman" w:eastAsia="Andale Sans UI" w:hAnsi="Times New Roman" w:cs="Times New Roman"/>
          <w:kern w:val="2"/>
          <w:sz w:val="28"/>
          <w:szCs w:val="28"/>
          <w:lang w:eastAsia="ar-SA"/>
        </w:rPr>
        <w:t>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67EC7" w:rsidRPr="00667EC7" w:rsidRDefault="00667EC7" w:rsidP="00667EC7">
      <w:pPr>
        <w:pStyle w:val="41"/>
        <w:shd w:val="clear" w:color="auto" w:fill="auto"/>
        <w:spacing w:line="240" w:lineRule="auto"/>
        <w:rPr>
          <w:b w:val="0"/>
          <w:sz w:val="28"/>
          <w:szCs w:val="28"/>
        </w:rPr>
      </w:pPr>
      <w:r w:rsidRPr="00667EC7">
        <w:rPr>
          <w:b w:val="0"/>
          <w:sz w:val="28"/>
          <w:szCs w:val="28"/>
        </w:rPr>
        <w:t>Изобразительное искусство:</w:t>
      </w:r>
    </w:p>
    <w:p w:rsidR="00667EC7" w:rsidRPr="00667EC7" w:rsidRDefault="00667EC7" w:rsidP="00855511">
      <w:pPr>
        <w:pStyle w:val="2a"/>
        <w:numPr>
          <w:ilvl w:val="0"/>
          <w:numId w:val="38"/>
        </w:numPr>
        <w:shd w:val="clear" w:color="auto" w:fill="auto"/>
        <w:tabs>
          <w:tab w:val="left" w:pos="92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67EC7" w:rsidRPr="00667EC7" w:rsidRDefault="00667EC7" w:rsidP="00855511">
      <w:pPr>
        <w:pStyle w:val="2a"/>
        <w:numPr>
          <w:ilvl w:val="0"/>
          <w:numId w:val="38"/>
        </w:numPr>
        <w:shd w:val="clear" w:color="auto" w:fill="auto"/>
        <w:tabs>
          <w:tab w:val="left" w:pos="934"/>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03FAD" w:rsidRDefault="00667EC7" w:rsidP="00855511">
      <w:pPr>
        <w:pStyle w:val="2a"/>
        <w:numPr>
          <w:ilvl w:val="0"/>
          <w:numId w:val="38"/>
        </w:numPr>
        <w:shd w:val="clear" w:color="auto" w:fill="auto"/>
        <w:tabs>
          <w:tab w:val="left" w:pos="929"/>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овладение практическими умениями и навыками в восприятии, анализе и оценке произведений искусства;</w:t>
      </w:r>
    </w:p>
    <w:p w:rsidR="00703FAD" w:rsidRPr="00703FAD" w:rsidRDefault="00703FAD" w:rsidP="00855511">
      <w:pPr>
        <w:pStyle w:val="2a"/>
        <w:numPr>
          <w:ilvl w:val="0"/>
          <w:numId w:val="38"/>
        </w:numPr>
        <w:shd w:val="clear" w:color="auto" w:fill="auto"/>
        <w:tabs>
          <w:tab w:val="left" w:pos="925"/>
        </w:tabs>
        <w:spacing w:before="0" w:line="240" w:lineRule="auto"/>
        <w:ind w:firstLine="600"/>
        <w:rPr>
          <w:rFonts w:ascii="Times New Roman" w:hAnsi="Times New Roman"/>
          <w:b w:val="0"/>
          <w:sz w:val="28"/>
          <w:szCs w:val="28"/>
        </w:rPr>
      </w:pPr>
      <w:r w:rsidRPr="00703FAD">
        <w:rPr>
          <w:rFonts w:ascii="Times New Roman" w:hAnsi="Times New Roman"/>
          <w:b w:val="0"/>
          <w:sz w:val="28"/>
          <w:szCs w:val="28"/>
        </w:rPr>
        <w:t xml:space="preserve">овладение элементарными практическими умениями и навыками в </w:t>
      </w:r>
      <w:r w:rsidRPr="00703FAD">
        <w:rPr>
          <w:rFonts w:ascii="Times New Roman" w:hAnsi="Times New Roman"/>
          <w:b w:val="0"/>
          <w:sz w:val="28"/>
          <w:szCs w:val="28"/>
        </w:rPr>
        <w:lastRenderedPageBreak/>
        <w:t>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03FAD" w:rsidRDefault="00703FAD" w:rsidP="008C3027">
      <w:pPr>
        <w:spacing w:after="0" w:line="240" w:lineRule="auto"/>
        <w:ind w:firstLine="454"/>
        <w:jc w:val="both"/>
        <w:rPr>
          <w:rFonts w:ascii="Times New Roman" w:eastAsia="Times New Roman" w:hAnsi="Times New Roman" w:cs="Times New Roman"/>
          <w:bCs/>
          <w:color w:val="auto"/>
          <w:kern w:val="0"/>
          <w:sz w:val="28"/>
          <w:szCs w:val="28"/>
        </w:rPr>
      </w:pPr>
      <w:r w:rsidRPr="00703FAD">
        <w:rPr>
          <w:rFonts w:ascii="Times New Roman" w:eastAsia="Times New Roman" w:hAnsi="Times New Roman" w:cs="Times New Roman"/>
          <w:bCs/>
          <w:color w:val="auto"/>
          <w:kern w:val="0"/>
          <w:sz w:val="28"/>
          <w:szCs w:val="28"/>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C3027" w:rsidRPr="008C3027" w:rsidRDefault="008C3027" w:rsidP="008C3027">
      <w:pPr>
        <w:spacing w:after="0" w:line="240" w:lineRule="auto"/>
        <w:ind w:firstLine="454"/>
        <w:jc w:val="both"/>
        <w:rPr>
          <w:rFonts w:ascii="Times New Roman" w:eastAsia="Times New Roman" w:hAnsi="Times New Roman" w:cs="Times New Roman"/>
          <w:bCs/>
          <w:color w:val="auto"/>
          <w:kern w:val="0"/>
          <w:sz w:val="28"/>
          <w:szCs w:val="28"/>
        </w:rPr>
      </w:pPr>
    </w:p>
    <w:p w:rsidR="00667EC7" w:rsidRPr="00667EC7" w:rsidRDefault="00703FAD" w:rsidP="008C3027">
      <w:pPr>
        <w:keepNext/>
        <w:keepLines/>
        <w:spacing w:after="0" w:line="240" w:lineRule="auto"/>
        <w:ind w:firstLine="600"/>
        <w:rPr>
          <w:rStyle w:val="37"/>
          <w:rFonts w:eastAsia="Arial Unicode MS"/>
          <w:b w:val="0"/>
          <w:bCs w:val="0"/>
          <w:sz w:val="28"/>
          <w:szCs w:val="28"/>
        </w:rPr>
      </w:pPr>
      <w:bookmarkStart w:id="11" w:name="bookmark9"/>
      <w:r>
        <w:rPr>
          <w:rStyle w:val="37"/>
          <w:rFonts w:eastAsia="Arial Unicode MS"/>
          <w:b w:val="0"/>
          <w:bCs w:val="0"/>
          <w:sz w:val="28"/>
          <w:szCs w:val="28"/>
        </w:rPr>
        <w:t>Предметная область «</w:t>
      </w:r>
      <w:r w:rsidR="00667EC7" w:rsidRPr="00667EC7">
        <w:rPr>
          <w:rStyle w:val="37"/>
          <w:rFonts w:eastAsia="Arial Unicode MS"/>
          <w:b w:val="0"/>
          <w:bCs w:val="0"/>
          <w:sz w:val="28"/>
          <w:szCs w:val="28"/>
        </w:rPr>
        <w:t>Технология</w:t>
      </w:r>
      <w:bookmarkEnd w:id="11"/>
      <w:r>
        <w:rPr>
          <w:rStyle w:val="37"/>
          <w:rFonts w:eastAsia="Arial Unicode MS"/>
          <w:b w:val="0"/>
          <w:bCs w:val="0"/>
          <w:sz w:val="28"/>
          <w:szCs w:val="28"/>
        </w:rPr>
        <w:t>»</w:t>
      </w:r>
    </w:p>
    <w:p w:rsidR="00667EC7" w:rsidRPr="00667EC7" w:rsidRDefault="00667EC7" w:rsidP="008C3027">
      <w:pPr>
        <w:keepNext/>
        <w:keepLines/>
        <w:spacing w:after="0" w:line="240" w:lineRule="auto"/>
        <w:ind w:firstLine="600"/>
        <w:rPr>
          <w:rFonts w:ascii="Times New Roman" w:hAnsi="Times New Roman" w:cs="Times New Roman"/>
          <w:i/>
          <w:sz w:val="28"/>
          <w:szCs w:val="28"/>
        </w:rPr>
      </w:pPr>
      <w:r w:rsidRPr="00667EC7">
        <w:rPr>
          <w:rStyle w:val="37"/>
          <w:rFonts w:eastAsia="Arial Unicode MS"/>
          <w:b w:val="0"/>
          <w:bCs w:val="0"/>
          <w:i/>
          <w:sz w:val="28"/>
          <w:szCs w:val="28"/>
        </w:rPr>
        <w:t>Т</w:t>
      </w:r>
      <w:r w:rsidR="00330286">
        <w:rPr>
          <w:rStyle w:val="37"/>
          <w:rFonts w:eastAsia="Arial Unicode MS"/>
          <w:b w:val="0"/>
          <w:bCs w:val="0"/>
          <w:i/>
          <w:sz w:val="28"/>
          <w:szCs w:val="28"/>
        </w:rPr>
        <w:t>руд</w:t>
      </w:r>
    </w:p>
    <w:p w:rsidR="00667EC7" w:rsidRPr="00667EC7" w:rsidRDefault="00667EC7" w:rsidP="00855511">
      <w:pPr>
        <w:pStyle w:val="2a"/>
        <w:numPr>
          <w:ilvl w:val="0"/>
          <w:numId w:val="39"/>
        </w:numPr>
        <w:shd w:val="clear" w:color="auto" w:fill="auto"/>
        <w:tabs>
          <w:tab w:val="left" w:pos="934"/>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67EC7" w:rsidRPr="00667EC7" w:rsidRDefault="00667EC7" w:rsidP="00855511">
      <w:pPr>
        <w:pStyle w:val="2a"/>
        <w:numPr>
          <w:ilvl w:val="0"/>
          <w:numId w:val="39"/>
        </w:numPr>
        <w:shd w:val="clear" w:color="auto" w:fill="auto"/>
        <w:tabs>
          <w:tab w:val="left" w:pos="92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667EC7" w:rsidRPr="00667EC7" w:rsidRDefault="00667EC7" w:rsidP="00855511">
      <w:pPr>
        <w:pStyle w:val="2a"/>
        <w:numPr>
          <w:ilvl w:val="0"/>
          <w:numId w:val="39"/>
        </w:numPr>
        <w:shd w:val="clear" w:color="auto" w:fill="auto"/>
        <w:tabs>
          <w:tab w:val="left" w:pos="962"/>
        </w:tabs>
        <w:spacing w:before="0" w:line="240" w:lineRule="auto"/>
        <w:ind w:left="600" w:firstLine="0"/>
        <w:rPr>
          <w:rFonts w:ascii="Times New Roman" w:hAnsi="Times New Roman"/>
          <w:b w:val="0"/>
          <w:sz w:val="28"/>
          <w:szCs w:val="28"/>
        </w:rPr>
      </w:pPr>
      <w:r w:rsidRPr="00667EC7">
        <w:rPr>
          <w:rFonts w:ascii="Times New Roman" w:hAnsi="Times New Roman"/>
          <w:b w:val="0"/>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67EC7" w:rsidRPr="00667EC7" w:rsidRDefault="00667EC7" w:rsidP="00855511">
      <w:pPr>
        <w:pStyle w:val="2a"/>
        <w:numPr>
          <w:ilvl w:val="0"/>
          <w:numId w:val="39"/>
        </w:numPr>
        <w:shd w:val="clear" w:color="auto" w:fill="auto"/>
        <w:tabs>
          <w:tab w:val="left" w:pos="934"/>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67EC7" w:rsidRPr="00667EC7" w:rsidRDefault="00667EC7" w:rsidP="00855511">
      <w:pPr>
        <w:pStyle w:val="2a"/>
        <w:numPr>
          <w:ilvl w:val="0"/>
          <w:numId w:val="39"/>
        </w:numPr>
        <w:shd w:val="clear" w:color="auto" w:fill="auto"/>
        <w:tabs>
          <w:tab w:val="left" w:pos="116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703FAD" w:rsidRPr="00703FAD" w:rsidRDefault="00667EC7" w:rsidP="00855511">
      <w:pPr>
        <w:pStyle w:val="2a"/>
        <w:numPr>
          <w:ilvl w:val="0"/>
          <w:numId w:val="39"/>
        </w:numPr>
        <w:shd w:val="clear" w:color="auto" w:fill="auto"/>
        <w:tabs>
          <w:tab w:val="left" w:pos="982"/>
        </w:tabs>
        <w:spacing w:before="0" w:line="240" w:lineRule="auto"/>
        <w:ind w:firstLine="601"/>
        <w:rPr>
          <w:rFonts w:ascii="Times New Roman" w:hAnsi="Times New Roman"/>
          <w:b w:val="0"/>
          <w:sz w:val="28"/>
          <w:szCs w:val="28"/>
        </w:rPr>
      </w:pPr>
      <w:r w:rsidRPr="00667EC7">
        <w:rPr>
          <w:rFonts w:ascii="Times New Roman" w:hAnsi="Times New Roman"/>
          <w:b w:val="0"/>
          <w:sz w:val="28"/>
          <w:szCs w:val="28"/>
        </w:rPr>
        <w:t>приобретение первоначальных знаний о правилах создания предметной и информационной среды и умений применять их для в</w:t>
      </w:r>
      <w:r w:rsidR="00703FAD">
        <w:rPr>
          <w:rFonts w:ascii="Times New Roman" w:hAnsi="Times New Roman"/>
          <w:b w:val="0"/>
          <w:sz w:val="28"/>
          <w:szCs w:val="28"/>
        </w:rPr>
        <w:t xml:space="preserve">ыполнения учебно-познавательных </w:t>
      </w:r>
      <w:r w:rsidRPr="00667EC7">
        <w:rPr>
          <w:rFonts w:ascii="Times New Roman" w:hAnsi="Times New Roman"/>
          <w:b w:val="0"/>
          <w:sz w:val="28"/>
          <w:szCs w:val="28"/>
        </w:rPr>
        <w:t>и проектных художественно-конструкторских задач.</w:t>
      </w:r>
    </w:p>
    <w:p w:rsidR="00330286" w:rsidRDefault="00330286" w:rsidP="00703FAD">
      <w:pPr>
        <w:keepNext/>
        <w:keepLines/>
        <w:spacing w:after="0" w:line="240" w:lineRule="auto"/>
        <w:ind w:firstLine="600"/>
        <w:rPr>
          <w:rFonts w:ascii="Times New Roman" w:eastAsia="Andale Sans UI" w:hAnsi="Times New Roman" w:cs="Times New Roman"/>
          <w:kern w:val="2"/>
          <w:sz w:val="28"/>
          <w:szCs w:val="28"/>
          <w:lang w:eastAsia="ar-SA"/>
        </w:rPr>
      </w:pPr>
      <w:bookmarkStart w:id="12" w:name="bookmark10"/>
    </w:p>
    <w:p w:rsidR="00667EC7" w:rsidRPr="00667EC7" w:rsidRDefault="00667EC7" w:rsidP="00703FAD">
      <w:pPr>
        <w:keepNext/>
        <w:keepLines/>
        <w:spacing w:after="0" w:line="240" w:lineRule="auto"/>
        <w:ind w:firstLine="600"/>
        <w:rPr>
          <w:rFonts w:ascii="Times New Roman" w:hAnsi="Times New Roman" w:cs="Times New Roman"/>
          <w:sz w:val="28"/>
          <w:szCs w:val="28"/>
        </w:rPr>
      </w:pPr>
      <w:r w:rsidRPr="00667EC7">
        <w:rPr>
          <w:rStyle w:val="37"/>
          <w:rFonts w:eastAsia="Arial Unicode MS"/>
          <w:b w:val="0"/>
          <w:bCs w:val="0"/>
          <w:sz w:val="28"/>
          <w:szCs w:val="28"/>
        </w:rPr>
        <w:t>Предметная область "Физическая культура"</w:t>
      </w:r>
      <w:bookmarkEnd w:id="12"/>
    </w:p>
    <w:p w:rsidR="00667EC7" w:rsidRDefault="00667EC7" w:rsidP="00703FAD">
      <w:pPr>
        <w:spacing w:after="0" w:line="240" w:lineRule="auto"/>
        <w:ind w:firstLine="600"/>
        <w:jc w:val="both"/>
        <w:rPr>
          <w:rFonts w:ascii="Times New Roman" w:hAnsi="Times New Roman" w:cs="Times New Roman"/>
          <w:sz w:val="28"/>
          <w:szCs w:val="28"/>
        </w:rPr>
      </w:pPr>
      <w:r w:rsidRPr="00667EC7">
        <w:rPr>
          <w:rFonts w:ascii="Times New Roman" w:hAnsi="Times New Roman" w:cs="Times New Roman"/>
          <w:sz w:val="28"/>
          <w:szCs w:val="28"/>
        </w:rPr>
        <w:t>Физическая культура:</w:t>
      </w:r>
    </w:p>
    <w:p w:rsidR="00703FAD" w:rsidRPr="00703FAD" w:rsidRDefault="00703FAD" w:rsidP="00703FAD">
      <w:pPr>
        <w:spacing w:after="0" w:line="240" w:lineRule="auto"/>
        <w:ind w:firstLine="454"/>
        <w:rPr>
          <w:rFonts w:eastAsia="Andale Sans UI"/>
          <w:i/>
          <w:iCs/>
          <w:kern w:val="2"/>
          <w:sz w:val="24"/>
          <w:szCs w:val="24"/>
          <w:lang w:eastAsia="ar-SA"/>
        </w:rPr>
      </w:pPr>
      <w:r w:rsidRPr="00792EED">
        <w:rPr>
          <w:rFonts w:eastAsia="Andale Sans UI"/>
          <w:i/>
          <w:iCs/>
          <w:kern w:val="2"/>
          <w:sz w:val="24"/>
          <w:szCs w:val="24"/>
          <w:lang w:eastAsia="ar-SA"/>
        </w:rPr>
        <w:t>(для обучающихся, не имеющих противопоказаний для занятий физической культурой или существенных ограничений по нагрузке)</w:t>
      </w:r>
    </w:p>
    <w:p w:rsidR="00667EC7" w:rsidRPr="00667EC7" w:rsidRDefault="00667EC7" w:rsidP="00855511">
      <w:pPr>
        <w:pStyle w:val="2a"/>
        <w:numPr>
          <w:ilvl w:val="0"/>
          <w:numId w:val="40"/>
        </w:numPr>
        <w:shd w:val="clear" w:color="auto" w:fill="auto"/>
        <w:tabs>
          <w:tab w:val="left" w:pos="929"/>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03FAD" w:rsidRDefault="00667EC7" w:rsidP="00855511">
      <w:pPr>
        <w:pStyle w:val="2a"/>
        <w:numPr>
          <w:ilvl w:val="0"/>
          <w:numId w:val="40"/>
        </w:numPr>
        <w:shd w:val="clear" w:color="auto" w:fill="auto"/>
        <w:tabs>
          <w:tab w:val="left" w:pos="92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bookmarkStart w:id="13" w:name="bookmark11"/>
    </w:p>
    <w:p w:rsidR="00703FAD" w:rsidRPr="00703FAD" w:rsidRDefault="00703FAD" w:rsidP="00855511">
      <w:pPr>
        <w:pStyle w:val="2a"/>
        <w:numPr>
          <w:ilvl w:val="0"/>
          <w:numId w:val="40"/>
        </w:numPr>
        <w:shd w:val="clear" w:color="auto" w:fill="auto"/>
        <w:tabs>
          <w:tab w:val="left" w:pos="925"/>
        </w:tabs>
        <w:spacing w:before="0" w:line="240" w:lineRule="auto"/>
        <w:ind w:firstLine="600"/>
        <w:rPr>
          <w:rFonts w:ascii="Times New Roman" w:hAnsi="Times New Roman"/>
          <w:b w:val="0"/>
          <w:sz w:val="28"/>
          <w:szCs w:val="28"/>
        </w:rPr>
      </w:pPr>
      <w:r w:rsidRPr="00703FAD">
        <w:rPr>
          <w:rFonts w:ascii="Times New Roman" w:hAnsi="Times New Roman"/>
          <w:b w:val="0"/>
          <w:sz w:val="28"/>
          <w:szCs w:val="28"/>
        </w:rPr>
        <w:t xml:space="preserve">формирование навыка систематического наблюдения за своим </w:t>
      </w:r>
      <w:r w:rsidRPr="00703FAD">
        <w:rPr>
          <w:rFonts w:ascii="Times New Roman" w:hAnsi="Times New Roman"/>
          <w:b w:val="0"/>
          <w:sz w:val="28"/>
          <w:szCs w:val="28"/>
        </w:rPr>
        <w:lastRenderedPageBreak/>
        <w:t>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703FAD" w:rsidRPr="0007654B" w:rsidRDefault="00703FAD" w:rsidP="0007654B">
      <w:pPr>
        <w:ind w:firstLine="454"/>
        <w:jc w:val="both"/>
        <w:rPr>
          <w:rFonts w:ascii="Times New Roman" w:eastAsia="Times New Roman" w:hAnsi="Times New Roman" w:cs="Times New Roman"/>
          <w:bCs/>
          <w:color w:val="auto"/>
          <w:kern w:val="0"/>
          <w:sz w:val="28"/>
          <w:szCs w:val="28"/>
        </w:rPr>
      </w:pPr>
      <w:r w:rsidRPr="00703FAD">
        <w:rPr>
          <w:rFonts w:ascii="Times New Roman" w:eastAsia="Times New Roman" w:hAnsi="Times New Roman" w:cs="Times New Roman"/>
          <w:bCs/>
          <w:color w:val="auto"/>
          <w:kern w:val="0"/>
          <w:sz w:val="28"/>
          <w:szCs w:val="28"/>
        </w:rP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67EC7" w:rsidRPr="00667EC7" w:rsidRDefault="00703FAD" w:rsidP="00703FAD">
      <w:pPr>
        <w:keepNext/>
        <w:keepLines/>
        <w:spacing w:after="0" w:line="240" w:lineRule="auto"/>
        <w:ind w:firstLine="600"/>
        <w:rPr>
          <w:rFonts w:ascii="Times New Roman" w:hAnsi="Times New Roman" w:cs="Times New Roman"/>
          <w:sz w:val="28"/>
          <w:szCs w:val="28"/>
        </w:rPr>
      </w:pPr>
      <w:r>
        <w:rPr>
          <w:rStyle w:val="37"/>
          <w:rFonts w:eastAsia="Arial Unicode MS"/>
          <w:b w:val="0"/>
          <w:bCs w:val="0"/>
          <w:sz w:val="28"/>
          <w:szCs w:val="28"/>
        </w:rPr>
        <w:t>Предметная область «</w:t>
      </w:r>
      <w:r w:rsidR="00667EC7" w:rsidRPr="00667EC7">
        <w:rPr>
          <w:rStyle w:val="37"/>
          <w:rFonts w:eastAsia="Arial Unicode MS"/>
          <w:b w:val="0"/>
          <w:bCs w:val="0"/>
          <w:sz w:val="28"/>
          <w:szCs w:val="28"/>
        </w:rPr>
        <w:t>Основы религиозных культур и светской этики</w:t>
      </w:r>
      <w:bookmarkEnd w:id="13"/>
      <w:r>
        <w:rPr>
          <w:rStyle w:val="37"/>
          <w:rFonts w:eastAsia="Arial Unicode MS"/>
          <w:b w:val="0"/>
          <w:bCs w:val="0"/>
          <w:sz w:val="28"/>
          <w:szCs w:val="28"/>
        </w:rPr>
        <w:t>»</w:t>
      </w:r>
    </w:p>
    <w:p w:rsidR="00703FAD" w:rsidRDefault="00667EC7" w:rsidP="00703FAD">
      <w:pPr>
        <w:pStyle w:val="41"/>
        <w:shd w:val="clear" w:color="auto" w:fill="auto"/>
        <w:spacing w:line="240" w:lineRule="auto"/>
        <w:rPr>
          <w:b w:val="0"/>
          <w:sz w:val="28"/>
          <w:szCs w:val="28"/>
        </w:rPr>
      </w:pPr>
      <w:r w:rsidRPr="00667EC7">
        <w:rPr>
          <w:b w:val="0"/>
          <w:sz w:val="28"/>
          <w:szCs w:val="28"/>
        </w:rPr>
        <w:t>Основы религиозных культур и светской этики</w:t>
      </w:r>
    </w:p>
    <w:p w:rsidR="0007654B" w:rsidRDefault="00703FAD" w:rsidP="0007654B">
      <w:pPr>
        <w:pStyle w:val="41"/>
        <w:shd w:val="clear" w:color="auto" w:fill="auto"/>
        <w:spacing w:line="240" w:lineRule="auto"/>
        <w:rPr>
          <w:rFonts w:eastAsia="Arial Unicode MS"/>
          <w:b w:val="0"/>
          <w:i w:val="0"/>
          <w:color w:val="00000A"/>
          <w:kern w:val="1"/>
          <w:sz w:val="28"/>
          <w:szCs w:val="28"/>
          <w:lang w:eastAsia="en-US"/>
        </w:rPr>
      </w:pPr>
      <w:r w:rsidRPr="00703FAD">
        <w:rPr>
          <w:rFonts w:eastAsia="Arial Unicode MS"/>
          <w:b w:val="0"/>
          <w:i w:val="0"/>
          <w:color w:val="00000A"/>
          <w:kern w:val="1"/>
          <w:sz w:val="28"/>
          <w:szCs w:val="28"/>
          <w:lang w:eastAsia="en-US"/>
        </w:rPr>
        <w:t>1) готовность к нравственному самосовершенствованию, духовному саморазвитию;</w:t>
      </w:r>
    </w:p>
    <w:p w:rsidR="0007654B" w:rsidRPr="0007654B" w:rsidRDefault="0007654B" w:rsidP="0007654B">
      <w:pPr>
        <w:pStyle w:val="41"/>
        <w:shd w:val="clear" w:color="auto" w:fill="auto"/>
        <w:spacing w:line="240" w:lineRule="auto"/>
        <w:rPr>
          <w:rFonts w:eastAsia="Arial Unicode MS"/>
          <w:b w:val="0"/>
          <w:i w:val="0"/>
          <w:color w:val="00000A"/>
          <w:kern w:val="1"/>
          <w:sz w:val="28"/>
          <w:szCs w:val="28"/>
          <w:lang w:eastAsia="en-US"/>
        </w:rPr>
      </w:pPr>
      <w:r w:rsidRPr="0007654B">
        <w:rPr>
          <w:rFonts w:eastAsia="Arial Unicode MS"/>
          <w:b w:val="0"/>
          <w:i w:val="0"/>
          <w:color w:val="00000A"/>
          <w:kern w:val="1"/>
          <w:sz w:val="28"/>
          <w:szCs w:val="28"/>
          <w:lang w:eastAsia="en-US"/>
        </w:rPr>
        <w:t xml:space="preserve"> </w:t>
      </w:r>
      <w:r w:rsidR="00703FAD" w:rsidRPr="0007654B">
        <w:rPr>
          <w:rFonts w:eastAsia="Arial Unicode MS"/>
          <w:b w:val="0"/>
          <w:i w:val="0"/>
          <w:color w:val="00000A"/>
          <w:kern w:val="1"/>
          <w:sz w:val="28"/>
          <w:szCs w:val="28"/>
          <w:lang w:eastAsia="en-US"/>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7654B" w:rsidRPr="0007654B" w:rsidRDefault="00703FAD" w:rsidP="0007654B">
      <w:pPr>
        <w:pStyle w:val="41"/>
        <w:shd w:val="clear" w:color="auto" w:fill="auto"/>
        <w:spacing w:line="240" w:lineRule="auto"/>
        <w:rPr>
          <w:rFonts w:eastAsia="Arial Unicode MS"/>
          <w:b w:val="0"/>
          <w:i w:val="0"/>
          <w:color w:val="00000A"/>
          <w:kern w:val="1"/>
          <w:sz w:val="28"/>
          <w:szCs w:val="28"/>
          <w:lang w:eastAsia="en-US"/>
        </w:rPr>
      </w:pPr>
      <w:r w:rsidRPr="0007654B">
        <w:rPr>
          <w:rFonts w:eastAsia="Arial Unicode MS"/>
          <w:b w:val="0"/>
          <w:i w:val="0"/>
          <w:color w:val="00000A"/>
          <w:kern w:val="1"/>
          <w:sz w:val="28"/>
          <w:szCs w:val="28"/>
          <w:lang w:eastAsia="en-US"/>
        </w:rPr>
        <w:t>3) понимание значения нравственности, веры и религии в жизни человека и общества;</w:t>
      </w:r>
    </w:p>
    <w:p w:rsidR="0007654B" w:rsidRDefault="00703FAD" w:rsidP="0007654B">
      <w:pPr>
        <w:pStyle w:val="41"/>
        <w:shd w:val="clear" w:color="auto" w:fill="auto"/>
        <w:spacing w:line="240" w:lineRule="auto"/>
        <w:rPr>
          <w:rFonts w:eastAsia="Arial Unicode MS"/>
          <w:b w:val="0"/>
          <w:i w:val="0"/>
          <w:color w:val="00000A"/>
          <w:kern w:val="1"/>
          <w:sz w:val="28"/>
          <w:szCs w:val="28"/>
          <w:lang w:eastAsia="en-US"/>
        </w:rPr>
      </w:pPr>
      <w:r w:rsidRPr="0007654B">
        <w:rPr>
          <w:rFonts w:eastAsia="Arial Unicode MS"/>
          <w:b w:val="0"/>
          <w:i w:val="0"/>
          <w:color w:val="00000A"/>
          <w:kern w:val="1"/>
          <w:sz w:val="28"/>
          <w:szCs w:val="28"/>
          <w:lang w:eastAsia="en-US"/>
        </w:rPr>
        <w:t>4) формирование первоначальных представлений о светской этике, о традиционных религиях, их роли в культуре, истории и современности России;</w:t>
      </w:r>
    </w:p>
    <w:p w:rsidR="0007654B" w:rsidRPr="0007654B" w:rsidRDefault="00703FAD" w:rsidP="0007654B">
      <w:pPr>
        <w:pStyle w:val="41"/>
        <w:shd w:val="clear" w:color="auto" w:fill="auto"/>
        <w:spacing w:line="240" w:lineRule="auto"/>
        <w:rPr>
          <w:rFonts w:eastAsia="Arial Unicode MS"/>
          <w:b w:val="0"/>
          <w:i w:val="0"/>
          <w:color w:val="00000A"/>
          <w:kern w:val="1"/>
          <w:sz w:val="28"/>
          <w:szCs w:val="28"/>
          <w:lang w:eastAsia="en-US"/>
        </w:rPr>
      </w:pPr>
      <w:r w:rsidRPr="0007654B">
        <w:rPr>
          <w:rFonts w:eastAsia="Arial Unicode MS"/>
          <w:b w:val="0"/>
          <w:i w:val="0"/>
          <w:color w:val="00000A"/>
          <w:kern w:val="1"/>
          <w:sz w:val="28"/>
          <w:szCs w:val="28"/>
          <w:lang w:eastAsia="en-US"/>
        </w:rPr>
        <w:t>5) первоначальные представления об исторической роли традиционных религий в становлении российской государственности;</w:t>
      </w:r>
    </w:p>
    <w:p w:rsidR="0007654B" w:rsidRPr="0007654B" w:rsidRDefault="00703FAD" w:rsidP="0007654B">
      <w:pPr>
        <w:pStyle w:val="41"/>
        <w:shd w:val="clear" w:color="auto" w:fill="auto"/>
        <w:spacing w:line="240" w:lineRule="auto"/>
        <w:rPr>
          <w:rFonts w:eastAsia="Arial Unicode MS"/>
          <w:b w:val="0"/>
          <w:i w:val="0"/>
          <w:color w:val="00000A"/>
          <w:kern w:val="1"/>
          <w:sz w:val="28"/>
          <w:szCs w:val="28"/>
          <w:lang w:eastAsia="en-US"/>
        </w:rPr>
      </w:pPr>
      <w:r w:rsidRPr="0007654B">
        <w:rPr>
          <w:rFonts w:eastAsia="Arial Unicode MS"/>
          <w:b w:val="0"/>
          <w:i w:val="0"/>
          <w:color w:val="00000A"/>
          <w:kern w:val="1"/>
          <w:sz w:val="28"/>
          <w:szCs w:val="28"/>
          <w:lang w:eastAsia="en-US"/>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7654B" w:rsidRDefault="00703FAD" w:rsidP="0007654B">
      <w:pPr>
        <w:pStyle w:val="41"/>
        <w:shd w:val="clear" w:color="auto" w:fill="auto"/>
        <w:spacing w:line="240" w:lineRule="auto"/>
        <w:rPr>
          <w:rFonts w:eastAsia="Arial Unicode MS"/>
          <w:b w:val="0"/>
          <w:i w:val="0"/>
          <w:color w:val="00000A"/>
          <w:kern w:val="1"/>
          <w:sz w:val="28"/>
          <w:szCs w:val="28"/>
          <w:lang w:eastAsia="en-US"/>
        </w:rPr>
      </w:pPr>
      <w:r w:rsidRPr="0007654B">
        <w:rPr>
          <w:rFonts w:eastAsia="Arial Unicode MS"/>
          <w:b w:val="0"/>
          <w:i w:val="0"/>
          <w:color w:val="00000A"/>
          <w:kern w:val="1"/>
          <w:sz w:val="28"/>
          <w:szCs w:val="28"/>
          <w:lang w:eastAsia="en-US"/>
        </w:rPr>
        <w:t>7) осознание ценности человеческой жизни.</w:t>
      </w:r>
    </w:p>
    <w:p w:rsidR="0007654B" w:rsidRDefault="0007654B" w:rsidP="0007654B">
      <w:pPr>
        <w:pStyle w:val="41"/>
        <w:shd w:val="clear" w:color="auto" w:fill="auto"/>
        <w:spacing w:line="240" w:lineRule="auto"/>
        <w:rPr>
          <w:b w:val="0"/>
          <w:i w:val="0"/>
          <w:sz w:val="28"/>
          <w:szCs w:val="28"/>
        </w:rPr>
      </w:pPr>
      <w:r>
        <w:rPr>
          <w:rFonts w:eastAsia="Arial Unicode MS"/>
          <w:b w:val="0"/>
          <w:i w:val="0"/>
          <w:color w:val="00000A"/>
          <w:kern w:val="1"/>
          <w:sz w:val="28"/>
          <w:szCs w:val="28"/>
          <w:lang w:eastAsia="en-US"/>
        </w:rPr>
        <w:t xml:space="preserve">В </w:t>
      </w:r>
      <w:r w:rsidR="00703FAD" w:rsidRPr="0007654B">
        <w:rPr>
          <w:b w:val="0"/>
          <w:i w:val="0"/>
          <w:sz w:val="28"/>
          <w:szCs w:val="28"/>
        </w:rPr>
        <w:t>результате изучения курса «Основы религиозных культур и светской этики» у обучающихся будут заложены основы духовной культуры.</w:t>
      </w:r>
    </w:p>
    <w:p w:rsidR="0007654B" w:rsidRPr="0007654B" w:rsidRDefault="00703FAD" w:rsidP="0007654B">
      <w:pPr>
        <w:pStyle w:val="41"/>
        <w:shd w:val="clear" w:color="auto" w:fill="auto"/>
        <w:spacing w:line="240" w:lineRule="auto"/>
        <w:rPr>
          <w:rFonts w:eastAsia="Arial Unicode MS"/>
          <w:b w:val="0"/>
          <w:i w:val="0"/>
          <w:color w:val="00000A"/>
          <w:kern w:val="1"/>
          <w:sz w:val="28"/>
          <w:szCs w:val="28"/>
          <w:lang w:eastAsia="en-US"/>
        </w:rPr>
      </w:pPr>
      <w:r w:rsidRPr="0007654B">
        <w:rPr>
          <w:rFonts w:eastAsia="Arial Unicode MS"/>
          <w:b w:val="0"/>
          <w:i w:val="0"/>
          <w:color w:val="00000A"/>
          <w:kern w:val="1"/>
          <w:sz w:val="28"/>
          <w:szCs w:val="28"/>
          <w:lang w:eastAsia="en-US"/>
        </w:rPr>
        <w:t>Изучение предмета направлено на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703FAD" w:rsidRPr="0007654B" w:rsidRDefault="00703FAD" w:rsidP="0007654B">
      <w:pPr>
        <w:pStyle w:val="41"/>
        <w:shd w:val="clear" w:color="auto" w:fill="auto"/>
        <w:spacing w:line="240" w:lineRule="auto"/>
        <w:rPr>
          <w:rFonts w:eastAsia="Arial Unicode MS"/>
          <w:b w:val="0"/>
          <w:i w:val="0"/>
          <w:color w:val="00000A"/>
          <w:kern w:val="1"/>
          <w:sz w:val="28"/>
          <w:szCs w:val="28"/>
          <w:lang w:eastAsia="en-US"/>
        </w:rPr>
      </w:pPr>
      <w:r w:rsidRPr="0007654B">
        <w:rPr>
          <w:rFonts w:eastAsia="Arial Unicode MS"/>
          <w:b w:val="0"/>
          <w:i w:val="0"/>
          <w:color w:val="00000A"/>
          <w:kern w:val="1"/>
          <w:sz w:val="28"/>
          <w:szCs w:val="28"/>
          <w:lang w:eastAsia="en-US"/>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
          <w:bCs/>
          <w:i/>
          <w:iCs/>
          <w:sz w:val="28"/>
          <w:szCs w:val="28"/>
        </w:rPr>
        <w:lastRenderedPageBreak/>
        <w:t>Основы православной культуры</w:t>
      </w:r>
      <w:r w:rsidRPr="00703FAD">
        <w:rPr>
          <w:rFonts w:ascii="Times New Roman" w:hAnsi="Times New Roman" w:cs="Times New Roman"/>
          <w:bCs/>
          <w:i/>
          <w:iCs/>
          <w:sz w:val="28"/>
          <w:szCs w:val="28"/>
        </w:rPr>
        <w:t>:</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ориентироваться в истории возникновения православной христианской религиозной традиции, истории ее формирования в России;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излагать свое мнение по поводу значения религии, религиозной культуры в жизни людей и общества;</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соотносить нравственные формы поведения с нормами православной христианской религиозной морали;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xml:space="preserve">– </w:t>
      </w:r>
      <w:r w:rsidRPr="00703FAD">
        <w:rPr>
          <w:rFonts w:ascii="Times New Roman" w:hAnsi="Times New Roman" w:cs="Times New Roman"/>
          <w:bCs/>
          <w:i/>
          <w:iCs/>
          <w:sz w:val="28"/>
          <w:szCs w:val="28"/>
        </w:rPr>
        <w:t>развивать нравственную рефлексию,</w:t>
      </w:r>
      <w:r w:rsidRPr="00703FAD">
        <w:rPr>
          <w:rFonts w:ascii="Times New Roman" w:hAnsi="Times New Roman" w:cs="Times New Roman"/>
          <w:bCs/>
          <w:iCs/>
          <w:sz w:val="28"/>
          <w:szCs w:val="28"/>
        </w:rPr>
        <w:t xml:space="preserve"> </w:t>
      </w:r>
      <w:r w:rsidRPr="00703FAD">
        <w:rPr>
          <w:rFonts w:ascii="Times New Roman" w:hAnsi="Times New Roman" w:cs="Times New Roman"/>
          <w:bCs/>
          <w:i/>
          <w:iCs/>
          <w:sz w:val="28"/>
          <w:szCs w:val="28"/>
        </w:rPr>
        <w:t>совершенствовать морально-нравственное самосознание,</w:t>
      </w:r>
      <w:r w:rsidRPr="00703FAD">
        <w:rPr>
          <w:rFonts w:ascii="Times New Roman" w:hAnsi="Times New Roman" w:cs="Times New Roman"/>
          <w:bCs/>
          <w:iCs/>
          <w:sz w:val="28"/>
          <w:szCs w:val="28"/>
        </w:rPr>
        <w:t xml:space="preserve"> </w:t>
      </w:r>
      <w:r w:rsidRPr="00703FAD">
        <w:rPr>
          <w:rFonts w:ascii="Times New Roman" w:hAnsi="Times New Roman" w:cs="Times New Roman"/>
          <w:bCs/>
          <w:i/>
          <w:iCs/>
          <w:sz w:val="28"/>
          <w:szCs w:val="28"/>
        </w:rPr>
        <w:t>регулировать</w:t>
      </w:r>
      <w:r w:rsidRPr="00703FAD">
        <w:rPr>
          <w:rFonts w:ascii="Times New Roman" w:hAnsi="Times New Roman" w:cs="Times New Roman"/>
          <w:bCs/>
          <w:iCs/>
          <w:sz w:val="28"/>
          <w:szCs w:val="28"/>
        </w:rPr>
        <w:t xml:space="preserve"> </w:t>
      </w:r>
      <w:r w:rsidRPr="00703FAD">
        <w:rPr>
          <w:rFonts w:ascii="Times New Roman" w:hAnsi="Times New Roman" w:cs="Times New Roman"/>
          <w:bCs/>
          <w:i/>
          <w:iCs/>
          <w:sz w:val="28"/>
          <w:szCs w:val="28"/>
        </w:rPr>
        <w:t>собственное поведение на основе традиционных для российского общества, народов России духовно-нравственных ценностей;</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xml:space="preserve">– </w:t>
      </w:r>
      <w:r w:rsidRPr="00703FAD">
        <w:rPr>
          <w:rFonts w:ascii="Times New Roman" w:hAnsi="Times New Roman" w:cs="Times New Roman"/>
          <w:bCs/>
          <w:i/>
          <w:iCs/>
          <w:sz w:val="28"/>
          <w:szCs w:val="28"/>
        </w:rPr>
        <w:t>устанавливать взаимосвязь между содержанием православной культуры и поведением людей,</w:t>
      </w:r>
      <w:r w:rsidRPr="00703FAD">
        <w:rPr>
          <w:rFonts w:ascii="Times New Roman" w:hAnsi="Times New Roman" w:cs="Times New Roman"/>
          <w:bCs/>
          <w:iCs/>
          <w:sz w:val="28"/>
          <w:szCs w:val="28"/>
        </w:rPr>
        <w:t xml:space="preserve"> </w:t>
      </w:r>
      <w:r w:rsidRPr="00703FAD">
        <w:rPr>
          <w:rFonts w:ascii="Times New Roman" w:hAnsi="Times New Roman" w:cs="Times New Roman"/>
          <w:bCs/>
          <w:i/>
          <w:iCs/>
          <w:sz w:val="28"/>
          <w:szCs w:val="28"/>
        </w:rPr>
        <w:t>общественными</w:t>
      </w:r>
      <w:r w:rsidRPr="00703FAD">
        <w:rPr>
          <w:rFonts w:ascii="Times New Roman" w:hAnsi="Times New Roman" w:cs="Times New Roman"/>
          <w:bCs/>
          <w:iCs/>
          <w:sz w:val="28"/>
          <w:szCs w:val="28"/>
        </w:rPr>
        <w:t xml:space="preserve"> </w:t>
      </w:r>
      <w:r w:rsidRPr="00703FAD">
        <w:rPr>
          <w:rFonts w:ascii="Times New Roman" w:hAnsi="Times New Roman" w:cs="Times New Roman"/>
          <w:bCs/>
          <w:i/>
          <w:iCs/>
          <w:sz w:val="28"/>
          <w:szCs w:val="28"/>
        </w:rPr>
        <w:t>явлениями;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xml:space="preserve">– </w:t>
      </w:r>
      <w:r w:rsidRPr="00703FAD">
        <w:rPr>
          <w:rFonts w:ascii="Times New Roman" w:hAnsi="Times New Roman" w:cs="Times New Roman"/>
          <w:bCs/>
          <w:i/>
          <w:iCs/>
          <w:sz w:val="28"/>
          <w:szCs w:val="28"/>
        </w:rPr>
        <w:t>выстраивать отношения с представителями разных мировоззрений и культурных традиций на основе</w:t>
      </w:r>
      <w:r w:rsidRPr="00703FAD">
        <w:rPr>
          <w:rFonts w:ascii="Times New Roman" w:hAnsi="Times New Roman" w:cs="Times New Roman"/>
          <w:bCs/>
          <w:iCs/>
          <w:sz w:val="28"/>
          <w:szCs w:val="28"/>
        </w:rPr>
        <w:t xml:space="preserve"> </w:t>
      </w:r>
      <w:r w:rsidRPr="00703FAD">
        <w:rPr>
          <w:rFonts w:ascii="Times New Roman" w:hAnsi="Times New Roman" w:cs="Times New Roman"/>
          <w:bCs/>
          <w:i/>
          <w:iCs/>
          <w:sz w:val="28"/>
          <w:szCs w:val="28"/>
        </w:rPr>
        <w:t>взаимного уважения прав и законных интересов сограждан;</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xml:space="preserve">– </w:t>
      </w:r>
      <w:r w:rsidRPr="00703FAD">
        <w:rPr>
          <w:rFonts w:ascii="Times New Roman" w:hAnsi="Times New Roman" w:cs="Times New Roman"/>
          <w:bCs/>
          <w:i/>
          <w:iCs/>
          <w:sz w:val="28"/>
          <w:szCs w:val="28"/>
        </w:rPr>
        <w:t>акцентировать внимание на религиозных,</w:t>
      </w:r>
      <w:r w:rsidRPr="00703FAD">
        <w:rPr>
          <w:rFonts w:ascii="Times New Roman" w:hAnsi="Times New Roman" w:cs="Times New Roman"/>
          <w:bCs/>
          <w:iCs/>
          <w:sz w:val="28"/>
          <w:szCs w:val="28"/>
        </w:rPr>
        <w:t xml:space="preserve"> </w:t>
      </w:r>
      <w:r w:rsidRPr="00703FAD">
        <w:rPr>
          <w:rFonts w:ascii="Times New Roman" w:hAnsi="Times New Roman" w:cs="Times New Roman"/>
          <w:bCs/>
          <w:i/>
          <w:iCs/>
          <w:sz w:val="28"/>
          <w:szCs w:val="28"/>
        </w:rPr>
        <w:t>духовно-нравственных аспектах человеческого поведения при</w:t>
      </w:r>
      <w:r w:rsidRPr="00703FAD">
        <w:rPr>
          <w:rFonts w:ascii="Times New Roman" w:hAnsi="Times New Roman" w:cs="Times New Roman"/>
          <w:bCs/>
          <w:iCs/>
          <w:sz w:val="28"/>
          <w:szCs w:val="28"/>
        </w:rPr>
        <w:t xml:space="preserve"> </w:t>
      </w:r>
      <w:r w:rsidRPr="00703FAD">
        <w:rPr>
          <w:rFonts w:ascii="Times New Roman" w:hAnsi="Times New Roman" w:cs="Times New Roman"/>
          <w:bCs/>
          <w:i/>
          <w:iCs/>
          <w:sz w:val="28"/>
          <w:szCs w:val="28"/>
        </w:rPr>
        <w:t>изучении гуманитарных предметов на последующих уровнях общего образования.</w:t>
      </w:r>
    </w:p>
    <w:p w:rsidR="00703FAD" w:rsidRPr="00703FAD" w:rsidRDefault="00703FAD" w:rsidP="00703FAD">
      <w:pPr>
        <w:keepNext/>
        <w:spacing w:after="0" w:line="240" w:lineRule="auto"/>
        <w:ind w:firstLine="709"/>
        <w:jc w:val="both"/>
        <w:textAlignment w:val="center"/>
        <w:rPr>
          <w:rFonts w:ascii="Times New Roman" w:hAnsi="Times New Roman" w:cs="Times New Roman"/>
          <w:b/>
          <w:bCs/>
          <w:i/>
          <w:iCs/>
          <w:sz w:val="28"/>
          <w:szCs w:val="28"/>
        </w:rPr>
      </w:pP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
          <w:bCs/>
          <w:i/>
          <w:iCs/>
          <w:sz w:val="28"/>
          <w:szCs w:val="28"/>
        </w:rPr>
        <w:t>Основы исламской культуры</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ориентироваться в истории возникновения исламской религиозной традиции, истории ее формирования в России;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излагать свое мнение по поводу значения религии, религиозной культуры в жизни людей и общества;</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lastRenderedPageBreak/>
        <w:t>– соотносить нравственные формы поведения с нормами исламской религиозной морали;</w:t>
      </w:r>
    </w:p>
    <w:p w:rsidR="00703FAD" w:rsidRPr="00703FAD" w:rsidRDefault="00703FAD" w:rsidP="008C3027">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w:t>
      </w:r>
      <w:r w:rsidR="008C3027">
        <w:rPr>
          <w:rFonts w:ascii="Times New Roman" w:hAnsi="Times New Roman" w:cs="Times New Roman"/>
          <w:bCs/>
          <w:iCs/>
          <w:sz w:val="28"/>
          <w:szCs w:val="28"/>
        </w:rPr>
        <w:t>ть сообщения по выбранным темам</w:t>
      </w:r>
      <w:r w:rsidR="00330286">
        <w:rPr>
          <w:rFonts w:ascii="Times New Roman" w:hAnsi="Times New Roman" w:cs="Times New Roman"/>
          <w:bCs/>
          <w:iCs/>
          <w:sz w:val="28"/>
          <w:szCs w:val="28"/>
        </w:rPr>
        <w:t>.</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
          <w:bCs/>
          <w:i/>
          <w:iCs/>
          <w:sz w:val="28"/>
          <w:szCs w:val="28"/>
        </w:rPr>
        <w:t>Основы буддийской культуры</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-раскрывать содержание основных составляющих буддийской культуры,</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духовной традиции</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(религиозная вера,</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 xml:space="preserve">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ориентироваться в истории возникновения буддийской религиозной традиции,</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истории ее формирования в</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России;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на примере буддийской религиозной традиции понимать значение традиционных религий,</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религиозных культур в жизни людей, семей, народов, российского общества, в истории России;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излагать свое мнение по поводу значения религии,</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религиозной культуры в жизни людей и общества;</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соотносить нравственные формы поведения с нормами буддийской религиозной морали;</w:t>
      </w:r>
    </w:p>
    <w:p w:rsidR="00703FAD" w:rsidRPr="00703FAD" w:rsidRDefault="00703FAD" w:rsidP="00330286">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осуществлять поиск необходимой информации для выполнения заданий;</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участвовать в диспутах,</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слушать</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собеседника и излагать свое мнение; готовить сообщения по выбранным темам</w:t>
      </w:r>
      <w:r w:rsidR="00330286">
        <w:rPr>
          <w:rFonts w:ascii="Times New Roman" w:hAnsi="Times New Roman" w:cs="Times New Roman"/>
          <w:bCs/>
          <w:iCs/>
          <w:sz w:val="28"/>
          <w:szCs w:val="28"/>
        </w:rPr>
        <w:t>.</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
          <w:bCs/>
          <w:i/>
          <w:iCs/>
          <w:sz w:val="28"/>
          <w:szCs w:val="28"/>
        </w:rPr>
        <w:t>Основы иудейской культуры:</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ориентироваться в истории возникновения иудейской религиозной традиции, истории ее формирования в России;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излагать свое мнение по поводу значения религии, религиозной культуры в жизни людей и общества;</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соотносить нравственные формы поведения с нормами иудейской религиозной морали;</w:t>
      </w:r>
    </w:p>
    <w:p w:rsidR="00703FAD" w:rsidRPr="00703FAD" w:rsidRDefault="00703FAD" w:rsidP="00330286">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Cs/>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w:t>
      </w:r>
      <w:r w:rsidR="008C3027">
        <w:rPr>
          <w:rFonts w:ascii="Times New Roman" w:hAnsi="Times New Roman" w:cs="Times New Roman"/>
          <w:bCs/>
          <w:iCs/>
          <w:sz w:val="28"/>
          <w:szCs w:val="28"/>
        </w:rPr>
        <w:t>ть сообщения по выбранным темам</w:t>
      </w:r>
      <w:r w:rsidR="00330286">
        <w:rPr>
          <w:rFonts w:ascii="Times New Roman" w:hAnsi="Times New Roman" w:cs="Times New Roman"/>
          <w:bCs/>
          <w:iCs/>
          <w:sz w:val="28"/>
          <w:szCs w:val="28"/>
        </w:rPr>
        <w:t>.</w:t>
      </w:r>
    </w:p>
    <w:p w:rsidR="0007654B" w:rsidRDefault="0007654B" w:rsidP="00703FAD">
      <w:pPr>
        <w:keepNext/>
        <w:spacing w:after="0" w:line="240" w:lineRule="auto"/>
        <w:ind w:firstLine="709"/>
        <w:jc w:val="both"/>
        <w:textAlignment w:val="center"/>
        <w:rPr>
          <w:rFonts w:ascii="Times New Roman" w:hAnsi="Times New Roman" w:cs="Times New Roman"/>
          <w:b/>
          <w:bCs/>
          <w:i/>
          <w:iCs/>
          <w:sz w:val="28"/>
          <w:szCs w:val="28"/>
        </w:rPr>
      </w:pPr>
    </w:p>
    <w:p w:rsidR="0007654B" w:rsidRDefault="0007654B" w:rsidP="00703FAD">
      <w:pPr>
        <w:keepNext/>
        <w:spacing w:after="0" w:line="240" w:lineRule="auto"/>
        <w:ind w:firstLine="709"/>
        <w:jc w:val="both"/>
        <w:textAlignment w:val="center"/>
        <w:rPr>
          <w:rFonts w:ascii="Times New Roman" w:hAnsi="Times New Roman" w:cs="Times New Roman"/>
          <w:b/>
          <w:bCs/>
          <w:i/>
          <w:iCs/>
          <w:sz w:val="28"/>
          <w:szCs w:val="28"/>
        </w:rPr>
      </w:pP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
          <w:bCs/>
          <w:i/>
          <w:iCs/>
          <w:sz w:val="28"/>
          <w:szCs w:val="28"/>
        </w:rPr>
        <w:lastRenderedPageBreak/>
        <w:t>Основы мировых религиозных культур</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раскрывать содержание основных составляющих мировых религиозных культур</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(религиозная вера и мораль,</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ориентироваться в истории возникновения религиозных традиций православия,</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ислама,</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буддизма,</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иудаизма,</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истории их формирования в России;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понимать значение традиционных религий,</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религиозных культур в жизни людей,</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семей,</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народов,</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российского</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общества, в истории России;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излагать свое мнение по поводу значения религии,</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религиозной культуры в жизни людей и общества;</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соотносить нравственные формы поведения с нормами религиозной морали;</w:t>
      </w:r>
    </w:p>
    <w:p w:rsidR="00703FAD" w:rsidRPr="00703FAD" w:rsidRDefault="00703FAD" w:rsidP="00330286">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w:t>
      </w:r>
      <w:r w:rsidRPr="00703FAD">
        <w:rPr>
          <w:rFonts w:ascii="Times New Roman" w:hAnsi="Times New Roman" w:cs="Times New Roman"/>
          <w:bCs/>
          <w:iCs/>
          <w:sz w:val="28"/>
          <w:szCs w:val="28"/>
        </w:rPr>
        <w:t>осуществлять поиск необходимой информации для выполнения заданий;</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участвовать в диспутах,</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слушать</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собеседника и излагать свое мнение; готовить сообщения по выбранным темам</w:t>
      </w:r>
      <w:r w:rsidR="00330286">
        <w:rPr>
          <w:rFonts w:ascii="Times New Roman" w:hAnsi="Times New Roman" w:cs="Times New Roman"/>
          <w:bCs/>
          <w:iCs/>
          <w:sz w:val="28"/>
          <w:szCs w:val="28"/>
        </w:rPr>
        <w:t>.</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
          <w:bCs/>
          <w:i/>
          <w:iCs/>
          <w:sz w:val="28"/>
          <w:szCs w:val="28"/>
        </w:rPr>
        <w:t>Основы светской этики:</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раскрывать содержание основных составляющих российской светской</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(гражданской)</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этики,</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основанной на</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на примере российской светской этики понимать значение нравственных ценностей,</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идеалов в жизни людей,</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общества;</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излагать свое мнение по поводу значения российской светской этики в жизни людей и общества;</w:t>
      </w:r>
    </w:p>
    <w:p w:rsidR="00703FAD" w:rsidRPr="00703FAD" w:rsidRDefault="00703FAD" w:rsidP="00703FAD">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соотносить нравственные формы поведения с нормами российской светской</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(гражданской)</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этики;</w:t>
      </w:r>
    </w:p>
    <w:p w:rsidR="00703FAD" w:rsidRPr="00703FAD" w:rsidRDefault="00703FAD" w:rsidP="00330286">
      <w:pPr>
        <w:keepNext/>
        <w:spacing w:after="0" w:line="240" w:lineRule="auto"/>
        <w:ind w:firstLine="709"/>
        <w:jc w:val="both"/>
        <w:textAlignment w:val="center"/>
        <w:rPr>
          <w:rFonts w:ascii="Times New Roman" w:hAnsi="Times New Roman" w:cs="Times New Roman"/>
          <w:bCs/>
          <w:iCs/>
          <w:sz w:val="28"/>
          <w:szCs w:val="28"/>
        </w:rPr>
      </w:pP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осуществлять поиск необходимой информации для выполнения заданий;</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участвовать в диспутах,</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слушать</w:t>
      </w:r>
      <w:r w:rsidRPr="00703FAD">
        <w:rPr>
          <w:rFonts w:ascii="Times New Roman" w:hAnsi="Times New Roman" w:cs="Times New Roman"/>
          <w:bCs/>
          <w:i/>
          <w:iCs/>
          <w:sz w:val="28"/>
          <w:szCs w:val="28"/>
        </w:rPr>
        <w:t xml:space="preserve"> </w:t>
      </w:r>
      <w:r w:rsidRPr="00703FAD">
        <w:rPr>
          <w:rFonts w:ascii="Times New Roman" w:hAnsi="Times New Roman" w:cs="Times New Roman"/>
          <w:bCs/>
          <w:iCs/>
          <w:sz w:val="28"/>
          <w:szCs w:val="28"/>
        </w:rPr>
        <w:t>собеседника и излагать свое мнение; готови</w:t>
      </w:r>
      <w:r w:rsidR="008C3027">
        <w:rPr>
          <w:rFonts w:ascii="Times New Roman" w:hAnsi="Times New Roman" w:cs="Times New Roman"/>
          <w:bCs/>
          <w:iCs/>
          <w:sz w:val="28"/>
          <w:szCs w:val="28"/>
        </w:rPr>
        <w:t>ть сообщения по выбранным темам</w:t>
      </w:r>
      <w:r w:rsidR="00330286">
        <w:rPr>
          <w:rFonts w:ascii="Times New Roman" w:hAnsi="Times New Roman" w:cs="Times New Roman"/>
          <w:bCs/>
          <w:iCs/>
          <w:sz w:val="28"/>
          <w:szCs w:val="28"/>
        </w:rPr>
        <w:t>.</w:t>
      </w:r>
    </w:p>
    <w:p w:rsidR="00703FAD" w:rsidRDefault="00703FAD" w:rsidP="00BF5AAE">
      <w:pPr>
        <w:keepNext/>
        <w:keepLines/>
        <w:spacing w:after="0" w:line="240" w:lineRule="auto"/>
        <w:ind w:firstLine="600"/>
        <w:rPr>
          <w:rFonts w:ascii="Times New Roman" w:hAnsi="Times New Roman" w:cs="Times New Roman"/>
          <w:sz w:val="28"/>
          <w:szCs w:val="28"/>
        </w:rPr>
      </w:pPr>
      <w:bookmarkStart w:id="14" w:name="bookmark12"/>
    </w:p>
    <w:p w:rsidR="00667EC7" w:rsidRPr="006A6A7B" w:rsidRDefault="00667EC7" w:rsidP="00BF5AAE">
      <w:pPr>
        <w:keepNext/>
        <w:keepLines/>
        <w:spacing w:after="0" w:line="240" w:lineRule="auto"/>
        <w:ind w:firstLine="600"/>
        <w:rPr>
          <w:rFonts w:ascii="Times New Roman" w:hAnsi="Times New Roman" w:cs="Times New Roman"/>
          <w:b/>
          <w:i/>
          <w:sz w:val="28"/>
          <w:szCs w:val="28"/>
        </w:rPr>
      </w:pPr>
      <w:r w:rsidRPr="006A6A7B">
        <w:rPr>
          <w:rFonts w:ascii="Times New Roman" w:hAnsi="Times New Roman" w:cs="Times New Roman"/>
          <w:b/>
          <w:i/>
          <w:sz w:val="28"/>
          <w:szCs w:val="28"/>
        </w:rPr>
        <w:t>Результаты изучения курса "Русский язык"</w:t>
      </w:r>
      <w:bookmarkEnd w:id="14"/>
    </w:p>
    <w:p w:rsidR="00667EC7" w:rsidRPr="00667EC7" w:rsidRDefault="00667EC7" w:rsidP="00BF5AAE">
      <w:pPr>
        <w:pStyle w:val="50"/>
        <w:shd w:val="clear" w:color="auto" w:fill="auto"/>
        <w:spacing w:line="240" w:lineRule="auto"/>
        <w:rPr>
          <w:sz w:val="28"/>
          <w:szCs w:val="28"/>
        </w:rPr>
      </w:pPr>
      <w:r w:rsidRPr="00667EC7">
        <w:rPr>
          <w:sz w:val="28"/>
          <w:szCs w:val="28"/>
        </w:rPr>
        <w:t>Личностные результаты:</w:t>
      </w:r>
    </w:p>
    <w:p w:rsidR="00667EC7" w:rsidRPr="00667EC7" w:rsidRDefault="00667EC7" w:rsidP="00855511">
      <w:pPr>
        <w:pStyle w:val="2a"/>
        <w:numPr>
          <w:ilvl w:val="0"/>
          <w:numId w:val="41"/>
        </w:numPr>
        <w:shd w:val="clear" w:color="auto" w:fill="auto"/>
        <w:tabs>
          <w:tab w:val="left" w:pos="982"/>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67EC7" w:rsidRPr="00667EC7" w:rsidRDefault="00667EC7" w:rsidP="00855511">
      <w:pPr>
        <w:pStyle w:val="2a"/>
        <w:numPr>
          <w:ilvl w:val="0"/>
          <w:numId w:val="41"/>
        </w:numPr>
        <w:shd w:val="clear" w:color="auto" w:fill="auto"/>
        <w:tabs>
          <w:tab w:val="left" w:pos="94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667EC7" w:rsidRPr="00667EC7" w:rsidRDefault="00667EC7" w:rsidP="00855511">
      <w:pPr>
        <w:pStyle w:val="2a"/>
        <w:numPr>
          <w:ilvl w:val="0"/>
          <w:numId w:val="41"/>
        </w:numPr>
        <w:shd w:val="clear" w:color="auto" w:fill="auto"/>
        <w:tabs>
          <w:tab w:val="left" w:pos="94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lastRenderedPageBreak/>
        <w:t>Формирование уважительного отношения к иному мнению, истории и культуре других народов.</w:t>
      </w:r>
    </w:p>
    <w:p w:rsidR="00667EC7" w:rsidRPr="00667EC7" w:rsidRDefault="00667EC7" w:rsidP="00855511">
      <w:pPr>
        <w:pStyle w:val="2a"/>
        <w:numPr>
          <w:ilvl w:val="0"/>
          <w:numId w:val="41"/>
        </w:numPr>
        <w:shd w:val="clear" w:color="auto" w:fill="auto"/>
        <w:tabs>
          <w:tab w:val="left" w:pos="95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Начальные навыки адаптации в динамично изменяющемся и развивающемся мире.</w:t>
      </w:r>
    </w:p>
    <w:p w:rsidR="00667EC7" w:rsidRPr="00667EC7" w:rsidRDefault="00667EC7" w:rsidP="00855511">
      <w:pPr>
        <w:pStyle w:val="2a"/>
        <w:numPr>
          <w:ilvl w:val="0"/>
          <w:numId w:val="41"/>
        </w:numPr>
        <w:shd w:val="clear" w:color="auto" w:fill="auto"/>
        <w:tabs>
          <w:tab w:val="left" w:pos="94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67EC7" w:rsidRPr="00667EC7" w:rsidRDefault="00667EC7" w:rsidP="00855511">
      <w:pPr>
        <w:pStyle w:val="2a"/>
        <w:numPr>
          <w:ilvl w:val="0"/>
          <w:numId w:val="41"/>
        </w:numPr>
        <w:shd w:val="clear" w:color="auto" w:fill="auto"/>
        <w:tabs>
          <w:tab w:val="left" w:pos="94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7EC7" w:rsidRPr="00667EC7" w:rsidRDefault="00667EC7" w:rsidP="00855511">
      <w:pPr>
        <w:pStyle w:val="2a"/>
        <w:numPr>
          <w:ilvl w:val="0"/>
          <w:numId w:val="41"/>
        </w:numPr>
        <w:shd w:val="clear" w:color="auto" w:fill="auto"/>
        <w:tabs>
          <w:tab w:val="left" w:pos="95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Эстетические потребности, ценности и чувства.</w:t>
      </w:r>
    </w:p>
    <w:p w:rsidR="00667EC7" w:rsidRPr="00667EC7" w:rsidRDefault="00667EC7" w:rsidP="00855511">
      <w:pPr>
        <w:pStyle w:val="2a"/>
        <w:numPr>
          <w:ilvl w:val="0"/>
          <w:numId w:val="41"/>
        </w:numPr>
        <w:shd w:val="clear" w:color="auto" w:fill="auto"/>
        <w:tabs>
          <w:tab w:val="left" w:pos="94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Этические чувства, доброжелательность и эмоционально-нравственная отзывчивость, понимание и сопереживание чувствам других людей.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7EC7" w:rsidRPr="00667EC7" w:rsidRDefault="00667EC7" w:rsidP="00855511">
      <w:pPr>
        <w:pStyle w:val="2a"/>
        <w:numPr>
          <w:ilvl w:val="0"/>
          <w:numId w:val="41"/>
        </w:numPr>
        <w:shd w:val="clear" w:color="auto" w:fill="auto"/>
        <w:tabs>
          <w:tab w:val="left" w:pos="94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667EC7" w:rsidRPr="00667EC7" w:rsidRDefault="00667EC7" w:rsidP="00855511">
      <w:pPr>
        <w:pStyle w:val="2a"/>
        <w:numPr>
          <w:ilvl w:val="0"/>
          <w:numId w:val="41"/>
        </w:numPr>
        <w:shd w:val="clear" w:color="auto" w:fill="auto"/>
        <w:tabs>
          <w:tab w:val="left" w:pos="1044"/>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667EC7" w:rsidRPr="00667EC7" w:rsidRDefault="00667EC7" w:rsidP="00BF5AAE">
      <w:pPr>
        <w:pStyle w:val="50"/>
        <w:shd w:val="clear" w:color="auto" w:fill="auto"/>
        <w:spacing w:line="240" w:lineRule="auto"/>
        <w:rPr>
          <w:sz w:val="28"/>
          <w:szCs w:val="28"/>
        </w:rPr>
      </w:pPr>
      <w:r w:rsidRPr="00667EC7">
        <w:rPr>
          <w:sz w:val="28"/>
          <w:szCs w:val="28"/>
        </w:rPr>
        <w:t>Метапредметные результаты:</w:t>
      </w:r>
    </w:p>
    <w:p w:rsidR="00667EC7" w:rsidRPr="00667EC7" w:rsidRDefault="00667EC7" w:rsidP="00855511">
      <w:pPr>
        <w:pStyle w:val="2a"/>
        <w:numPr>
          <w:ilvl w:val="0"/>
          <w:numId w:val="42"/>
        </w:numPr>
        <w:shd w:val="clear" w:color="auto" w:fill="auto"/>
        <w:tabs>
          <w:tab w:val="left" w:pos="94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овладение способностью принимать и сохранять цели и задачи учебной деятельности, поиска средств ее осуществления.</w:t>
      </w:r>
    </w:p>
    <w:p w:rsidR="00667EC7" w:rsidRPr="00667EC7" w:rsidRDefault="00667EC7" w:rsidP="00855511">
      <w:pPr>
        <w:pStyle w:val="2a"/>
        <w:numPr>
          <w:ilvl w:val="0"/>
          <w:numId w:val="42"/>
        </w:numPr>
        <w:shd w:val="clear" w:color="auto" w:fill="auto"/>
        <w:tabs>
          <w:tab w:val="left" w:pos="94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способы решения проблем творческого и поискового характера.</w:t>
      </w:r>
    </w:p>
    <w:p w:rsidR="00667EC7" w:rsidRPr="00667EC7" w:rsidRDefault="00667EC7" w:rsidP="00855511">
      <w:pPr>
        <w:pStyle w:val="2a"/>
        <w:numPr>
          <w:ilvl w:val="0"/>
          <w:numId w:val="42"/>
        </w:numPr>
        <w:shd w:val="clear" w:color="auto" w:fill="auto"/>
        <w:tabs>
          <w:tab w:val="left" w:pos="94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67EC7" w:rsidRPr="00667EC7" w:rsidRDefault="00667EC7" w:rsidP="00855511">
      <w:pPr>
        <w:pStyle w:val="2a"/>
        <w:numPr>
          <w:ilvl w:val="0"/>
          <w:numId w:val="42"/>
        </w:numPr>
        <w:shd w:val="clear" w:color="auto" w:fill="auto"/>
        <w:tabs>
          <w:tab w:val="left" w:pos="94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формирование умения понимать причины успеха/неуспеха учебной деятельности и способности конструктивно действовать даже вситуации неуспеха.</w:t>
      </w:r>
    </w:p>
    <w:p w:rsidR="00667EC7" w:rsidRPr="00667EC7" w:rsidRDefault="00667EC7" w:rsidP="00855511">
      <w:pPr>
        <w:pStyle w:val="2a"/>
        <w:numPr>
          <w:ilvl w:val="0"/>
          <w:numId w:val="42"/>
        </w:numPr>
        <w:shd w:val="clear" w:color="auto" w:fill="auto"/>
        <w:tabs>
          <w:tab w:val="left" w:pos="94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освоение начальных форм познавательной и личностной рефлексии.</w:t>
      </w:r>
    </w:p>
    <w:p w:rsidR="00667EC7" w:rsidRPr="00667EC7" w:rsidRDefault="00667EC7" w:rsidP="00855511">
      <w:pPr>
        <w:pStyle w:val="2a"/>
        <w:numPr>
          <w:ilvl w:val="0"/>
          <w:numId w:val="42"/>
        </w:numPr>
        <w:shd w:val="clear" w:color="auto" w:fill="auto"/>
        <w:tabs>
          <w:tab w:val="left" w:pos="94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w:t>
      </w:r>
    </w:p>
    <w:p w:rsidR="00667EC7" w:rsidRPr="00667EC7" w:rsidRDefault="00667EC7" w:rsidP="00BF5AAE">
      <w:pPr>
        <w:pStyle w:val="2a"/>
        <w:shd w:val="clear" w:color="auto" w:fill="auto"/>
        <w:spacing w:before="0" w:line="240" w:lineRule="auto"/>
        <w:ind w:firstLine="600"/>
        <w:rPr>
          <w:rFonts w:ascii="Times New Roman" w:hAnsi="Times New Roman"/>
          <w:b w:val="0"/>
          <w:sz w:val="28"/>
          <w:szCs w:val="28"/>
        </w:rPr>
      </w:pPr>
      <w:r w:rsidRPr="00667EC7">
        <w:rPr>
          <w:rFonts w:ascii="Times New Roman" w:hAnsi="Times New Roman"/>
          <w:b w:val="0"/>
          <w:sz w:val="28"/>
          <w:szCs w:val="28"/>
        </w:rPr>
        <w:t>практических задач.</w:t>
      </w:r>
    </w:p>
    <w:p w:rsidR="00667EC7" w:rsidRPr="00667EC7" w:rsidRDefault="00667EC7" w:rsidP="00855511">
      <w:pPr>
        <w:pStyle w:val="2a"/>
        <w:numPr>
          <w:ilvl w:val="0"/>
          <w:numId w:val="42"/>
        </w:numPr>
        <w:shd w:val="clear" w:color="auto" w:fill="auto"/>
        <w:tabs>
          <w:tab w:val="left" w:pos="94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активное использование речевых средств и средств ИКТ для решения коммуникативных и познавательных задач.</w:t>
      </w:r>
    </w:p>
    <w:p w:rsidR="00667EC7" w:rsidRPr="00667EC7" w:rsidRDefault="00667EC7" w:rsidP="00855511">
      <w:pPr>
        <w:pStyle w:val="2a"/>
        <w:numPr>
          <w:ilvl w:val="0"/>
          <w:numId w:val="42"/>
        </w:numPr>
        <w:shd w:val="clear" w:color="auto" w:fill="auto"/>
        <w:tabs>
          <w:tab w:val="left" w:pos="94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w:t>
      </w:r>
    </w:p>
    <w:p w:rsidR="00667EC7" w:rsidRPr="00667EC7" w:rsidRDefault="00667EC7" w:rsidP="00BF5AAE">
      <w:pPr>
        <w:pStyle w:val="2a"/>
        <w:shd w:val="clear" w:color="auto" w:fill="auto"/>
        <w:spacing w:before="0" w:line="240" w:lineRule="auto"/>
        <w:ind w:firstLine="600"/>
        <w:rPr>
          <w:rFonts w:ascii="Times New Roman" w:hAnsi="Times New Roman"/>
          <w:b w:val="0"/>
          <w:sz w:val="28"/>
          <w:szCs w:val="28"/>
        </w:rPr>
      </w:pPr>
      <w:r w:rsidRPr="00667EC7">
        <w:rPr>
          <w:rFonts w:ascii="Times New Roman" w:hAnsi="Times New Roman"/>
          <w:b w:val="0"/>
          <w:sz w:val="28"/>
          <w:szCs w:val="28"/>
        </w:rPr>
        <w:t xml:space="preserve">коммуникативными и познавательными задачами и технологиями учебного предмета, в том числе умение анализировать изображения, звуки, </w:t>
      </w:r>
      <w:r w:rsidRPr="00667EC7">
        <w:rPr>
          <w:rFonts w:ascii="Times New Roman" w:hAnsi="Times New Roman"/>
          <w:b w:val="0"/>
          <w:sz w:val="28"/>
          <w:szCs w:val="28"/>
        </w:rPr>
        <w:lastRenderedPageBreak/>
        <w:t>готовить своё выступление и выступать с графическим сопровождением.</w:t>
      </w:r>
    </w:p>
    <w:p w:rsidR="00667EC7" w:rsidRPr="00667EC7" w:rsidRDefault="00667EC7" w:rsidP="00855511">
      <w:pPr>
        <w:pStyle w:val="2a"/>
        <w:numPr>
          <w:ilvl w:val="0"/>
          <w:numId w:val="42"/>
        </w:numPr>
        <w:shd w:val="clear" w:color="auto" w:fill="auto"/>
        <w:tabs>
          <w:tab w:val="left" w:pos="94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67EC7" w:rsidRPr="00667EC7" w:rsidRDefault="00667EC7" w:rsidP="00855511">
      <w:pPr>
        <w:pStyle w:val="2a"/>
        <w:numPr>
          <w:ilvl w:val="0"/>
          <w:numId w:val="42"/>
        </w:numPr>
        <w:shd w:val="clear" w:color="auto" w:fill="auto"/>
        <w:tabs>
          <w:tab w:val="left" w:pos="103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667EC7" w:rsidRPr="00667EC7" w:rsidRDefault="00667EC7" w:rsidP="00855511">
      <w:pPr>
        <w:pStyle w:val="2a"/>
        <w:numPr>
          <w:ilvl w:val="0"/>
          <w:numId w:val="42"/>
        </w:numPr>
        <w:shd w:val="clear" w:color="auto" w:fill="auto"/>
        <w:tabs>
          <w:tab w:val="left" w:pos="114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667EC7" w:rsidRPr="00667EC7" w:rsidRDefault="00667EC7" w:rsidP="00855511">
      <w:pPr>
        <w:pStyle w:val="2a"/>
        <w:numPr>
          <w:ilvl w:val="0"/>
          <w:numId w:val="42"/>
        </w:numPr>
        <w:shd w:val="clear" w:color="auto" w:fill="auto"/>
        <w:tabs>
          <w:tab w:val="left" w:pos="103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7EC7" w:rsidRPr="00667EC7" w:rsidRDefault="00667EC7" w:rsidP="00855511">
      <w:pPr>
        <w:pStyle w:val="2a"/>
        <w:numPr>
          <w:ilvl w:val="0"/>
          <w:numId w:val="42"/>
        </w:numPr>
        <w:shd w:val="clear" w:color="auto" w:fill="auto"/>
        <w:tabs>
          <w:tab w:val="left" w:pos="114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готовность конструктивно разрешать конфликты посредством учёта интересов сторон и сотрудничества.</w:t>
      </w:r>
    </w:p>
    <w:p w:rsidR="00667EC7" w:rsidRPr="00667EC7" w:rsidRDefault="00667EC7" w:rsidP="00855511">
      <w:pPr>
        <w:pStyle w:val="2a"/>
        <w:numPr>
          <w:ilvl w:val="0"/>
          <w:numId w:val="42"/>
        </w:numPr>
        <w:shd w:val="clear" w:color="auto" w:fill="auto"/>
        <w:tabs>
          <w:tab w:val="left" w:pos="1028"/>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667EC7" w:rsidRPr="00667EC7" w:rsidRDefault="00667EC7" w:rsidP="00855511">
      <w:pPr>
        <w:pStyle w:val="2a"/>
        <w:numPr>
          <w:ilvl w:val="0"/>
          <w:numId w:val="42"/>
        </w:numPr>
        <w:shd w:val="clear" w:color="auto" w:fill="auto"/>
        <w:tabs>
          <w:tab w:val="left" w:pos="114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67EC7" w:rsidRPr="00667EC7" w:rsidRDefault="00667EC7" w:rsidP="00855511">
      <w:pPr>
        <w:pStyle w:val="2a"/>
        <w:numPr>
          <w:ilvl w:val="0"/>
          <w:numId w:val="42"/>
        </w:numPr>
        <w:shd w:val="clear" w:color="auto" w:fill="auto"/>
        <w:tabs>
          <w:tab w:val="left" w:pos="114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A6A7B" w:rsidRDefault="006A6A7B" w:rsidP="00BF5AAE">
      <w:pPr>
        <w:keepNext/>
        <w:keepLines/>
        <w:spacing w:after="0" w:line="240" w:lineRule="auto"/>
        <w:ind w:firstLine="600"/>
        <w:rPr>
          <w:rFonts w:ascii="Times New Roman" w:hAnsi="Times New Roman" w:cs="Times New Roman"/>
          <w:sz w:val="28"/>
          <w:szCs w:val="28"/>
        </w:rPr>
      </w:pPr>
      <w:bookmarkStart w:id="15" w:name="bookmark13"/>
    </w:p>
    <w:p w:rsidR="00667EC7" w:rsidRPr="006A6A7B" w:rsidRDefault="00667EC7" w:rsidP="00BF5AAE">
      <w:pPr>
        <w:keepNext/>
        <w:keepLines/>
        <w:spacing w:after="0" w:line="240" w:lineRule="auto"/>
        <w:ind w:firstLine="600"/>
        <w:rPr>
          <w:rFonts w:ascii="Times New Roman" w:hAnsi="Times New Roman" w:cs="Times New Roman"/>
          <w:b/>
          <w:i/>
          <w:sz w:val="28"/>
          <w:szCs w:val="28"/>
        </w:rPr>
      </w:pPr>
      <w:r w:rsidRPr="006A6A7B">
        <w:rPr>
          <w:rFonts w:ascii="Times New Roman" w:hAnsi="Times New Roman" w:cs="Times New Roman"/>
          <w:b/>
          <w:i/>
          <w:sz w:val="28"/>
          <w:szCs w:val="28"/>
        </w:rPr>
        <w:t>Результаты изучения курса "Литературное чтение"</w:t>
      </w:r>
      <w:bookmarkEnd w:id="15"/>
    </w:p>
    <w:p w:rsidR="00667EC7" w:rsidRPr="00667EC7" w:rsidRDefault="00667EC7" w:rsidP="00BF5AAE">
      <w:pPr>
        <w:pStyle w:val="50"/>
        <w:shd w:val="clear" w:color="auto" w:fill="auto"/>
        <w:spacing w:line="240" w:lineRule="auto"/>
        <w:rPr>
          <w:sz w:val="28"/>
          <w:szCs w:val="28"/>
        </w:rPr>
      </w:pPr>
      <w:r w:rsidRPr="00667EC7">
        <w:rPr>
          <w:sz w:val="28"/>
          <w:szCs w:val="28"/>
        </w:rPr>
        <w:t>Личностные результаты:</w:t>
      </w:r>
    </w:p>
    <w:p w:rsidR="00667EC7" w:rsidRPr="00667EC7" w:rsidRDefault="00667EC7" w:rsidP="00855511">
      <w:pPr>
        <w:pStyle w:val="2a"/>
        <w:numPr>
          <w:ilvl w:val="0"/>
          <w:numId w:val="43"/>
        </w:numPr>
        <w:shd w:val="clear" w:color="auto" w:fill="auto"/>
        <w:tabs>
          <w:tab w:val="left" w:pos="930"/>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67EC7" w:rsidRPr="00667EC7" w:rsidRDefault="00667EC7" w:rsidP="00855511">
      <w:pPr>
        <w:pStyle w:val="2a"/>
        <w:numPr>
          <w:ilvl w:val="0"/>
          <w:numId w:val="43"/>
        </w:numPr>
        <w:shd w:val="clear" w:color="auto" w:fill="auto"/>
        <w:tabs>
          <w:tab w:val="left" w:pos="92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667EC7" w:rsidRPr="00667EC7" w:rsidRDefault="00667EC7" w:rsidP="00855511">
      <w:pPr>
        <w:pStyle w:val="2a"/>
        <w:numPr>
          <w:ilvl w:val="0"/>
          <w:numId w:val="43"/>
        </w:numPr>
        <w:shd w:val="clear" w:color="auto" w:fill="auto"/>
        <w:tabs>
          <w:tab w:val="left" w:pos="964"/>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уважительное отношение к иному мнению, истории и культуре других народов.</w:t>
      </w:r>
    </w:p>
    <w:p w:rsidR="00667EC7" w:rsidRPr="00667EC7" w:rsidRDefault="00667EC7" w:rsidP="00855511">
      <w:pPr>
        <w:pStyle w:val="2a"/>
        <w:numPr>
          <w:ilvl w:val="0"/>
          <w:numId w:val="43"/>
        </w:numPr>
        <w:shd w:val="clear" w:color="auto" w:fill="auto"/>
        <w:tabs>
          <w:tab w:val="left" w:pos="964"/>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начальные навыки адаптации в динамично изменяющемся и развивающемся мире.</w:t>
      </w:r>
    </w:p>
    <w:p w:rsidR="00667EC7" w:rsidRPr="00667EC7" w:rsidRDefault="00667EC7" w:rsidP="00855511">
      <w:pPr>
        <w:pStyle w:val="2a"/>
        <w:numPr>
          <w:ilvl w:val="0"/>
          <w:numId w:val="43"/>
        </w:numPr>
        <w:shd w:val="clear" w:color="auto" w:fill="auto"/>
        <w:tabs>
          <w:tab w:val="left" w:pos="93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7EC7" w:rsidRPr="00667EC7" w:rsidRDefault="00667EC7" w:rsidP="00855511">
      <w:pPr>
        <w:pStyle w:val="2a"/>
        <w:numPr>
          <w:ilvl w:val="0"/>
          <w:numId w:val="43"/>
        </w:numPr>
        <w:shd w:val="clear" w:color="auto" w:fill="auto"/>
        <w:tabs>
          <w:tab w:val="left" w:pos="959"/>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lastRenderedPageBreak/>
        <w:t>эстетические потребности, ценности и чувства.</w:t>
      </w:r>
    </w:p>
    <w:p w:rsidR="00667EC7" w:rsidRPr="00667EC7" w:rsidRDefault="00667EC7" w:rsidP="00855511">
      <w:pPr>
        <w:pStyle w:val="2a"/>
        <w:numPr>
          <w:ilvl w:val="0"/>
          <w:numId w:val="43"/>
        </w:numPr>
        <w:shd w:val="clear" w:color="auto" w:fill="auto"/>
        <w:tabs>
          <w:tab w:val="left" w:pos="106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этические чувства, доброжелательность и эмоционально-нравственная отзывчивость, понимание и сопереживание чувствам других людей.</w:t>
      </w:r>
    </w:p>
    <w:p w:rsidR="00667EC7" w:rsidRPr="00667EC7" w:rsidRDefault="00667EC7" w:rsidP="00855511">
      <w:pPr>
        <w:pStyle w:val="2a"/>
        <w:numPr>
          <w:ilvl w:val="0"/>
          <w:numId w:val="43"/>
        </w:numPr>
        <w:shd w:val="clear" w:color="auto" w:fill="auto"/>
        <w:tabs>
          <w:tab w:val="left" w:pos="930"/>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667EC7" w:rsidRPr="00667EC7" w:rsidRDefault="00667EC7" w:rsidP="00855511">
      <w:pPr>
        <w:pStyle w:val="2a"/>
        <w:numPr>
          <w:ilvl w:val="0"/>
          <w:numId w:val="43"/>
        </w:numPr>
        <w:shd w:val="clear" w:color="auto" w:fill="auto"/>
        <w:spacing w:before="0" w:line="240" w:lineRule="auto"/>
        <w:ind w:firstLine="600"/>
        <w:rPr>
          <w:rFonts w:ascii="Times New Roman" w:hAnsi="Times New Roman"/>
          <w:b w:val="0"/>
          <w:sz w:val="28"/>
          <w:szCs w:val="28"/>
        </w:rPr>
      </w:pPr>
      <w:r w:rsidRPr="00667EC7">
        <w:rPr>
          <w:rFonts w:ascii="Times New Roman" w:hAnsi="Times New Roman"/>
          <w:b w:val="0"/>
          <w:sz w:val="28"/>
          <w:szCs w:val="28"/>
        </w:rPr>
        <w:t xml:space="preserve">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667EC7" w:rsidRPr="00667EC7" w:rsidRDefault="00667EC7" w:rsidP="00BF5AAE">
      <w:pPr>
        <w:pStyle w:val="50"/>
        <w:shd w:val="clear" w:color="auto" w:fill="auto"/>
        <w:spacing w:line="240" w:lineRule="auto"/>
        <w:rPr>
          <w:sz w:val="28"/>
          <w:szCs w:val="28"/>
        </w:rPr>
      </w:pPr>
      <w:r w:rsidRPr="00667EC7">
        <w:rPr>
          <w:sz w:val="28"/>
          <w:szCs w:val="28"/>
        </w:rPr>
        <w:t>Метапредметные результаты:</w:t>
      </w:r>
    </w:p>
    <w:p w:rsidR="00667EC7" w:rsidRPr="00667EC7" w:rsidRDefault="00667EC7" w:rsidP="00855511">
      <w:pPr>
        <w:pStyle w:val="2a"/>
        <w:numPr>
          <w:ilvl w:val="0"/>
          <w:numId w:val="44"/>
        </w:numPr>
        <w:shd w:val="clear" w:color="auto" w:fill="auto"/>
        <w:tabs>
          <w:tab w:val="left" w:pos="93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овладение способностью принимать и сохранять цели и задачи учебной деятельности, поиска средств ее осуществления.</w:t>
      </w:r>
    </w:p>
    <w:p w:rsidR="00667EC7" w:rsidRPr="00667EC7" w:rsidRDefault="00667EC7" w:rsidP="00855511">
      <w:pPr>
        <w:pStyle w:val="2a"/>
        <w:numPr>
          <w:ilvl w:val="0"/>
          <w:numId w:val="44"/>
        </w:numPr>
        <w:shd w:val="clear" w:color="auto" w:fill="auto"/>
        <w:tabs>
          <w:tab w:val="left" w:pos="964"/>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освоение способов решения проблем творческого и поискового характера.</w:t>
      </w:r>
    </w:p>
    <w:p w:rsidR="00667EC7" w:rsidRPr="00667EC7" w:rsidRDefault="00667EC7" w:rsidP="00855511">
      <w:pPr>
        <w:pStyle w:val="2a"/>
        <w:numPr>
          <w:ilvl w:val="0"/>
          <w:numId w:val="44"/>
        </w:numPr>
        <w:shd w:val="clear" w:color="auto" w:fill="auto"/>
        <w:spacing w:before="0" w:line="240" w:lineRule="auto"/>
        <w:ind w:firstLine="600"/>
        <w:rPr>
          <w:rFonts w:ascii="Times New Roman" w:hAnsi="Times New Roman"/>
          <w:b w:val="0"/>
          <w:sz w:val="28"/>
          <w:szCs w:val="28"/>
        </w:rPr>
      </w:pPr>
      <w:r w:rsidRPr="00667EC7">
        <w:rPr>
          <w:rFonts w:ascii="Times New Roman" w:hAnsi="Times New Roman"/>
          <w:b w:val="0"/>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667EC7" w:rsidRPr="00667EC7" w:rsidRDefault="00667EC7" w:rsidP="00855511">
      <w:pPr>
        <w:pStyle w:val="2a"/>
        <w:numPr>
          <w:ilvl w:val="0"/>
          <w:numId w:val="44"/>
        </w:numPr>
        <w:shd w:val="clear" w:color="auto" w:fill="auto"/>
        <w:tabs>
          <w:tab w:val="left" w:pos="964"/>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определять наиболее эффективные способы достижения результата.</w:t>
      </w:r>
    </w:p>
    <w:p w:rsidR="00667EC7" w:rsidRPr="00667EC7" w:rsidRDefault="00667EC7" w:rsidP="00855511">
      <w:pPr>
        <w:pStyle w:val="2a"/>
        <w:numPr>
          <w:ilvl w:val="0"/>
          <w:numId w:val="44"/>
        </w:numPr>
        <w:shd w:val="clear" w:color="auto" w:fill="auto"/>
        <w:tabs>
          <w:tab w:val="left" w:pos="964"/>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освоение начальных форм познавательной и личностной рефлексии.</w:t>
      </w:r>
    </w:p>
    <w:p w:rsidR="00667EC7" w:rsidRPr="00667EC7" w:rsidRDefault="00667EC7" w:rsidP="00855511">
      <w:pPr>
        <w:pStyle w:val="2a"/>
        <w:numPr>
          <w:ilvl w:val="0"/>
          <w:numId w:val="44"/>
        </w:numPr>
        <w:shd w:val="clear" w:color="auto" w:fill="auto"/>
        <w:tabs>
          <w:tab w:val="left" w:pos="930"/>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67EC7" w:rsidRPr="00667EC7" w:rsidRDefault="00667EC7" w:rsidP="00855511">
      <w:pPr>
        <w:pStyle w:val="2a"/>
        <w:numPr>
          <w:ilvl w:val="0"/>
          <w:numId w:val="44"/>
        </w:numPr>
        <w:shd w:val="clear" w:color="auto" w:fill="auto"/>
        <w:tabs>
          <w:tab w:val="left" w:pos="92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овладение навыками смыслового чтения текстов различных стилей и жанров в соответствии с поставленными целями и задачами;</w:t>
      </w:r>
    </w:p>
    <w:p w:rsidR="00667EC7" w:rsidRPr="00667EC7" w:rsidRDefault="00667EC7" w:rsidP="00855511">
      <w:pPr>
        <w:pStyle w:val="2a"/>
        <w:numPr>
          <w:ilvl w:val="0"/>
          <w:numId w:val="44"/>
        </w:numPr>
        <w:shd w:val="clear" w:color="auto" w:fill="auto"/>
        <w:tabs>
          <w:tab w:val="left" w:pos="930"/>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осознанное построение речевого высказывания в соответствии с задачами коммуникации и создание текстов в устной и письменной формах.</w:t>
      </w:r>
    </w:p>
    <w:p w:rsidR="00667EC7" w:rsidRPr="00667EC7" w:rsidRDefault="00667EC7" w:rsidP="00855511">
      <w:pPr>
        <w:pStyle w:val="2a"/>
        <w:numPr>
          <w:ilvl w:val="0"/>
          <w:numId w:val="44"/>
        </w:numPr>
        <w:shd w:val="clear" w:color="auto" w:fill="auto"/>
        <w:tabs>
          <w:tab w:val="left" w:pos="925"/>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667EC7">
        <w:rPr>
          <w:rFonts w:ascii="Times New Roman" w:hAnsi="Times New Roman"/>
          <w:b w:val="0"/>
          <w:sz w:val="28"/>
          <w:szCs w:val="28"/>
        </w:rPr>
        <w:softHyphen/>
        <w:t>следственных связей.</w:t>
      </w:r>
    </w:p>
    <w:p w:rsidR="00667EC7" w:rsidRPr="00667EC7" w:rsidRDefault="00667EC7" w:rsidP="00855511">
      <w:pPr>
        <w:pStyle w:val="2a"/>
        <w:numPr>
          <w:ilvl w:val="0"/>
          <w:numId w:val="44"/>
        </w:numPr>
        <w:shd w:val="clear" w:color="auto" w:fill="auto"/>
        <w:tabs>
          <w:tab w:val="left" w:pos="106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667EC7" w:rsidRPr="00667EC7" w:rsidRDefault="00667EC7" w:rsidP="00855511">
      <w:pPr>
        <w:pStyle w:val="2a"/>
        <w:numPr>
          <w:ilvl w:val="0"/>
          <w:numId w:val="44"/>
        </w:numPr>
        <w:shd w:val="clear" w:color="auto" w:fill="auto"/>
        <w:tabs>
          <w:tab w:val="left" w:pos="1149"/>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667EC7" w:rsidRPr="00667EC7" w:rsidRDefault="00667EC7" w:rsidP="00855511">
      <w:pPr>
        <w:pStyle w:val="2a"/>
        <w:numPr>
          <w:ilvl w:val="0"/>
          <w:numId w:val="44"/>
        </w:numPr>
        <w:shd w:val="clear" w:color="auto" w:fill="auto"/>
        <w:tabs>
          <w:tab w:val="left" w:pos="1149"/>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готовность конструктивно разрешать конфликты посредством учета интересов сторон и сотрудничества;</w:t>
      </w:r>
    </w:p>
    <w:p w:rsidR="00667EC7" w:rsidRPr="00667EC7" w:rsidRDefault="00667EC7" w:rsidP="00855511">
      <w:pPr>
        <w:pStyle w:val="2a"/>
        <w:numPr>
          <w:ilvl w:val="0"/>
          <w:numId w:val="44"/>
        </w:numPr>
        <w:shd w:val="clear" w:color="auto" w:fill="auto"/>
        <w:tabs>
          <w:tab w:val="left" w:pos="1149"/>
        </w:tabs>
        <w:spacing w:before="0" w:line="240" w:lineRule="auto"/>
        <w:ind w:firstLine="601"/>
        <w:rPr>
          <w:rFonts w:ascii="Times New Roman" w:hAnsi="Times New Roman"/>
          <w:b w:val="0"/>
          <w:sz w:val="28"/>
          <w:szCs w:val="28"/>
        </w:rPr>
      </w:pPr>
      <w:r w:rsidRPr="00667EC7">
        <w:rPr>
          <w:rFonts w:ascii="Times New Roman" w:hAnsi="Times New Roman"/>
          <w:b w:val="0"/>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A6A7B" w:rsidRDefault="006A6A7B" w:rsidP="00BF5AAE">
      <w:pPr>
        <w:keepNext/>
        <w:keepLines/>
        <w:spacing w:after="0" w:line="240" w:lineRule="auto"/>
        <w:ind w:firstLine="600"/>
        <w:rPr>
          <w:rFonts w:ascii="Times New Roman" w:hAnsi="Times New Roman" w:cs="Times New Roman"/>
          <w:sz w:val="28"/>
          <w:szCs w:val="28"/>
        </w:rPr>
      </w:pPr>
      <w:bookmarkStart w:id="16" w:name="bookmark14"/>
    </w:p>
    <w:p w:rsidR="00667EC7" w:rsidRPr="006A6A7B" w:rsidRDefault="00667EC7" w:rsidP="00BF5AAE">
      <w:pPr>
        <w:keepNext/>
        <w:keepLines/>
        <w:spacing w:after="0" w:line="240" w:lineRule="auto"/>
        <w:ind w:firstLine="600"/>
        <w:rPr>
          <w:rFonts w:ascii="Times New Roman" w:hAnsi="Times New Roman" w:cs="Times New Roman"/>
          <w:b/>
          <w:i/>
          <w:sz w:val="28"/>
          <w:szCs w:val="28"/>
        </w:rPr>
      </w:pPr>
      <w:r w:rsidRPr="006A6A7B">
        <w:rPr>
          <w:rFonts w:ascii="Times New Roman" w:hAnsi="Times New Roman" w:cs="Times New Roman"/>
          <w:b/>
          <w:i/>
          <w:sz w:val="28"/>
          <w:szCs w:val="28"/>
        </w:rPr>
        <w:t>Результаты изучения курса "Иностранный язык"</w:t>
      </w:r>
    </w:p>
    <w:p w:rsidR="00667EC7" w:rsidRPr="00667EC7" w:rsidRDefault="00667EC7" w:rsidP="00BF5AAE">
      <w:pPr>
        <w:pStyle w:val="50"/>
        <w:shd w:val="clear" w:color="auto" w:fill="auto"/>
        <w:spacing w:line="240" w:lineRule="auto"/>
        <w:rPr>
          <w:sz w:val="28"/>
          <w:szCs w:val="28"/>
        </w:rPr>
      </w:pPr>
      <w:r w:rsidRPr="00667EC7">
        <w:rPr>
          <w:sz w:val="28"/>
          <w:szCs w:val="28"/>
        </w:rPr>
        <w:t xml:space="preserve">Личностные результаты </w:t>
      </w:r>
    </w:p>
    <w:p w:rsidR="00667EC7" w:rsidRPr="00667EC7" w:rsidRDefault="00667EC7" w:rsidP="00855511">
      <w:pPr>
        <w:pStyle w:val="af1"/>
        <w:numPr>
          <w:ilvl w:val="0"/>
          <w:numId w:val="51"/>
        </w:numPr>
        <w:spacing w:line="240" w:lineRule="auto"/>
        <w:ind w:left="0" w:firstLine="567"/>
        <w:contextualSpacing w:val="0"/>
        <w:jc w:val="both"/>
        <w:rPr>
          <w:sz w:val="28"/>
          <w:szCs w:val="28"/>
        </w:rPr>
      </w:pPr>
      <w:r w:rsidRPr="00667EC7">
        <w:rPr>
          <w:sz w:val="28"/>
          <w:szCs w:val="28"/>
        </w:rPr>
        <w:t>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7EC7" w:rsidRPr="00667EC7" w:rsidRDefault="00667EC7" w:rsidP="00855511">
      <w:pPr>
        <w:numPr>
          <w:ilvl w:val="0"/>
          <w:numId w:val="51"/>
        </w:numPr>
        <w:suppressAutoHyphens w:val="0"/>
        <w:spacing w:after="0" w:line="240" w:lineRule="auto"/>
        <w:ind w:left="0" w:firstLine="567"/>
        <w:jc w:val="both"/>
        <w:rPr>
          <w:rFonts w:ascii="Times New Roman" w:eastAsia="Times New Roman" w:hAnsi="Times New Roman" w:cs="Times New Roman"/>
          <w:sz w:val="28"/>
          <w:szCs w:val="28"/>
        </w:rPr>
      </w:pPr>
      <w:r w:rsidRPr="00667EC7">
        <w:rPr>
          <w:rFonts w:ascii="Times New Roman" w:eastAsia="Times New Roman" w:hAnsi="Times New Roman" w:cs="Times New Roman"/>
          <w:sz w:val="28"/>
          <w:szCs w:val="28"/>
        </w:rPr>
        <w:t>формировать эстетические потребности, ценности и чувства;</w:t>
      </w:r>
    </w:p>
    <w:p w:rsidR="00667EC7" w:rsidRPr="00667EC7" w:rsidRDefault="00667EC7" w:rsidP="00855511">
      <w:pPr>
        <w:numPr>
          <w:ilvl w:val="0"/>
          <w:numId w:val="51"/>
        </w:numPr>
        <w:suppressAutoHyphens w:val="0"/>
        <w:spacing w:after="0" w:line="240" w:lineRule="auto"/>
        <w:ind w:left="0" w:firstLine="567"/>
        <w:jc w:val="both"/>
        <w:rPr>
          <w:rFonts w:ascii="Times New Roman" w:eastAsia="Times New Roman" w:hAnsi="Times New Roman" w:cs="Times New Roman"/>
          <w:sz w:val="28"/>
          <w:szCs w:val="28"/>
        </w:rPr>
      </w:pPr>
      <w:r w:rsidRPr="00667EC7">
        <w:rPr>
          <w:rFonts w:ascii="Times New Roman" w:eastAsia="Times New Roman" w:hAnsi="Times New Roman" w:cs="Times New Roman"/>
          <w:sz w:val="28"/>
          <w:szCs w:val="28"/>
        </w:rPr>
        <w:t>развивать этические чувства, доброжелательность и эмоционально</w:t>
      </w:r>
      <w:r w:rsidRPr="00667EC7">
        <w:rPr>
          <w:rFonts w:ascii="Times New Roman" w:eastAsia="Times New Roman" w:hAnsi="Times New Roman" w:cs="Times New Roman"/>
          <w:sz w:val="28"/>
          <w:szCs w:val="28"/>
        </w:rPr>
        <w:softHyphen/>
        <w:t>-нравственную отзывчивость, понимание и сопереживание чувствам других людей;</w:t>
      </w:r>
    </w:p>
    <w:p w:rsidR="00667EC7" w:rsidRPr="00667EC7" w:rsidRDefault="00667EC7" w:rsidP="00855511">
      <w:pPr>
        <w:numPr>
          <w:ilvl w:val="0"/>
          <w:numId w:val="51"/>
        </w:numPr>
        <w:suppressAutoHyphens w:val="0"/>
        <w:spacing w:after="0" w:line="240" w:lineRule="auto"/>
        <w:ind w:left="0" w:firstLine="567"/>
        <w:jc w:val="both"/>
        <w:rPr>
          <w:rFonts w:ascii="Times New Roman" w:eastAsia="Times New Roman" w:hAnsi="Times New Roman" w:cs="Times New Roman"/>
          <w:sz w:val="28"/>
          <w:szCs w:val="28"/>
        </w:rPr>
      </w:pPr>
      <w:r w:rsidRPr="00667EC7">
        <w:rPr>
          <w:rFonts w:ascii="Times New Roman" w:eastAsia="Times New Roman" w:hAnsi="Times New Roman" w:cs="Times New Roman"/>
          <w:sz w:val="28"/>
          <w:szCs w:val="28"/>
        </w:rPr>
        <w:t>развивать навыки сотрудничества со взрослыми и сверстниками в разных социальных ситуациях, умения не создавать конфликтов и находить выходы из спорных</w:t>
      </w:r>
    </w:p>
    <w:p w:rsidR="00667EC7" w:rsidRPr="00667EC7" w:rsidRDefault="00667EC7" w:rsidP="00855511">
      <w:pPr>
        <w:pStyle w:val="af1"/>
        <w:numPr>
          <w:ilvl w:val="0"/>
          <w:numId w:val="51"/>
        </w:numPr>
        <w:spacing w:line="240" w:lineRule="auto"/>
        <w:ind w:left="0" w:firstLine="567"/>
        <w:contextualSpacing w:val="0"/>
        <w:jc w:val="both"/>
        <w:rPr>
          <w:sz w:val="28"/>
          <w:szCs w:val="28"/>
        </w:rPr>
      </w:pPr>
      <w:r w:rsidRPr="00667EC7">
        <w:rPr>
          <w:sz w:val="28"/>
          <w:szCs w:val="28"/>
        </w:rPr>
        <w:t>иметь общее представление о мире как о многоязычном и поликультурном сообществе;</w:t>
      </w:r>
    </w:p>
    <w:p w:rsidR="00667EC7" w:rsidRPr="00667EC7" w:rsidRDefault="00667EC7" w:rsidP="00855511">
      <w:pPr>
        <w:numPr>
          <w:ilvl w:val="0"/>
          <w:numId w:val="51"/>
        </w:numPr>
        <w:suppressAutoHyphens w:val="0"/>
        <w:spacing w:after="0" w:line="240" w:lineRule="auto"/>
        <w:ind w:left="0" w:firstLine="567"/>
        <w:jc w:val="both"/>
        <w:rPr>
          <w:rFonts w:ascii="Times New Roman" w:eastAsia="Times New Roman" w:hAnsi="Times New Roman" w:cs="Times New Roman"/>
          <w:sz w:val="28"/>
          <w:szCs w:val="28"/>
        </w:rPr>
      </w:pPr>
      <w:r w:rsidRPr="00667EC7">
        <w:rPr>
          <w:rFonts w:ascii="Times New Roman" w:eastAsia="Times New Roman" w:hAnsi="Times New Roman" w:cs="Times New Roman"/>
          <w:sz w:val="28"/>
          <w:szCs w:val="28"/>
        </w:rPr>
        <w:t>осознание языка, в том числе иностранного, как основного средства общения между людьми;</w:t>
      </w:r>
    </w:p>
    <w:p w:rsidR="00667EC7" w:rsidRPr="00667EC7" w:rsidRDefault="00667EC7" w:rsidP="00855511">
      <w:pPr>
        <w:numPr>
          <w:ilvl w:val="0"/>
          <w:numId w:val="51"/>
        </w:numPr>
        <w:suppressAutoHyphens w:val="0"/>
        <w:spacing w:after="0" w:line="240" w:lineRule="auto"/>
        <w:ind w:left="0" w:firstLine="567"/>
        <w:jc w:val="both"/>
        <w:rPr>
          <w:rFonts w:ascii="Times New Roman" w:eastAsia="Times New Roman" w:hAnsi="Times New Roman" w:cs="Times New Roman"/>
          <w:sz w:val="28"/>
          <w:szCs w:val="28"/>
        </w:rPr>
      </w:pPr>
      <w:r w:rsidRPr="00667EC7">
        <w:rPr>
          <w:rFonts w:ascii="Times New Roman" w:eastAsia="Times New Roman" w:hAnsi="Times New Roman" w:cs="Times New Roman"/>
          <w:sz w:val="28"/>
          <w:szCs w:val="28"/>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07654B" w:rsidRDefault="00667EC7" w:rsidP="0007654B">
      <w:pPr>
        <w:pStyle w:val="50"/>
        <w:shd w:val="clear" w:color="auto" w:fill="auto"/>
        <w:spacing w:line="240" w:lineRule="auto"/>
        <w:rPr>
          <w:sz w:val="28"/>
          <w:szCs w:val="28"/>
        </w:rPr>
      </w:pPr>
      <w:r w:rsidRPr="00667EC7">
        <w:rPr>
          <w:sz w:val="28"/>
          <w:szCs w:val="28"/>
        </w:rPr>
        <w:t xml:space="preserve">Метапредметные результаты </w:t>
      </w:r>
    </w:p>
    <w:p w:rsidR="0007654B" w:rsidRPr="0007654B" w:rsidRDefault="00667EC7" w:rsidP="0007654B">
      <w:pPr>
        <w:pStyle w:val="50"/>
        <w:numPr>
          <w:ilvl w:val="0"/>
          <w:numId w:val="52"/>
        </w:numPr>
        <w:shd w:val="clear" w:color="auto" w:fill="auto"/>
        <w:spacing w:line="240" w:lineRule="auto"/>
        <w:rPr>
          <w:i w:val="0"/>
          <w:sz w:val="28"/>
          <w:szCs w:val="28"/>
        </w:rPr>
      </w:pPr>
      <w:r w:rsidRPr="0007654B">
        <w:rPr>
          <w:i w:val="0"/>
          <w:sz w:val="28"/>
          <w:szCs w:val="28"/>
        </w:rPr>
        <w:t>определять и формулировать цель деятельности на уроке с помощью учителя;</w:t>
      </w:r>
    </w:p>
    <w:p w:rsidR="0007654B" w:rsidRPr="0007654B" w:rsidRDefault="00667EC7" w:rsidP="0007654B">
      <w:pPr>
        <w:pStyle w:val="50"/>
        <w:numPr>
          <w:ilvl w:val="0"/>
          <w:numId w:val="52"/>
        </w:numPr>
        <w:shd w:val="clear" w:color="auto" w:fill="auto"/>
        <w:spacing w:line="240" w:lineRule="auto"/>
        <w:rPr>
          <w:i w:val="0"/>
          <w:sz w:val="28"/>
          <w:szCs w:val="28"/>
        </w:rPr>
      </w:pPr>
      <w:r w:rsidRPr="0007654B">
        <w:rPr>
          <w:i w:val="0"/>
          <w:sz w:val="28"/>
          <w:szCs w:val="28"/>
        </w:rPr>
        <w:t>проговаривать последовательность действий на уроке;</w:t>
      </w:r>
    </w:p>
    <w:p w:rsidR="0007654B" w:rsidRPr="0007654B" w:rsidRDefault="00667EC7" w:rsidP="0007654B">
      <w:pPr>
        <w:pStyle w:val="50"/>
        <w:numPr>
          <w:ilvl w:val="0"/>
          <w:numId w:val="52"/>
        </w:numPr>
        <w:shd w:val="clear" w:color="auto" w:fill="auto"/>
        <w:spacing w:line="240" w:lineRule="auto"/>
        <w:rPr>
          <w:i w:val="0"/>
          <w:sz w:val="28"/>
          <w:szCs w:val="28"/>
        </w:rPr>
      </w:pPr>
      <w:r w:rsidRPr="0007654B">
        <w:rPr>
          <w:i w:val="0"/>
          <w:sz w:val="28"/>
          <w:szCs w:val="28"/>
        </w:rPr>
        <w:t>высказывать своё предположение (версию) на основе работы с материалом учебника;</w:t>
      </w:r>
    </w:p>
    <w:p w:rsidR="0007654B" w:rsidRPr="0007654B" w:rsidRDefault="00667EC7" w:rsidP="0007654B">
      <w:pPr>
        <w:pStyle w:val="50"/>
        <w:numPr>
          <w:ilvl w:val="0"/>
          <w:numId w:val="52"/>
        </w:numPr>
        <w:shd w:val="clear" w:color="auto" w:fill="auto"/>
        <w:spacing w:line="240" w:lineRule="auto"/>
        <w:rPr>
          <w:i w:val="0"/>
          <w:sz w:val="28"/>
          <w:szCs w:val="28"/>
        </w:rPr>
      </w:pPr>
      <w:r w:rsidRPr="0007654B">
        <w:rPr>
          <w:i w:val="0"/>
          <w:sz w:val="28"/>
          <w:szCs w:val="28"/>
        </w:rPr>
        <w:t>работать по предложенному учителем плану;</w:t>
      </w:r>
    </w:p>
    <w:p w:rsidR="0007654B" w:rsidRPr="0007654B" w:rsidRDefault="00667EC7" w:rsidP="0007654B">
      <w:pPr>
        <w:pStyle w:val="50"/>
        <w:numPr>
          <w:ilvl w:val="0"/>
          <w:numId w:val="52"/>
        </w:numPr>
        <w:shd w:val="clear" w:color="auto" w:fill="auto"/>
        <w:spacing w:line="240" w:lineRule="auto"/>
        <w:rPr>
          <w:i w:val="0"/>
          <w:sz w:val="28"/>
          <w:szCs w:val="28"/>
        </w:rPr>
      </w:pPr>
      <w:r w:rsidRPr="0007654B">
        <w:rPr>
          <w:i w:val="0"/>
          <w:sz w:val="28"/>
          <w:szCs w:val="28"/>
        </w:rPr>
        <w:t>ориентироваться в учебнике (на развороте, в оглавлении, в условных обозначениях);</w:t>
      </w:r>
    </w:p>
    <w:p w:rsidR="0007654B" w:rsidRPr="0007654B" w:rsidRDefault="00667EC7" w:rsidP="0007654B">
      <w:pPr>
        <w:pStyle w:val="50"/>
        <w:numPr>
          <w:ilvl w:val="0"/>
          <w:numId w:val="52"/>
        </w:numPr>
        <w:shd w:val="clear" w:color="auto" w:fill="auto"/>
        <w:spacing w:line="240" w:lineRule="auto"/>
        <w:rPr>
          <w:i w:val="0"/>
          <w:sz w:val="28"/>
          <w:szCs w:val="28"/>
        </w:rPr>
      </w:pPr>
      <w:r w:rsidRPr="0007654B">
        <w:rPr>
          <w:i w:val="0"/>
          <w:sz w:val="28"/>
          <w:szCs w:val="28"/>
        </w:rPr>
        <w:t>находить ответы на вопросы в тексте, иллюстрациях;</w:t>
      </w:r>
    </w:p>
    <w:p w:rsidR="0007654B" w:rsidRPr="0007654B" w:rsidRDefault="00667EC7" w:rsidP="0007654B">
      <w:pPr>
        <w:pStyle w:val="50"/>
        <w:numPr>
          <w:ilvl w:val="0"/>
          <w:numId w:val="52"/>
        </w:numPr>
        <w:shd w:val="clear" w:color="auto" w:fill="auto"/>
        <w:spacing w:line="240" w:lineRule="auto"/>
        <w:rPr>
          <w:i w:val="0"/>
          <w:sz w:val="28"/>
          <w:szCs w:val="28"/>
        </w:rPr>
      </w:pPr>
      <w:r w:rsidRPr="0007654B">
        <w:rPr>
          <w:i w:val="0"/>
          <w:sz w:val="28"/>
          <w:szCs w:val="28"/>
        </w:rPr>
        <w:t>делать выводы в результате совместной работы класса и учителя;</w:t>
      </w:r>
    </w:p>
    <w:p w:rsidR="0007654B" w:rsidRPr="0007654B" w:rsidRDefault="00667EC7" w:rsidP="0007654B">
      <w:pPr>
        <w:pStyle w:val="50"/>
        <w:numPr>
          <w:ilvl w:val="0"/>
          <w:numId w:val="52"/>
        </w:numPr>
        <w:shd w:val="clear" w:color="auto" w:fill="auto"/>
        <w:spacing w:line="240" w:lineRule="auto"/>
        <w:rPr>
          <w:i w:val="0"/>
          <w:sz w:val="28"/>
          <w:szCs w:val="28"/>
        </w:rPr>
      </w:pPr>
      <w:r w:rsidRPr="0007654B">
        <w:rPr>
          <w:i w:val="0"/>
          <w:sz w:val="28"/>
          <w:szCs w:val="28"/>
        </w:rPr>
        <w:t>преобразовывать информацию из одной формы в другую: подробно пересказывать небольшие тексты оформлять свои мысли в устной и письменной форме (на уровне предложения или небольшого текста);</w:t>
      </w:r>
    </w:p>
    <w:p w:rsidR="0007654B" w:rsidRPr="0007654B" w:rsidRDefault="00667EC7" w:rsidP="0007654B">
      <w:pPr>
        <w:pStyle w:val="50"/>
        <w:numPr>
          <w:ilvl w:val="0"/>
          <w:numId w:val="52"/>
        </w:numPr>
        <w:shd w:val="clear" w:color="auto" w:fill="auto"/>
        <w:spacing w:line="240" w:lineRule="auto"/>
        <w:rPr>
          <w:i w:val="0"/>
          <w:sz w:val="28"/>
          <w:szCs w:val="28"/>
        </w:rPr>
      </w:pPr>
      <w:r w:rsidRPr="0007654B">
        <w:rPr>
          <w:i w:val="0"/>
          <w:sz w:val="28"/>
          <w:szCs w:val="28"/>
        </w:rPr>
        <w:t>слушать и понимать речь других;</w:t>
      </w:r>
    </w:p>
    <w:p w:rsidR="0007654B" w:rsidRPr="0007654B" w:rsidRDefault="00667EC7" w:rsidP="0007654B">
      <w:pPr>
        <w:pStyle w:val="50"/>
        <w:numPr>
          <w:ilvl w:val="0"/>
          <w:numId w:val="52"/>
        </w:numPr>
        <w:shd w:val="clear" w:color="auto" w:fill="auto"/>
        <w:spacing w:line="240" w:lineRule="auto"/>
        <w:rPr>
          <w:i w:val="0"/>
          <w:sz w:val="28"/>
          <w:szCs w:val="28"/>
        </w:rPr>
      </w:pPr>
      <w:r w:rsidRPr="0007654B">
        <w:rPr>
          <w:i w:val="0"/>
          <w:sz w:val="28"/>
          <w:szCs w:val="28"/>
        </w:rPr>
        <w:t>выразительно читать и пересказывать текст;</w:t>
      </w:r>
    </w:p>
    <w:p w:rsidR="00667EC7" w:rsidRPr="0007654B" w:rsidRDefault="00667EC7" w:rsidP="0007654B">
      <w:pPr>
        <w:pStyle w:val="50"/>
        <w:numPr>
          <w:ilvl w:val="0"/>
          <w:numId w:val="52"/>
        </w:numPr>
        <w:shd w:val="clear" w:color="auto" w:fill="auto"/>
        <w:spacing w:line="240" w:lineRule="auto"/>
        <w:rPr>
          <w:i w:val="0"/>
          <w:sz w:val="28"/>
          <w:szCs w:val="28"/>
        </w:rPr>
      </w:pPr>
      <w:r w:rsidRPr="0007654B">
        <w:rPr>
          <w:i w:val="0"/>
          <w:sz w:val="28"/>
          <w:szCs w:val="28"/>
        </w:rPr>
        <w:t>договариваться с одноклассниками совместно с учителем о правилах поведения и общения и следовать им;</w:t>
      </w:r>
    </w:p>
    <w:p w:rsidR="00667EC7" w:rsidRPr="00667EC7" w:rsidRDefault="00667EC7" w:rsidP="00855511">
      <w:pPr>
        <w:pStyle w:val="50"/>
        <w:numPr>
          <w:ilvl w:val="0"/>
          <w:numId w:val="52"/>
        </w:numPr>
        <w:shd w:val="clear" w:color="auto" w:fill="auto"/>
        <w:spacing w:line="240" w:lineRule="auto"/>
        <w:rPr>
          <w:i w:val="0"/>
          <w:sz w:val="28"/>
          <w:szCs w:val="28"/>
        </w:rPr>
      </w:pPr>
      <w:r w:rsidRPr="00667EC7">
        <w:rPr>
          <w:i w:val="0"/>
          <w:sz w:val="28"/>
          <w:szCs w:val="28"/>
        </w:rPr>
        <w:t xml:space="preserve"> </w:t>
      </w:r>
      <w:r w:rsidRPr="00667EC7">
        <w:rPr>
          <w:i w:val="0"/>
          <w:iCs w:val="0"/>
          <w:sz w:val="28"/>
          <w:szCs w:val="28"/>
        </w:rPr>
        <w:t xml:space="preserve">работать в паре, группе; </w:t>
      </w:r>
      <w:r w:rsidRPr="00667EC7">
        <w:rPr>
          <w:i w:val="0"/>
          <w:sz w:val="28"/>
          <w:szCs w:val="28"/>
        </w:rPr>
        <w:t>выполнять различные роли (лидера, исполнителя).</w:t>
      </w:r>
    </w:p>
    <w:p w:rsidR="00667EC7" w:rsidRPr="00667EC7" w:rsidRDefault="00667EC7" w:rsidP="00BF5AAE">
      <w:pPr>
        <w:keepNext/>
        <w:keepLines/>
        <w:spacing w:after="0" w:line="240" w:lineRule="auto"/>
        <w:ind w:firstLine="600"/>
        <w:rPr>
          <w:rFonts w:ascii="Times New Roman" w:hAnsi="Times New Roman" w:cs="Times New Roman"/>
          <w:sz w:val="28"/>
          <w:szCs w:val="28"/>
        </w:rPr>
      </w:pPr>
    </w:p>
    <w:p w:rsidR="00667EC7" w:rsidRPr="006A6A7B" w:rsidRDefault="00667EC7" w:rsidP="00BF5AAE">
      <w:pPr>
        <w:keepNext/>
        <w:keepLines/>
        <w:spacing w:after="0" w:line="240" w:lineRule="auto"/>
        <w:ind w:firstLine="600"/>
        <w:rPr>
          <w:rFonts w:ascii="Times New Roman" w:hAnsi="Times New Roman" w:cs="Times New Roman"/>
          <w:b/>
          <w:i/>
          <w:sz w:val="28"/>
          <w:szCs w:val="28"/>
        </w:rPr>
      </w:pPr>
      <w:r w:rsidRPr="006A6A7B">
        <w:rPr>
          <w:rFonts w:ascii="Times New Roman" w:hAnsi="Times New Roman" w:cs="Times New Roman"/>
          <w:b/>
          <w:i/>
          <w:sz w:val="28"/>
          <w:szCs w:val="28"/>
        </w:rPr>
        <w:t>Результаты изучения курса "Математика"</w:t>
      </w:r>
      <w:bookmarkEnd w:id="16"/>
    </w:p>
    <w:p w:rsidR="00667EC7" w:rsidRPr="00667EC7" w:rsidRDefault="00667EC7" w:rsidP="00BF5AAE">
      <w:pPr>
        <w:pStyle w:val="50"/>
        <w:shd w:val="clear" w:color="auto" w:fill="auto"/>
        <w:spacing w:line="240" w:lineRule="auto"/>
        <w:rPr>
          <w:sz w:val="28"/>
          <w:szCs w:val="28"/>
        </w:rPr>
      </w:pPr>
      <w:r w:rsidRPr="00667EC7">
        <w:rPr>
          <w:sz w:val="28"/>
          <w:szCs w:val="28"/>
        </w:rPr>
        <w:t>Личностные результаты</w:t>
      </w:r>
    </w:p>
    <w:p w:rsidR="00667EC7" w:rsidRPr="00667EC7" w:rsidRDefault="00667EC7" w:rsidP="00855511">
      <w:pPr>
        <w:pStyle w:val="2a"/>
        <w:numPr>
          <w:ilvl w:val="0"/>
          <w:numId w:val="32"/>
        </w:numPr>
        <w:shd w:val="clear" w:color="auto" w:fill="auto"/>
        <w:tabs>
          <w:tab w:val="left" w:pos="85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lastRenderedPageBreak/>
        <w:t>Чувство гордости за свою Родину, российский народ и историю России;</w:t>
      </w:r>
    </w:p>
    <w:p w:rsidR="00667EC7" w:rsidRPr="00667EC7" w:rsidRDefault="00667EC7" w:rsidP="00BF5AAE">
      <w:pPr>
        <w:pStyle w:val="2a"/>
        <w:shd w:val="clear" w:color="auto" w:fill="auto"/>
        <w:spacing w:before="0" w:line="240" w:lineRule="auto"/>
        <w:ind w:firstLine="600"/>
        <w:rPr>
          <w:rFonts w:ascii="Times New Roman" w:hAnsi="Times New Roman"/>
          <w:b w:val="0"/>
          <w:sz w:val="28"/>
          <w:szCs w:val="28"/>
        </w:rPr>
      </w:pPr>
      <w:r w:rsidRPr="00667EC7">
        <w:rPr>
          <w:rFonts w:ascii="Times New Roman" w:hAnsi="Times New Roman"/>
          <w:b w:val="0"/>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667EC7" w:rsidRPr="00667EC7" w:rsidRDefault="00667EC7" w:rsidP="00855511">
      <w:pPr>
        <w:pStyle w:val="2a"/>
        <w:numPr>
          <w:ilvl w:val="0"/>
          <w:numId w:val="32"/>
        </w:numPr>
        <w:shd w:val="clear" w:color="auto" w:fill="auto"/>
        <w:tabs>
          <w:tab w:val="left" w:pos="85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Целостное восприятие окружающего мира.</w:t>
      </w:r>
    </w:p>
    <w:p w:rsidR="00667EC7" w:rsidRPr="00667EC7" w:rsidRDefault="00667EC7" w:rsidP="00855511">
      <w:pPr>
        <w:pStyle w:val="2a"/>
        <w:numPr>
          <w:ilvl w:val="0"/>
          <w:numId w:val="32"/>
        </w:numPr>
        <w:shd w:val="clear" w:color="auto" w:fill="auto"/>
        <w:tabs>
          <w:tab w:val="left" w:pos="83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67EC7" w:rsidRPr="00667EC7" w:rsidRDefault="00667EC7" w:rsidP="00855511">
      <w:pPr>
        <w:pStyle w:val="2a"/>
        <w:numPr>
          <w:ilvl w:val="0"/>
          <w:numId w:val="32"/>
        </w:numPr>
        <w:shd w:val="clear" w:color="auto" w:fill="auto"/>
        <w:tabs>
          <w:tab w:val="left" w:pos="85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Рефлексивная самооценка, умение анализировать свои действия и управлять ими.</w:t>
      </w:r>
    </w:p>
    <w:p w:rsidR="00667EC7" w:rsidRPr="00667EC7" w:rsidRDefault="00667EC7" w:rsidP="00855511">
      <w:pPr>
        <w:pStyle w:val="2a"/>
        <w:numPr>
          <w:ilvl w:val="0"/>
          <w:numId w:val="32"/>
        </w:numPr>
        <w:shd w:val="clear" w:color="auto" w:fill="auto"/>
        <w:tabs>
          <w:tab w:val="left" w:pos="85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Навыки сотрудничества с взрослыми и сверстниками.</w:t>
      </w:r>
    </w:p>
    <w:p w:rsidR="00667EC7" w:rsidRPr="00667EC7" w:rsidRDefault="00667EC7" w:rsidP="00855511">
      <w:pPr>
        <w:pStyle w:val="2a"/>
        <w:numPr>
          <w:ilvl w:val="0"/>
          <w:numId w:val="32"/>
        </w:numPr>
        <w:shd w:val="clear" w:color="auto" w:fill="auto"/>
        <w:tabs>
          <w:tab w:val="left" w:pos="881"/>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Установка на здоровый образ жизни, наличие мотивации к творческому труду, к работе на результат.</w:t>
      </w:r>
    </w:p>
    <w:p w:rsidR="00667EC7" w:rsidRPr="00667EC7" w:rsidRDefault="00667EC7" w:rsidP="00BF5AAE">
      <w:pPr>
        <w:pStyle w:val="50"/>
        <w:shd w:val="clear" w:color="auto" w:fill="auto"/>
        <w:spacing w:line="240" w:lineRule="auto"/>
        <w:rPr>
          <w:sz w:val="28"/>
          <w:szCs w:val="28"/>
        </w:rPr>
      </w:pPr>
      <w:r w:rsidRPr="00667EC7">
        <w:rPr>
          <w:sz w:val="28"/>
          <w:szCs w:val="28"/>
        </w:rPr>
        <w:t>Метапредметные результаты</w:t>
      </w:r>
    </w:p>
    <w:p w:rsidR="00667EC7" w:rsidRPr="00667EC7" w:rsidRDefault="00667EC7" w:rsidP="00855511">
      <w:pPr>
        <w:pStyle w:val="2a"/>
        <w:numPr>
          <w:ilvl w:val="0"/>
          <w:numId w:val="32"/>
        </w:numPr>
        <w:shd w:val="clear" w:color="auto" w:fill="auto"/>
        <w:tabs>
          <w:tab w:val="left" w:pos="82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Способность принимать и сохранять цели и задачи учебной деятельности, находить средства и способы её осуществления.</w:t>
      </w:r>
    </w:p>
    <w:p w:rsidR="00667EC7" w:rsidRPr="00667EC7" w:rsidRDefault="00667EC7" w:rsidP="00855511">
      <w:pPr>
        <w:pStyle w:val="2a"/>
        <w:numPr>
          <w:ilvl w:val="0"/>
          <w:numId w:val="32"/>
        </w:numPr>
        <w:shd w:val="clear" w:color="auto" w:fill="auto"/>
        <w:tabs>
          <w:tab w:val="left" w:pos="85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Овладение способами выполнения заданий творческого и поискового характера.</w:t>
      </w:r>
    </w:p>
    <w:p w:rsidR="00667EC7" w:rsidRPr="00667EC7" w:rsidRDefault="00667EC7" w:rsidP="00855511">
      <w:pPr>
        <w:pStyle w:val="2a"/>
        <w:numPr>
          <w:ilvl w:val="0"/>
          <w:numId w:val="32"/>
        </w:numPr>
        <w:shd w:val="clear" w:color="auto" w:fill="auto"/>
        <w:tabs>
          <w:tab w:val="left" w:pos="82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67EC7" w:rsidRPr="00667EC7" w:rsidRDefault="00667EC7" w:rsidP="00855511">
      <w:pPr>
        <w:pStyle w:val="2a"/>
        <w:numPr>
          <w:ilvl w:val="0"/>
          <w:numId w:val="32"/>
        </w:numPr>
        <w:shd w:val="clear" w:color="auto" w:fill="auto"/>
        <w:tabs>
          <w:tab w:val="left" w:pos="83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67EC7" w:rsidRPr="00667EC7" w:rsidRDefault="00667EC7" w:rsidP="00855511">
      <w:pPr>
        <w:pStyle w:val="2a"/>
        <w:numPr>
          <w:ilvl w:val="0"/>
          <w:numId w:val="32"/>
        </w:numPr>
        <w:shd w:val="clear" w:color="auto" w:fill="auto"/>
        <w:tabs>
          <w:tab w:val="left" w:pos="78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667EC7" w:rsidRPr="00667EC7" w:rsidRDefault="00667EC7" w:rsidP="00855511">
      <w:pPr>
        <w:pStyle w:val="2a"/>
        <w:numPr>
          <w:ilvl w:val="0"/>
          <w:numId w:val="32"/>
        </w:numPr>
        <w:shd w:val="clear" w:color="auto" w:fill="auto"/>
        <w:tabs>
          <w:tab w:val="left" w:pos="810"/>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умении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67EC7" w:rsidRPr="00667EC7" w:rsidRDefault="00667EC7" w:rsidP="00855511">
      <w:pPr>
        <w:pStyle w:val="2a"/>
        <w:numPr>
          <w:ilvl w:val="0"/>
          <w:numId w:val="32"/>
        </w:numPr>
        <w:shd w:val="clear" w:color="auto" w:fill="auto"/>
        <w:tabs>
          <w:tab w:val="left" w:pos="77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667EC7" w:rsidRPr="00667EC7" w:rsidRDefault="00667EC7" w:rsidP="00855511">
      <w:pPr>
        <w:pStyle w:val="2a"/>
        <w:numPr>
          <w:ilvl w:val="0"/>
          <w:numId w:val="32"/>
        </w:numPr>
        <w:shd w:val="clear" w:color="auto" w:fill="auto"/>
        <w:tabs>
          <w:tab w:val="left" w:pos="77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67EC7" w:rsidRPr="00667EC7" w:rsidRDefault="00667EC7" w:rsidP="00855511">
      <w:pPr>
        <w:pStyle w:val="2a"/>
        <w:numPr>
          <w:ilvl w:val="0"/>
          <w:numId w:val="32"/>
        </w:numPr>
        <w:shd w:val="clear" w:color="auto" w:fill="auto"/>
        <w:tabs>
          <w:tab w:val="left" w:pos="782"/>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 xml:space="preserve">Определение общей цели и путей её достижения: умение договариваться о распределении функций и ролей в совместной </w:t>
      </w:r>
      <w:r w:rsidRPr="00667EC7">
        <w:rPr>
          <w:rFonts w:ascii="Times New Roman" w:hAnsi="Times New Roman"/>
          <w:b w:val="0"/>
          <w:sz w:val="28"/>
          <w:szCs w:val="28"/>
        </w:rP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667EC7" w:rsidRPr="00667EC7" w:rsidRDefault="00667EC7" w:rsidP="00855511">
      <w:pPr>
        <w:pStyle w:val="2a"/>
        <w:numPr>
          <w:ilvl w:val="0"/>
          <w:numId w:val="32"/>
        </w:numPr>
        <w:shd w:val="clear" w:color="auto" w:fill="auto"/>
        <w:tabs>
          <w:tab w:val="left" w:pos="77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Готовность конструктивно разрешать конфликты посредством учёта интересов сторон и сотрудничества.</w:t>
      </w:r>
    </w:p>
    <w:p w:rsidR="00667EC7" w:rsidRPr="00667EC7" w:rsidRDefault="00667EC7" w:rsidP="00855511">
      <w:pPr>
        <w:pStyle w:val="2a"/>
        <w:numPr>
          <w:ilvl w:val="0"/>
          <w:numId w:val="32"/>
        </w:numPr>
        <w:shd w:val="clear" w:color="auto" w:fill="auto"/>
        <w:tabs>
          <w:tab w:val="left" w:pos="77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667EC7" w:rsidRPr="00667EC7" w:rsidRDefault="00667EC7" w:rsidP="00855511">
      <w:pPr>
        <w:pStyle w:val="2a"/>
        <w:numPr>
          <w:ilvl w:val="0"/>
          <w:numId w:val="32"/>
        </w:numPr>
        <w:shd w:val="clear" w:color="auto" w:fill="auto"/>
        <w:tabs>
          <w:tab w:val="left" w:pos="77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67EC7" w:rsidRPr="00667EC7" w:rsidRDefault="00667EC7" w:rsidP="00855511">
      <w:pPr>
        <w:pStyle w:val="2a"/>
        <w:numPr>
          <w:ilvl w:val="0"/>
          <w:numId w:val="32"/>
        </w:numPr>
        <w:shd w:val="clear" w:color="auto" w:fill="auto"/>
        <w:tabs>
          <w:tab w:val="left" w:pos="777"/>
        </w:tabs>
        <w:spacing w:before="0" w:line="240" w:lineRule="auto"/>
        <w:ind w:firstLine="601"/>
        <w:rPr>
          <w:rFonts w:ascii="Times New Roman" w:hAnsi="Times New Roman"/>
          <w:b w:val="0"/>
          <w:sz w:val="28"/>
          <w:szCs w:val="28"/>
        </w:rPr>
      </w:pPr>
      <w:r w:rsidRPr="00667EC7">
        <w:rPr>
          <w:rFonts w:ascii="Times New Roman" w:hAnsi="Times New Roman"/>
          <w:b w:val="0"/>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67EC7" w:rsidRPr="00667EC7" w:rsidRDefault="00667EC7" w:rsidP="00BF5AAE">
      <w:pPr>
        <w:keepNext/>
        <w:keepLines/>
        <w:spacing w:after="0" w:line="240" w:lineRule="auto"/>
        <w:ind w:firstLine="600"/>
        <w:rPr>
          <w:rFonts w:ascii="Times New Roman" w:hAnsi="Times New Roman" w:cs="Times New Roman"/>
          <w:sz w:val="28"/>
          <w:szCs w:val="28"/>
        </w:rPr>
      </w:pPr>
      <w:bookmarkStart w:id="17" w:name="bookmark15"/>
    </w:p>
    <w:p w:rsidR="00667EC7" w:rsidRPr="006A6A7B" w:rsidRDefault="00667EC7" w:rsidP="00BF5AAE">
      <w:pPr>
        <w:keepNext/>
        <w:keepLines/>
        <w:spacing w:after="0" w:line="240" w:lineRule="auto"/>
        <w:ind w:firstLine="600"/>
        <w:rPr>
          <w:rFonts w:ascii="Times New Roman" w:hAnsi="Times New Roman" w:cs="Times New Roman"/>
          <w:b/>
          <w:i/>
          <w:sz w:val="28"/>
          <w:szCs w:val="28"/>
        </w:rPr>
      </w:pPr>
      <w:r w:rsidRPr="006A6A7B">
        <w:rPr>
          <w:rFonts w:ascii="Times New Roman" w:hAnsi="Times New Roman" w:cs="Times New Roman"/>
          <w:b/>
          <w:i/>
          <w:sz w:val="28"/>
          <w:szCs w:val="28"/>
        </w:rPr>
        <w:t>Результаты изучения курса "Окружающий мир"</w:t>
      </w:r>
      <w:bookmarkEnd w:id="17"/>
    </w:p>
    <w:p w:rsidR="00667EC7" w:rsidRPr="00667EC7" w:rsidRDefault="00667EC7" w:rsidP="00BF5AAE">
      <w:pPr>
        <w:pStyle w:val="50"/>
        <w:shd w:val="clear" w:color="auto" w:fill="auto"/>
        <w:spacing w:line="240" w:lineRule="auto"/>
        <w:rPr>
          <w:sz w:val="28"/>
          <w:szCs w:val="28"/>
        </w:rPr>
      </w:pPr>
      <w:r w:rsidRPr="00667EC7">
        <w:rPr>
          <w:sz w:val="28"/>
          <w:szCs w:val="28"/>
        </w:rPr>
        <w:t>Личностные результаты</w:t>
      </w:r>
    </w:p>
    <w:p w:rsidR="00667EC7" w:rsidRPr="00667EC7" w:rsidRDefault="00667EC7" w:rsidP="00855511">
      <w:pPr>
        <w:pStyle w:val="2a"/>
        <w:numPr>
          <w:ilvl w:val="0"/>
          <w:numId w:val="45"/>
        </w:numPr>
        <w:shd w:val="clear" w:color="auto" w:fill="auto"/>
        <w:tabs>
          <w:tab w:val="left" w:pos="902"/>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67EC7" w:rsidRPr="00667EC7" w:rsidRDefault="00667EC7" w:rsidP="00855511">
      <w:pPr>
        <w:pStyle w:val="2a"/>
        <w:numPr>
          <w:ilvl w:val="0"/>
          <w:numId w:val="45"/>
        </w:numPr>
        <w:shd w:val="clear" w:color="auto" w:fill="auto"/>
        <w:tabs>
          <w:tab w:val="left" w:pos="938"/>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667EC7" w:rsidRPr="00667EC7" w:rsidRDefault="00667EC7" w:rsidP="00855511">
      <w:pPr>
        <w:pStyle w:val="2a"/>
        <w:numPr>
          <w:ilvl w:val="0"/>
          <w:numId w:val="45"/>
        </w:numPr>
        <w:shd w:val="clear" w:color="auto" w:fill="auto"/>
        <w:tabs>
          <w:tab w:val="left" w:pos="97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 xml:space="preserve">Уважительное отношение к иному мнению, истории и культуре других народов. </w:t>
      </w:r>
    </w:p>
    <w:p w:rsidR="00667EC7" w:rsidRPr="00667EC7" w:rsidRDefault="00667EC7" w:rsidP="00855511">
      <w:pPr>
        <w:pStyle w:val="2a"/>
        <w:numPr>
          <w:ilvl w:val="0"/>
          <w:numId w:val="45"/>
        </w:numPr>
        <w:shd w:val="clear" w:color="auto" w:fill="auto"/>
        <w:tabs>
          <w:tab w:val="left" w:pos="97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Начальные навыки адаптации в динамично изменяющемся и развивающемся мире.</w:t>
      </w:r>
    </w:p>
    <w:p w:rsidR="00667EC7" w:rsidRPr="00667EC7" w:rsidRDefault="00667EC7" w:rsidP="00855511">
      <w:pPr>
        <w:pStyle w:val="2a"/>
        <w:numPr>
          <w:ilvl w:val="0"/>
          <w:numId w:val="45"/>
        </w:numPr>
        <w:shd w:val="clear" w:color="auto" w:fill="auto"/>
        <w:tabs>
          <w:tab w:val="left" w:pos="95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67EC7" w:rsidRPr="00667EC7" w:rsidRDefault="00667EC7" w:rsidP="00855511">
      <w:pPr>
        <w:pStyle w:val="2a"/>
        <w:numPr>
          <w:ilvl w:val="0"/>
          <w:numId w:val="45"/>
        </w:numPr>
        <w:shd w:val="clear" w:color="auto" w:fill="auto"/>
        <w:tabs>
          <w:tab w:val="left" w:pos="938"/>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667EC7" w:rsidRPr="00667EC7" w:rsidRDefault="00667EC7" w:rsidP="00855511">
      <w:pPr>
        <w:pStyle w:val="2a"/>
        <w:numPr>
          <w:ilvl w:val="0"/>
          <w:numId w:val="45"/>
        </w:numPr>
        <w:shd w:val="clear" w:color="auto" w:fill="auto"/>
        <w:tabs>
          <w:tab w:val="left" w:pos="972"/>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Эстетические потребности, ценности и чувства.</w:t>
      </w:r>
    </w:p>
    <w:p w:rsidR="00667EC7" w:rsidRPr="00667EC7" w:rsidRDefault="00667EC7" w:rsidP="00855511">
      <w:pPr>
        <w:pStyle w:val="2a"/>
        <w:numPr>
          <w:ilvl w:val="0"/>
          <w:numId w:val="45"/>
        </w:numPr>
        <w:shd w:val="clear" w:color="auto" w:fill="auto"/>
        <w:tabs>
          <w:tab w:val="left" w:pos="94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Этические чувства, доброжелательность и эмоционально-нравственную отзывчивость, понимание и сопереживание чувствам других людей.</w:t>
      </w:r>
    </w:p>
    <w:p w:rsidR="00667EC7" w:rsidRPr="00667EC7" w:rsidRDefault="00667EC7" w:rsidP="00855511">
      <w:pPr>
        <w:pStyle w:val="2a"/>
        <w:numPr>
          <w:ilvl w:val="0"/>
          <w:numId w:val="45"/>
        </w:numPr>
        <w:shd w:val="clear" w:color="auto" w:fill="auto"/>
        <w:tabs>
          <w:tab w:val="left" w:pos="938"/>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667EC7" w:rsidRPr="00667EC7" w:rsidRDefault="00667EC7" w:rsidP="00855511">
      <w:pPr>
        <w:pStyle w:val="2a"/>
        <w:numPr>
          <w:ilvl w:val="0"/>
          <w:numId w:val="45"/>
        </w:numPr>
        <w:shd w:val="clear" w:color="auto" w:fill="auto"/>
        <w:tabs>
          <w:tab w:val="left" w:pos="1068"/>
        </w:tabs>
        <w:spacing w:before="0" w:line="240" w:lineRule="auto"/>
        <w:ind w:firstLine="601"/>
        <w:rPr>
          <w:rFonts w:ascii="Times New Roman" w:hAnsi="Times New Roman"/>
          <w:b w:val="0"/>
          <w:sz w:val="28"/>
          <w:szCs w:val="28"/>
        </w:rPr>
      </w:pPr>
      <w:r w:rsidRPr="00667EC7">
        <w:rPr>
          <w:rFonts w:ascii="Times New Roman" w:hAnsi="Times New Roman"/>
          <w:b w:val="0"/>
          <w:sz w:val="28"/>
          <w:szCs w:val="28"/>
        </w:rPr>
        <w:t>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667EC7" w:rsidRPr="00667EC7" w:rsidRDefault="00667EC7" w:rsidP="00BF5AAE">
      <w:pPr>
        <w:pStyle w:val="50"/>
        <w:shd w:val="clear" w:color="auto" w:fill="auto"/>
        <w:spacing w:line="240" w:lineRule="auto"/>
        <w:rPr>
          <w:sz w:val="28"/>
          <w:szCs w:val="28"/>
        </w:rPr>
      </w:pPr>
      <w:r w:rsidRPr="00667EC7">
        <w:rPr>
          <w:sz w:val="28"/>
          <w:szCs w:val="28"/>
        </w:rPr>
        <w:t>Метапредметные результаты:</w:t>
      </w:r>
    </w:p>
    <w:p w:rsidR="00667EC7" w:rsidRPr="00667EC7" w:rsidRDefault="00667EC7" w:rsidP="00855511">
      <w:pPr>
        <w:pStyle w:val="2a"/>
        <w:numPr>
          <w:ilvl w:val="0"/>
          <w:numId w:val="46"/>
        </w:numPr>
        <w:shd w:val="clear" w:color="auto" w:fill="auto"/>
        <w:tabs>
          <w:tab w:val="left" w:pos="938"/>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Способность принимать и сохранять цели и задачи учебной деятельности, поиска средств ее осуществления.</w:t>
      </w:r>
    </w:p>
    <w:p w:rsidR="00667EC7" w:rsidRPr="00667EC7" w:rsidRDefault="00667EC7" w:rsidP="00855511">
      <w:pPr>
        <w:pStyle w:val="2a"/>
        <w:numPr>
          <w:ilvl w:val="0"/>
          <w:numId w:val="46"/>
        </w:numPr>
        <w:shd w:val="clear" w:color="auto" w:fill="auto"/>
        <w:tabs>
          <w:tab w:val="left" w:pos="97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lastRenderedPageBreak/>
        <w:t>Освоение способов решения проблем творческого и поискового характера.</w:t>
      </w:r>
    </w:p>
    <w:p w:rsidR="00667EC7" w:rsidRPr="00667EC7" w:rsidRDefault="00667EC7" w:rsidP="00855511">
      <w:pPr>
        <w:pStyle w:val="2a"/>
        <w:numPr>
          <w:ilvl w:val="0"/>
          <w:numId w:val="46"/>
        </w:numPr>
        <w:shd w:val="clear" w:color="auto" w:fill="auto"/>
        <w:tabs>
          <w:tab w:val="left" w:pos="94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7EC7" w:rsidRPr="00667EC7" w:rsidRDefault="00667EC7" w:rsidP="00855511">
      <w:pPr>
        <w:pStyle w:val="2a"/>
        <w:numPr>
          <w:ilvl w:val="0"/>
          <w:numId w:val="46"/>
        </w:numPr>
        <w:shd w:val="clear" w:color="auto" w:fill="auto"/>
        <w:tabs>
          <w:tab w:val="left" w:pos="94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Умение понимать причины успеха/неуспеха учебной деятельности и способность конструктивно действовать даже в ситуациях неуспеха, достижения успешного результата. В качестве примера можно привести задание в теме.</w:t>
      </w:r>
    </w:p>
    <w:p w:rsidR="00667EC7" w:rsidRPr="00667EC7" w:rsidRDefault="00667EC7" w:rsidP="00855511">
      <w:pPr>
        <w:pStyle w:val="2a"/>
        <w:numPr>
          <w:ilvl w:val="0"/>
          <w:numId w:val="46"/>
        </w:numPr>
        <w:shd w:val="clear" w:color="auto" w:fill="auto"/>
        <w:tabs>
          <w:tab w:val="left" w:pos="97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Освоение начальных форм познавательной и личностной рефлексии.</w:t>
      </w:r>
    </w:p>
    <w:p w:rsidR="00667EC7" w:rsidRPr="00667EC7" w:rsidRDefault="00667EC7" w:rsidP="00855511">
      <w:pPr>
        <w:pStyle w:val="2a"/>
        <w:numPr>
          <w:ilvl w:val="0"/>
          <w:numId w:val="46"/>
        </w:numPr>
        <w:shd w:val="clear" w:color="auto" w:fill="auto"/>
        <w:tabs>
          <w:tab w:val="left" w:pos="977"/>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667EC7" w:rsidRPr="00667EC7" w:rsidRDefault="00667EC7" w:rsidP="00855511">
      <w:pPr>
        <w:pStyle w:val="2a"/>
        <w:numPr>
          <w:ilvl w:val="0"/>
          <w:numId w:val="46"/>
        </w:numPr>
        <w:shd w:val="clear" w:color="auto" w:fill="auto"/>
        <w:tabs>
          <w:tab w:val="left" w:pos="972"/>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67EC7" w:rsidRPr="00667EC7" w:rsidRDefault="00667EC7" w:rsidP="00855511">
      <w:pPr>
        <w:pStyle w:val="2a"/>
        <w:numPr>
          <w:ilvl w:val="0"/>
          <w:numId w:val="46"/>
        </w:numPr>
        <w:shd w:val="clear" w:color="auto" w:fill="auto"/>
        <w:spacing w:before="0" w:line="240" w:lineRule="auto"/>
        <w:ind w:firstLine="601"/>
        <w:rPr>
          <w:rFonts w:ascii="Times New Roman" w:hAnsi="Times New Roman"/>
          <w:b w:val="0"/>
          <w:sz w:val="28"/>
          <w:szCs w:val="28"/>
        </w:rPr>
      </w:pPr>
      <w:r w:rsidRPr="00667EC7">
        <w:rPr>
          <w:rFonts w:ascii="Times New Roman" w:hAnsi="Times New Roman"/>
          <w:b w:val="0"/>
          <w:sz w:val="28"/>
          <w:szCs w:val="28"/>
        </w:rPr>
        <w:t xml:space="preserve"> Овладение логическими действия сравнения, анализа, синтеза, обобщения, классификации по родовидовым признакам, установления аналогий и причинно</w:t>
      </w:r>
      <w:r w:rsidRPr="00667EC7">
        <w:rPr>
          <w:rFonts w:ascii="Times New Roman" w:hAnsi="Times New Roman"/>
          <w:b w:val="0"/>
          <w:sz w:val="28"/>
          <w:szCs w:val="28"/>
        </w:rPr>
        <w:softHyphen/>
      </w:r>
      <w:r w:rsidR="0007654B">
        <w:rPr>
          <w:rFonts w:ascii="Times New Roman" w:hAnsi="Times New Roman"/>
          <w:b w:val="0"/>
          <w:sz w:val="28"/>
          <w:szCs w:val="28"/>
        </w:rPr>
        <w:t>-</w:t>
      </w:r>
      <w:r w:rsidRPr="00667EC7">
        <w:rPr>
          <w:rFonts w:ascii="Times New Roman" w:hAnsi="Times New Roman"/>
          <w:b w:val="0"/>
          <w:sz w:val="28"/>
          <w:szCs w:val="28"/>
        </w:rPr>
        <w:t>следственных связей, построения рассуждений, отнесения к известным понятиям.</w:t>
      </w:r>
    </w:p>
    <w:p w:rsidR="006A6A7B" w:rsidRDefault="006A6A7B" w:rsidP="00BF5AAE">
      <w:pPr>
        <w:keepNext/>
        <w:keepLines/>
        <w:spacing w:after="0" w:line="240" w:lineRule="auto"/>
        <w:ind w:firstLine="600"/>
        <w:rPr>
          <w:rFonts w:ascii="Times New Roman" w:hAnsi="Times New Roman" w:cs="Times New Roman"/>
          <w:sz w:val="28"/>
          <w:szCs w:val="28"/>
        </w:rPr>
      </w:pPr>
      <w:bookmarkStart w:id="18" w:name="bookmark16"/>
    </w:p>
    <w:p w:rsidR="00667EC7" w:rsidRPr="006A6A7B" w:rsidRDefault="00667EC7" w:rsidP="00BF5AAE">
      <w:pPr>
        <w:keepNext/>
        <w:keepLines/>
        <w:spacing w:after="0" w:line="240" w:lineRule="auto"/>
        <w:ind w:firstLine="600"/>
        <w:rPr>
          <w:rFonts w:ascii="Times New Roman" w:hAnsi="Times New Roman" w:cs="Times New Roman"/>
          <w:b/>
          <w:i/>
          <w:sz w:val="28"/>
          <w:szCs w:val="28"/>
        </w:rPr>
      </w:pPr>
      <w:r w:rsidRPr="006A6A7B">
        <w:rPr>
          <w:rFonts w:ascii="Times New Roman" w:hAnsi="Times New Roman" w:cs="Times New Roman"/>
          <w:b/>
          <w:i/>
          <w:sz w:val="28"/>
          <w:szCs w:val="28"/>
        </w:rPr>
        <w:t>Результаты изучения курса "Произношение"</w:t>
      </w:r>
      <w:bookmarkEnd w:id="18"/>
    </w:p>
    <w:p w:rsidR="00667EC7" w:rsidRPr="00667EC7" w:rsidRDefault="00667EC7" w:rsidP="00BF5AAE">
      <w:pPr>
        <w:pStyle w:val="2a"/>
        <w:shd w:val="clear" w:color="auto" w:fill="auto"/>
        <w:spacing w:before="0" w:line="240" w:lineRule="auto"/>
        <w:ind w:firstLine="600"/>
        <w:rPr>
          <w:rFonts w:ascii="Times New Roman" w:hAnsi="Times New Roman"/>
          <w:b w:val="0"/>
          <w:sz w:val="28"/>
          <w:szCs w:val="28"/>
        </w:rPr>
      </w:pPr>
      <w:r w:rsidRPr="00667EC7">
        <w:rPr>
          <w:rFonts w:ascii="Times New Roman" w:hAnsi="Times New Roman"/>
          <w:b w:val="0"/>
          <w:sz w:val="28"/>
          <w:szCs w:val="28"/>
        </w:rPr>
        <w:t>Программа обеспечивает достижение обучаюшимися следующих личностных, метапредметных и предметных результатов.</w:t>
      </w:r>
    </w:p>
    <w:p w:rsidR="00667EC7" w:rsidRPr="00667EC7" w:rsidRDefault="00667EC7" w:rsidP="00BF5AAE">
      <w:pPr>
        <w:pStyle w:val="2a"/>
        <w:shd w:val="clear" w:color="auto" w:fill="auto"/>
        <w:spacing w:before="0" w:line="240" w:lineRule="auto"/>
        <w:ind w:firstLine="600"/>
        <w:rPr>
          <w:rFonts w:ascii="Times New Roman" w:hAnsi="Times New Roman"/>
          <w:b w:val="0"/>
          <w:sz w:val="28"/>
          <w:szCs w:val="28"/>
        </w:rPr>
      </w:pPr>
      <w:r w:rsidRPr="00667EC7">
        <w:rPr>
          <w:rStyle w:val="2d"/>
          <w:b w:val="0"/>
          <w:sz w:val="28"/>
          <w:szCs w:val="28"/>
        </w:rPr>
        <w:t>Личностные:</w:t>
      </w:r>
      <w:r w:rsidRPr="00667EC7">
        <w:rPr>
          <w:rFonts w:ascii="Times New Roman" w:hAnsi="Times New Roman"/>
          <w:b w:val="0"/>
          <w:sz w:val="28"/>
          <w:szCs w:val="28"/>
        </w:rPr>
        <w:t xml:space="preserve">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667EC7" w:rsidRPr="00667EC7" w:rsidRDefault="00667EC7" w:rsidP="00BF5AAE">
      <w:pPr>
        <w:pStyle w:val="2a"/>
        <w:shd w:val="clear" w:color="auto" w:fill="auto"/>
        <w:spacing w:before="0" w:line="240" w:lineRule="auto"/>
        <w:ind w:firstLine="600"/>
        <w:rPr>
          <w:rFonts w:ascii="Times New Roman" w:hAnsi="Times New Roman"/>
          <w:b w:val="0"/>
          <w:sz w:val="28"/>
          <w:szCs w:val="28"/>
        </w:rPr>
      </w:pPr>
      <w:r w:rsidRPr="00667EC7">
        <w:rPr>
          <w:rStyle w:val="2d"/>
          <w:b w:val="0"/>
          <w:sz w:val="28"/>
          <w:szCs w:val="28"/>
        </w:rPr>
        <w:t>Метапредметные:</w:t>
      </w:r>
      <w:r w:rsidRPr="00667EC7">
        <w:rPr>
          <w:rFonts w:ascii="Times New Roman" w:hAnsi="Times New Roman"/>
          <w:b w:val="0"/>
          <w:sz w:val="28"/>
          <w:szCs w:val="28"/>
        </w:rPr>
        <w:t xml:space="preserve"> умение задавать вопросы; умение использовать язык для решения учебных задач; умение выбирать адекватные языковые средства для успешного решения коммуникативных задач; понимание необходимости учитывать различные мнения и координировать различные позиции в сотрудничестве с целью успешного участия в диалоге.</w:t>
      </w:r>
    </w:p>
    <w:p w:rsidR="00667EC7" w:rsidRPr="00667EC7" w:rsidRDefault="00667EC7" w:rsidP="00BF5AAE">
      <w:pPr>
        <w:pStyle w:val="2a"/>
        <w:shd w:val="clear" w:color="auto" w:fill="auto"/>
        <w:spacing w:before="0" w:line="240" w:lineRule="auto"/>
        <w:ind w:firstLine="600"/>
        <w:rPr>
          <w:rFonts w:ascii="Times New Roman" w:hAnsi="Times New Roman"/>
          <w:b w:val="0"/>
          <w:sz w:val="28"/>
          <w:szCs w:val="28"/>
        </w:rPr>
      </w:pPr>
      <w:r w:rsidRPr="00667EC7">
        <w:rPr>
          <w:rStyle w:val="2d"/>
          <w:b w:val="0"/>
          <w:sz w:val="28"/>
          <w:szCs w:val="28"/>
        </w:rPr>
        <w:t>Предметные:</w:t>
      </w:r>
      <w:r w:rsidRPr="00667EC7">
        <w:rPr>
          <w:rFonts w:ascii="Times New Roman" w:hAnsi="Times New Roman"/>
          <w:b w:val="0"/>
          <w:sz w:val="28"/>
          <w:szCs w:val="28"/>
        </w:rPr>
        <w:t xml:space="preserve"> умение правильно, точно выполнять артикуляционные движения и удерживать артикуляционные позы; умение правильно (по возможности) произносить звуки речи; умение находить, сравнивать, классифицировать, характеризовать такие звуковые единицы, как звук, слог, слово, предложение; способность контролировать свои действия; умение проводить звуковой анализ; умение правильно произносить сочетания звуков, слогов, слоговых рядов; умение ставить ударение в словах, находить ударные и безударные гласные; умение отвечать на вопросы.</w:t>
      </w:r>
    </w:p>
    <w:p w:rsidR="00667EC7" w:rsidRPr="006A6A7B" w:rsidRDefault="00667EC7" w:rsidP="00BF5AAE">
      <w:pPr>
        <w:keepNext/>
        <w:keepLines/>
        <w:spacing w:after="0" w:line="240" w:lineRule="auto"/>
        <w:ind w:firstLine="600"/>
        <w:rPr>
          <w:rFonts w:ascii="Times New Roman" w:hAnsi="Times New Roman" w:cs="Times New Roman"/>
          <w:b/>
          <w:i/>
          <w:sz w:val="28"/>
          <w:szCs w:val="28"/>
        </w:rPr>
      </w:pPr>
      <w:bookmarkStart w:id="19" w:name="bookmark17"/>
      <w:r w:rsidRPr="006A6A7B">
        <w:rPr>
          <w:rFonts w:ascii="Times New Roman" w:hAnsi="Times New Roman" w:cs="Times New Roman"/>
          <w:b/>
          <w:i/>
          <w:sz w:val="28"/>
          <w:szCs w:val="28"/>
        </w:rPr>
        <w:t>Результаты изучения курса "Развитие речи"</w:t>
      </w:r>
      <w:bookmarkEnd w:id="19"/>
    </w:p>
    <w:p w:rsidR="00667EC7" w:rsidRPr="00667EC7" w:rsidRDefault="00667EC7" w:rsidP="00BF5AAE">
      <w:pPr>
        <w:pStyle w:val="50"/>
        <w:shd w:val="clear" w:color="auto" w:fill="auto"/>
        <w:spacing w:line="240" w:lineRule="auto"/>
        <w:rPr>
          <w:sz w:val="28"/>
          <w:szCs w:val="28"/>
        </w:rPr>
      </w:pPr>
      <w:r w:rsidRPr="00667EC7">
        <w:rPr>
          <w:sz w:val="28"/>
          <w:szCs w:val="28"/>
        </w:rPr>
        <w:t>Личностные</w:t>
      </w:r>
    </w:p>
    <w:p w:rsidR="00667EC7" w:rsidRPr="00667EC7" w:rsidRDefault="00667EC7" w:rsidP="00BF5AAE">
      <w:pPr>
        <w:pStyle w:val="2a"/>
        <w:shd w:val="clear" w:color="auto" w:fill="auto"/>
        <w:spacing w:before="0" w:line="240" w:lineRule="auto"/>
        <w:ind w:firstLine="600"/>
        <w:rPr>
          <w:rFonts w:ascii="Times New Roman" w:hAnsi="Times New Roman"/>
          <w:b w:val="0"/>
          <w:sz w:val="28"/>
          <w:szCs w:val="28"/>
        </w:rPr>
      </w:pPr>
      <w:r w:rsidRPr="00667EC7">
        <w:rPr>
          <w:rFonts w:ascii="Times New Roman" w:hAnsi="Times New Roman"/>
          <w:b w:val="0"/>
          <w:sz w:val="28"/>
          <w:szCs w:val="28"/>
        </w:rPr>
        <w:t xml:space="preserve">1.Оценка жизненных ситуаций и поступков героев художественных </w:t>
      </w:r>
      <w:r w:rsidRPr="00667EC7">
        <w:rPr>
          <w:rFonts w:ascii="Times New Roman" w:hAnsi="Times New Roman"/>
          <w:b w:val="0"/>
          <w:sz w:val="28"/>
          <w:szCs w:val="28"/>
        </w:rPr>
        <w:lastRenderedPageBreak/>
        <w:t>текстов с точки зрения общечеловеческих норм, нравственных и этических ценностей, ценностей гражданина России.</w:t>
      </w:r>
    </w:p>
    <w:p w:rsidR="00667EC7" w:rsidRPr="00667EC7" w:rsidRDefault="00667EC7" w:rsidP="00855511">
      <w:pPr>
        <w:pStyle w:val="2a"/>
        <w:numPr>
          <w:ilvl w:val="0"/>
          <w:numId w:val="31"/>
        </w:numPr>
        <w:shd w:val="clear" w:color="auto" w:fill="auto"/>
        <w:tabs>
          <w:tab w:val="left" w:pos="882"/>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Уважение к своему народу, к другим народам, принятие ценностей других народов.</w:t>
      </w:r>
    </w:p>
    <w:p w:rsidR="00667EC7" w:rsidRPr="00667EC7" w:rsidRDefault="00667EC7" w:rsidP="00855511">
      <w:pPr>
        <w:pStyle w:val="2a"/>
        <w:numPr>
          <w:ilvl w:val="0"/>
          <w:numId w:val="31"/>
        </w:numPr>
        <w:shd w:val="clear" w:color="auto" w:fill="auto"/>
        <w:tabs>
          <w:tab w:val="left" w:pos="920"/>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Освоение личностного смысла учения.</w:t>
      </w:r>
    </w:p>
    <w:p w:rsidR="00667EC7" w:rsidRPr="00667EC7" w:rsidRDefault="00667EC7" w:rsidP="00BF5AAE">
      <w:pPr>
        <w:pStyle w:val="50"/>
        <w:shd w:val="clear" w:color="auto" w:fill="auto"/>
        <w:spacing w:line="240" w:lineRule="auto"/>
        <w:rPr>
          <w:sz w:val="28"/>
          <w:szCs w:val="28"/>
        </w:rPr>
      </w:pPr>
      <w:r w:rsidRPr="00667EC7">
        <w:rPr>
          <w:sz w:val="28"/>
          <w:szCs w:val="28"/>
        </w:rPr>
        <w:t>Регулятивные</w:t>
      </w:r>
    </w:p>
    <w:p w:rsidR="00667EC7" w:rsidRPr="00667EC7" w:rsidRDefault="00667EC7" w:rsidP="00855511">
      <w:pPr>
        <w:pStyle w:val="2a"/>
        <w:numPr>
          <w:ilvl w:val="0"/>
          <w:numId w:val="47"/>
        </w:numPr>
        <w:shd w:val="clear" w:color="auto" w:fill="auto"/>
        <w:tabs>
          <w:tab w:val="left" w:pos="882"/>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67EC7" w:rsidRPr="00667EC7" w:rsidRDefault="00667EC7" w:rsidP="00855511">
      <w:pPr>
        <w:pStyle w:val="2a"/>
        <w:numPr>
          <w:ilvl w:val="0"/>
          <w:numId w:val="47"/>
        </w:numPr>
        <w:shd w:val="clear" w:color="auto" w:fill="auto"/>
        <w:tabs>
          <w:tab w:val="left" w:pos="100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Использовать при выполнении задания различные средства: справочную литературу, ИКТ, словари, атласы и т.д.</w:t>
      </w:r>
    </w:p>
    <w:p w:rsidR="00667EC7" w:rsidRPr="00667EC7" w:rsidRDefault="00667EC7" w:rsidP="00855511">
      <w:pPr>
        <w:pStyle w:val="2a"/>
        <w:numPr>
          <w:ilvl w:val="0"/>
          <w:numId w:val="47"/>
        </w:numPr>
        <w:shd w:val="clear" w:color="auto" w:fill="auto"/>
        <w:tabs>
          <w:tab w:val="left" w:pos="920"/>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Определять самостоятельно критерии оценивания, давать самооценку.</w:t>
      </w:r>
    </w:p>
    <w:p w:rsidR="00667EC7" w:rsidRPr="00667EC7" w:rsidRDefault="006A6A7B" w:rsidP="00BF5AAE">
      <w:pPr>
        <w:pStyle w:val="50"/>
        <w:shd w:val="clear" w:color="auto" w:fill="auto"/>
        <w:spacing w:line="240" w:lineRule="auto"/>
        <w:rPr>
          <w:sz w:val="28"/>
          <w:szCs w:val="28"/>
        </w:rPr>
      </w:pPr>
      <w:r>
        <w:rPr>
          <w:sz w:val="28"/>
          <w:szCs w:val="28"/>
        </w:rPr>
        <w:t>Познавател</w:t>
      </w:r>
      <w:r w:rsidR="00667EC7" w:rsidRPr="00667EC7">
        <w:rPr>
          <w:sz w:val="28"/>
          <w:szCs w:val="28"/>
        </w:rPr>
        <w:t>ьные</w:t>
      </w:r>
    </w:p>
    <w:p w:rsidR="00667EC7" w:rsidRPr="00667EC7" w:rsidRDefault="00667EC7" w:rsidP="00855511">
      <w:pPr>
        <w:pStyle w:val="2a"/>
        <w:numPr>
          <w:ilvl w:val="0"/>
          <w:numId w:val="48"/>
        </w:numPr>
        <w:shd w:val="clear" w:color="auto" w:fill="auto"/>
        <w:tabs>
          <w:tab w:val="left" w:pos="1003"/>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Может ориентироваться в материале: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667EC7" w:rsidRPr="00667EC7" w:rsidRDefault="00667EC7" w:rsidP="00855511">
      <w:pPr>
        <w:pStyle w:val="2a"/>
        <w:numPr>
          <w:ilvl w:val="0"/>
          <w:numId w:val="48"/>
        </w:numPr>
        <w:shd w:val="clear" w:color="auto" w:fill="auto"/>
        <w:tabs>
          <w:tab w:val="left" w:pos="882"/>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электронных дисков.</w:t>
      </w:r>
    </w:p>
    <w:p w:rsidR="00667EC7" w:rsidRPr="00667EC7" w:rsidRDefault="00667EC7" w:rsidP="00855511">
      <w:pPr>
        <w:pStyle w:val="2a"/>
        <w:numPr>
          <w:ilvl w:val="0"/>
          <w:numId w:val="48"/>
        </w:numPr>
        <w:shd w:val="clear" w:color="auto" w:fill="auto"/>
        <w:tabs>
          <w:tab w:val="left" w:pos="920"/>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Анализировать, сравнивать, группировать различные объекты, явления, факты.</w:t>
      </w:r>
    </w:p>
    <w:p w:rsidR="00667EC7" w:rsidRPr="00667EC7" w:rsidRDefault="00667EC7" w:rsidP="00855511">
      <w:pPr>
        <w:pStyle w:val="2a"/>
        <w:numPr>
          <w:ilvl w:val="0"/>
          <w:numId w:val="48"/>
        </w:numPr>
        <w:shd w:val="clear" w:color="auto" w:fill="auto"/>
        <w:tabs>
          <w:tab w:val="left" w:pos="920"/>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Составлять сложный план текста.</w:t>
      </w:r>
    </w:p>
    <w:p w:rsidR="00667EC7" w:rsidRPr="00667EC7" w:rsidRDefault="00667EC7" w:rsidP="00BF5AAE">
      <w:pPr>
        <w:pStyle w:val="50"/>
        <w:shd w:val="clear" w:color="auto" w:fill="auto"/>
        <w:spacing w:line="240" w:lineRule="auto"/>
        <w:rPr>
          <w:sz w:val="28"/>
          <w:szCs w:val="28"/>
        </w:rPr>
      </w:pPr>
      <w:r w:rsidRPr="00667EC7">
        <w:rPr>
          <w:sz w:val="28"/>
          <w:szCs w:val="28"/>
        </w:rPr>
        <w:t>Коммуникативные</w:t>
      </w:r>
    </w:p>
    <w:p w:rsidR="00667EC7" w:rsidRPr="00667EC7" w:rsidRDefault="00667EC7" w:rsidP="00855511">
      <w:pPr>
        <w:pStyle w:val="2a"/>
        <w:numPr>
          <w:ilvl w:val="0"/>
          <w:numId w:val="53"/>
        </w:numPr>
        <w:shd w:val="clear" w:color="auto" w:fill="auto"/>
        <w:spacing w:before="0" w:line="240" w:lineRule="auto"/>
        <w:rPr>
          <w:rFonts w:ascii="Times New Roman" w:hAnsi="Times New Roman"/>
          <w:b w:val="0"/>
          <w:sz w:val="28"/>
          <w:szCs w:val="28"/>
        </w:rPr>
      </w:pPr>
      <w:r w:rsidRPr="00667EC7">
        <w:rPr>
          <w:rFonts w:ascii="Times New Roman" w:hAnsi="Times New Roman"/>
          <w:b w:val="0"/>
          <w:sz w:val="28"/>
          <w:szCs w:val="28"/>
        </w:rPr>
        <w:t>Участвовать в диалоге; слушать и понимать других.</w:t>
      </w:r>
    </w:p>
    <w:p w:rsidR="00667EC7" w:rsidRPr="00667EC7" w:rsidRDefault="00667EC7" w:rsidP="00BF5AAE">
      <w:pPr>
        <w:pStyle w:val="2a"/>
        <w:shd w:val="clear" w:color="auto" w:fill="auto"/>
        <w:spacing w:before="0" w:line="240" w:lineRule="auto"/>
        <w:ind w:firstLine="600"/>
        <w:rPr>
          <w:rFonts w:ascii="Times New Roman" w:hAnsi="Times New Roman"/>
          <w:b w:val="0"/>
          <w:sz w:val="28"/>
          <w:szCs w:val="28"/>
        </w:rPr>
      </w:pPr>
      <w:r w:rsidRPr="00667EC7">
        <w:rPr>
          <w:rFonts w:ascii="Times New Roman" w:hAnsi="Times New Roman"/>
          <w:b w:val="0"/>
          <w:sz w:val="28"/>
          <w:szCs w:val="28"/>
        </w:rPr>
        <w:t>2. Оформлять свои мысли в устной и письменной речи.</w:t>
      </w:r>
    </w:p>
    <w:p w:rsidR="00667EC7" w:rsidRPr="00667EC7" w:rsidRDefault="00667EC7" w:rsidP="00BF5AAE">
      <w:pPr>
        <w:pStyle w:val="2a"/>
        <w:shd w:val="clear" w:color="auto" w:fill="auto"/>
        <w:spacing w:before="0" w:line="240" w:lineRule="auto"/>
        <w:ind w:firstLine="600"/>
        <w:rPr>
          <w:rFonts w:ascii="Times New Roman" w:hAnsi="Times New Roman"/>
          <w:b w:val="0"/>
          <w:sz w:val="28"/>
          <w:szCs w:val="28"/>
        </w:rPr>
      </w:pPr>
      <w:r w:rsidRPr="00667EC7">
        <w:rPr>
          <w:rFonts w:ascii="Times New Roman" w:hAnsi="Times New Roman"/>
          <w:b w:val="0"/>
          <w:sz w:val="28"/>
          <w:szCs w:val="28"/>
        </w:rPr>
        <w:t>3.Читать вслух и про себя тексты, понимать прочитанное.</w:t>
      </w:r>
    </w:p>
    <w:p w:rsidR="00667EC7" w:rsidRPr="00667EC7" w:rsidRDefault="00667EC7" w:rsidP="00855511">
      <w:pPr>
        <w:pStyle w:val="2a"/>
        <w:numPr>
          <w:ilvl w:val="0"/>
          <w:numId w:val="47"/>
        </w:numPr>
        <w:shd w:val="clear" w:color="auto" w:fill="auto"/>
        <w:tabs>
          <w:tab w:val="left" w:pos="920"/>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Отстаивать свою точку зрения, соблюдая правила речевого этикета.</w:t>
      </w:r>
    </w:p>
    <w:p w:rsidR="00667EC7" w:rsidRPr="00667EC7" w:rsidRDefault="00667EC7" w:rsidP="00855511">
      <w:pPr>
        <w:pStyle w:val="2a"/>
        <w:numPr>
          <w:ilvl w:val="0"/>
          <w:numId w:val="49"/>
        </w:numPr>
        <w:shd w:val="clear" w:color="auto" w:fill="auto"/>
        <w:tabs>
          <w:tab w:val="left" w:pos="91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Уметь взглянуть на ситуацию с иной позиции.</w:t>
      </w:r>
    </w:p>
    <w:p w:rsidR="00667EC7" w:rsidRPr="00667EC7" w:rsidRDefault="00667EC7" w:rsidP="00855511">
      <w:pPr>
        <w:pStyle w:val="2a"/>
        <w:numPr>
          <w:ilvl w:val="0"/>
          <w:numId w:val="49"/>
        </w:numPr>
        <w:shd w:val="clear" w:color="auto" w:fill="auto"/>
        <w:tabs>
          <w:tab w:val="left" w:pos="916"/>
        </w:tabs>
        <w:spacing w:before="0" w:line="240" w:lineRule="auto"/>
        <w:ind w:firstLine="600"/>
        <w:rPr>
          <w:rFonts w:ascii="Times New Roman" w:hAnsi="Times New Roman"/>
          <w:b w:val="0"/>
          <w:sz w:val="28"/>
          <w:szCs w:val="28"/>
        </w:rPr>
      </w:pPr>
      <w:r w:rsidRPr="00667EC7">
        <w:rPr>
          <w:rFonts w:ascii="Times New Roman" w:hAnsi="Times New Roman"/>
          <w:b w:val="0"/>
          <w:sz w:val="28"/>
          <w:szCs w:val="28"/>
        </w:rPr>
        <w:t>Участвовать в работе группы, распределять роли, договариваться.</w:t>
      </w:r>
    </w:p>
    <w:p w:rsidR="00667EC7" w:rsidRDefault="00667EC7" w:rsidP="00BF5AAE">
      <w:pPr>
        <w:pStyle w:val="2a"/>
        <w:shd w:val="clear" w:color="auto" w:fill="auto"/>
        <w:tabs>
          <w:tab w:val="left" w:pos="916"/>
        </w:tabs>
        <w:spacing w:before="0" w:line="240" w:lineRule="auto"/>
        <w:ind w:left="600" w:firstLine="0"/>
        <w:rPr>
          <w:sz w:val="28"/>
          <w:szCs w:val="28"/>
        </w:rPr>
      </w:pPr>
    </w:p>
    <w:p w:rsidR="00FF42CC" w:rsidRPr="005B5680" w:rsidRDefault="00FF42CC" w:rsidP="005C3290">
      <w:pPr>
        <w:spacing w:after="0" w:line="240" w:lineRule="auto"/>
        <w:jc w:val="both"/>
        <w:rPr>
          <w:rFonts w:ascii="Times New Roman" w:hAnsi="Times New Roman" w:cs="Times New Roman"/>
          <w:color w:val="auto"/>
          <w:sz w:val="28"/>
          <w:szCs w:val="28"/>
        </w:rPr>
      </w:pPr>
    </w:p>
    <w:p w:rsidR="00B66500" w:rsidRDefault="00C43755" w:rsidP="00C43755">
      <w:pPr>
        <w:spacing w:after="0" w:line="240" w:lineRule="auto"/>
        <w:jc w:val="center"/>
        <w:outlineLvl w:val="2"/>
        <w:rPr>
          <w:rFonts w:ascii="Times New Roman" w:hAnsi="Times New Roman" w:cs="Times New Roman"/>
          <w:b/>
          <w:sz w:val="28"/>
          <w:szCs w:val="28"/>
        </w:rPr>
      </w:pPr>
      <w:bookmarkStart w:id="20" w:name="_Toc413974305"/>
      <w:r>
        <w:rPr>
          <w:rFonts w:ascii="Times New Roman" w:hAnsi="Times New Roman" w:cs="Times New Roman"/>
          <w:b/>
          <w:color w:val="auto"/>
          <w:sz w:val="28"/>
          <w:szCs w:val="28"/>
        </w:rPr>
        <w:t>2</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20"/>
    </w:p>
    <w:p w:rsidR="007304A8" w:rsidRPr="007304A8" w:rsidRDefault="00E25B3D" w:rsidP="00C43755">
      <w:pPr>
        <w:spacing w:after="0" w:line="240" w:lineRule="auto"/>
        <w:ind w:firstLine="709"/>
        <w:jc w:val="both"/>
        <w:rPr>
          <w:rFonts w:ascii="Times New Roman" w:hAnsi="Times New Roman"/>
          <w:kern w:val="20"/>
          <w:sz w:val="28"/>
          <w:szCs w:val="20"/>
        </w:rPr>
      </w:pPr>
      <w:r>
        <w:rPr>
          <w:rFonts w:ascii="Times New Roman" w:hAnsi="Times New Roman" w:cs="Times New Roman"/>
          <w:sz w:val="28"/>
          <w:szCs w:val="20"/>
        </w:rPr>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 xml:space="preserve">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w:t>
      </w:r>
      <w:r w:rsidR="007304A8" w:rsidRPr="007304A8">
        <w:rPr>
          <w:rFonts w:ascii="Times New Roman" w:hAnsi="Times New Roman" w:cs="Times New Roman"/>
          <w:sz w:val="28"/>
          <w:szCs w:val="20"/>
        </w:rPr>
        <w:lastRenderedPageBreak/>
        <w:t>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C43755">
      <w:pPr>
        <w:spacing w:after="0" w:line="24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C43755">
      <w:pPr>
        <w:spacing w:after="0" w:line="24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216D2" w:rsidP="00C43755">
      <w:pPr>
        <w:spacing w:after="0" w:line="240" w:lineRule="auto"/>
        <w:ind w:firstLine="709"/>
        <w:jc w:val="both"/>
        <w:rPr>
          <w:rFonts w:ascii="Times New Roman" w:hAnsi="Times New Roman"/>
          <w:kern w:val="20"/>
          <w:sz w:val="28"/>
          <w:szCs w:val="20"/>
        </w:rPr>
      </w:pPr>
      <w:r>
        <w:rPr>
          <w:rFonts w:ascii="Times New Roman" w:hAnsi="Times New Roman"/>
          <w:kern w:val="20"/>
          <w:sz w:val="28"/>
          <w:szCs w:val="20"/>
        </w:rPr>
        <w:t>3)</w:t>
      </w:r>
      <w:r w:rsidR="007304A8" w:rsidRPr="007304A8">
        <w:rPr>
          <w:rFonts w:ascii="Times New Roman" w:hAnsi="Times New Roman"/>
          <w:kern w:val="20"/>
          <w:sz w:val="28"/>
          <w:szCs w:val="20"/>
        </w:rPr>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Default="007304A8" w:rsidP="00AD0A7E">
      <w:pPr>
        <w:pStyle w:val="ad"/>
        <w:spacing w:after="0" w:line="240" w:lineRule="auto"/>
        <w:ind w:firstLine="709"/>
        <w:jc w:val="both"/>
        <w:rPr>
          <w:rFonts w:ascii="Times New Roman" w:hAnsi="Times New Roman"/>
          <w:kern w:val="20"/>
          <w:sz w:val="28"/>
          <w:szCs w:val="20"/>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7216D2" w:rsidRPr="005C3290" w:rsidRDefault="007216D2" w:rsidP="00AD0A7E">
      <w:pPr>
        <w:pStyle w:val="ad"/>
        <w:spacing w:after="0" w:line="240" w:lineRule="auto"/>
        <w:ind w:firstLine="709"/>
        <w:jc w:val="both"/>
        <w:rPr>
          <w:rFonts w:ascii="Times New Roman" w:hAnsi="Times New Roman"/>
          <w:kern w:val="20"/>
          <w:sz w:val="28"/>
          <w:szCs w:val="28"/>
        </w:rPr>
      </w:pPr>
    </w:p>
    <w:p w:rsidR="005C3290" w:rsidRPr="005C3290" w:rsidRDefault="005C3290" w:rsidP="00AD0A7E">
      <w:pPr>
        <w:keepNext/>
        <w:keepLines/>
        <w:spacing w:after="0" w:line="240" w:lineRule="auto"/>
        <w:ind w:firstLine="600"/>
        <w:rPr>
          <w:rFonts w:ascii="Times New Roman" w:hAnsi="Times New Roman" w:cs="Times New Roman"/>
          <w:sz w:val="28"/>
          <w:szCs w:val="28"/>
        </w:rPr>
      </w:pPr>
      <w:bookmarkStart w:id="21" w:name="bookmark18"/>
      <w:r w:rsidRPr="005C3290">
        <w:rPr>
          <w:rFonts w:ascii="Times New Roman" w:hAnsi="Times New Roman" w:cs="Times New Roman"/>
          <w:sz w:val="28"/>
          <w:szCs w:val="28"/>
        </w:rPr>
        <w:t>Система оценки:</w:t>
      </w:r>
      <w:bookmarkEnd w:id="21"/>
    </w:p>
    <w:p w:rsidR="005C3290" w:rsidRPr="005C3290" w:rsidRDefault="005C3290" w:rsidP="00855511">
      <w:pPr>
        <w:pStyle w:val="2a"/>
        <w:numPr>
          <w:ilvl w:val="0"/>
          <w:numId w:val="56"/>
        </w:numPr>
        <w:shd w:val="clear" w:color="auto" w:fill="auto"/>
        <w:tabs>
          <w:tab w:val="left" w:pos="872"/>
        </w:tabs>
        <w:spacing w:before="0" w:line="240" w:lineRule="auto"/>
        <w:ind w:firstLine="284"/>
        <w:rPr>
          <w:rFonts w:ascii="Times New Roman" w:hAnsi="Times New Roman"/>
          <w:b w:val="0"/>
          <w:sz w:val="28"/>
          <w:szCs w:val="28"/>
        </w:rPr>
      </w:pPr>
      <w:r w:rsidRPr="005C3290">
        <w:rPr>
          <w:rFonts w:ascii="Times New Roman" w:hAnsi="Times New Roman"/>
          <w:b w:val="0"/>
          <w:sz w:val="28"/>
          <w:szCs w:val="28"/>
        </w:rPr>
        <w:t>Определяет цели оценочной деятельности, а именно:</w:t>
      </w:r>
    </w:p>
    <w:p w:rsidR="005C3290" w:rsidRPr="005C3290" w:rsidRDefault="005C3290" w:rsidP="00AD0A7E">
      <w:pPr>
        <w:pStyle w:val="2a"/>
        <w:shd w:val="clear" w:color="auto" w:fill="auto"/>
        <w:spacing w:before="0" w:line="240" w:lineRule="auto"/>
        <w:ind w:left="567" w:firstLine="0"/>
        <w:rPr>
          <w:rFonts w:ascii="Times New Roman" w:hAnsi="Times New Roman"/>
          <w:b w:val="0"/>
          <w:sz w:val="28"/>
          <w:szCs w:val="28"/>
        </w:rPr>
      </w:pPr>
      <w:r w:rsidRPr="005C3290">
        <w:rPr>
          <w:rFonts w:ascii="Times New Roman" w:hAnsi="Times New Roman"/>
          <w:b w:val="0"/>
          <w:sz w:val="28"/>
          <w:szCs w:val="28"/>
        </w:rPr>
        <w:t>1.1. Ориентирование на достижение результата:</w:t>
      </w:r>
    </w:p>
    <w:p w:rsidR="005C3290" w:rsidRPr="005C3290" w:rsidRDefault="005C3290" w:rsidP="00855511">
      <w:pPr>
        <w:pStyle w:val="2a"/>
        <w:numPr>
          <w:ilvl w:val="0"/>
          <w:numId w:val="55"/>
        </w:numPr>
        <w:shd w:val="clear" w:color="auto" w:fill="auto"/>
        <w:tabs>
          <w:tab w:val="left" w:pos="842"/>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духовно-нравственного развития (личностные результаты);</w:t>
      </w:r>
    </w:p>
    <w:p w:rsidR="005C3290" w:rsidRPr="005C3290" w:rsidRDefault="005C3290" w:rsidP="00855511">
      <w:pPr>
        <w:pStyle w:val="2a"/>
        <w:numPr>
          <w:ilvl w:val="0"/>
          <w:numId w:val="55"/>
        </w:numPr>
        <w:shd w:val="clear" w:color="auto" w:fill="auto"/>
        <w:tabs>
          <w:tab w:val="left" w:pos="842"/>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формирования универсальных учебных действий (метапредметные результаты);</w:t>
      </w:r>
    </w:p>
    <w:p w:rsidR="005C3290" w:rsidRPr="005C3290" w:rsidRDefault="005C3290" w:rsidP="00855511">
      <w:pPr>
        <w:pStyle w:val="2a"/>
        <w:numPr>
          <w:ilvl w:val="0"/>
          <w:numId w:val="55"/>
        </w:numPr>
        <w:shd w:val="clear" w:color="auto" w:fill="auto"/>
        <w:tabs>
          <w:tab w:val="left" w:pos="842"/>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освоения содержания учебных предметов (предметные результаты).</w:t>
      </w:r>
    </w:p>
    <w:p w:rsidR="005C3290" w:rsidRPr="005C3290" w:rsidRDefault="005C3290" w:rsidP="00855511">
      <w:pPr>
        <w:pStyle w:val="2a"/>
        <w:numPr>
          <w:ilvl w:val="0"/>
          <w:numId w:val="57"/>
        </w:numPr>
        <w:shd w:val="clear" w:color="auto" w:fill="auto"/>
        <w:tabs>
          <w:tab w:val="left" w:pos="1134"/>
        </w:tabs>
        <w:spacing w:before="0" w:line="240" w:lineRule="auto"/>
        <w:ind w:firstLine="567"/>
        <w:rPr>
          <w:rFonts w:ascii="Times New Roman" w:hAnsi="Times New Roman"/>
          <w:b w:val="0"/>
          <w:sz w:val="28"/>
          <w:szCs w:val="28"/>
        </w:rPr>
      </w:pPr>
      <w:r w:rsidRPr="005C3290">
        <w:rPr>
          <w:rFonts w:ascii="Times New Roman" w:hAnsi="Times New Roman"/>
          <w:b w:val="0"/>
          <w:sz w:val="28"/>
          <w:szCs w:val="28"/>
        </w:rPr>
        <w:t>Обеспечение комплексного подхода к оценке всех перечисленных результатов образования.</w:t>
      </w:r>
    </w:p>
    <w:p w:rsidR="005C3290" w:rsidRPr="005C3290" w:rsidRDefault="005C3290" w:rsidP="00855511">
      <w:pPr>
        <w:pStyle w:val="2a"/>
        <w:numPr>
          <w:ilvl w:val="0"/>
          <w:numId w:val="57"/>
        </w:numPr>
        <w:shd w:val="clear" w:color="auto" w:fill="auto"/>
        <w:tabs>
          <w:tab w:val="left" w:pos="1134"/>
        </w:tabs>
        <w:spacing w:before="0" w:line="240" w:lineRule="auto"/>
        <w:ind w:firstLine="567"/>
        <w:rPr>
          <w:rFonts w:ascii="Times New Roman" w:hAnsi="Times New Roman"/>
          <w:b w:val="0"/>
          <w:sz w:val="28"/>
          <w:szCs w:val="28"/>
        </w:rPr>
      </w:pPr>
      <w:r w:rsidRPr="005C3290">
        <w:rPr>
          <w:rFonts w:ascii="Times New Roman" w:hAnsi="Times New Roman"/>
          <w:b w:val="0"/>
          <w:sz w:val="28"/>
          <w:szCs w:val="28"/>
        </w:rPr>
        <w:t>Обеспечение возможности регулирования системы образования на основании полученной информации о достижении планируемых результатов; иными словами - возможность принятия</w:t>
      </w:r>
      <w:r w:rsidRPr="005C3290">
        <w:rPr>
          <w:rFonts w:ascii="Times New Roman" w:hAnsi="Times New Roman"/>
          <w:b w:val="0"/>
          <w:sz w:val="28"/>
          <w:szCs w:val="28"/>
        </w:rPr>
        <w:tab/>
        <w:t>педагогических мер для улучшения и</w:t>
      </w:r>
    </w:p>
    <w:p w:rsidR="005C3290" w:rsidRPr="005C3290" w:rsidRDefault="005C3290" w:rsidP="005C3290">
      <w:pPr>
        <w:pStyle w:val="2a"/>
        <w:shd w:val="clear" w:color="auto" w:fill="auto"/>
        <w:spacing w:before="0" w:line="240" w:lineRule="auto"/>
        <w:ind w:firstLine="0"/>
        <w:rPr>
          <w:rFonts w:ascii="Times New Roman" w:hAnsi="Times New Roman"/>
          <w:b w:val="0"/>
          <w:sz w:val="28"/>
          <w:szCs w:val="28"/>
        </w:rPr>
      </w:pPr>
      <w:r w:rsidRPr="005C3290">
        <w:rPr>
          <w:rFonts w:ascii="Times New Roman" w:hAnsi="Times New Roman"/>
          <w:b w:val="0"/>
          <w:sz w:val="28"/>
          <w:szCs w:val="28"/>
        </w:rPr>
        <w:t>совершенствования процессов образования в каждом классе и в школе в целом.</w:t>
      </w:r>
    </w:p>
    <w:p w:rsidR="005C3290" w:rsidRPr="005C3290" w:rsidRDefault="005C3290" w:rsidP="00855511">
      <w:pPr>
        <w:pStyle w:val="2a"/>
        <w:numPr>
          <w:ilvl w:val="0"/>
          <w:numId w:val="56"/>
        </w:numPr>
        <w:shd w:val="clear" w:color="auto" w:fill="auto"/>
        <w:tabs>
          <w:tab w:val="left" w:pos="862"/>
        </w:tabs>
        <w:spacing w:before="0" w:line="240" w:lineRule="auto"/>
        <w:ind w:firstLine="284"/>
        <w:rPr>
          <w:rFonts w:ascii="Times New Roman" w:hAnsi="Times New Roman"/>
          <w:b w:val="0"/>
          <w:sz w:val="28"/>
          <w:szCs w:val="28"/>
        </w:rPr>
      </w:pPr>
      <w:r w:rsidRPr="005C3290">
        <w:rPr>
          <w:rFonts w:ascii="Times New Roman" w:hAnsi="Times New Roman"/>
          <w:b w:val="0"/>
          <w:sz w:val="28"/>
          <w:szCs w:val="28"/>
        </w:rPr>
        <w:t>Фиксирует критерии, процедуры, инструменты оценки и формы представления её результатов.</w:t>
      </w:r>
    </w:p>
    <w:p w:rsidR="005C3290" w:rsidRPr="005C3290" w:rsidRDefault="005C3290" w:rsidP="00855511">
      <w:pPr>
        <w:pStyle w:val="2a"/>
        <w:numPr>
          <w:ilvl w:val="0"/>
          <w:numId w:val="56"/>
        </w:numPr>
        <w:shd w:val="clear" w:color="auto" w:fill="auto"/>
        <w:tabs>
          <w:tab w:val="left" w:pos="896"/>
        </w:tabs>
        <w:spacing w:before="0" w:line="240" w:lineRule="auto"/>
        <w:ind w:firstLine="284"/>
        <w:rPr>
          <w:rFonts w:ascii="Times New Roman" w:hAnsi="Times New Roman"/>
          <w:b w:val="0"/>
          <w:sz w:val="28"/>
          <w:szCs w:val="28"/>
        </w:rPr>
      </w:pPr>
      <w:r w:rsidRPr="005C3290">
        <w:rPr>
          <w:rFonts w:ascii="Times New Roman" w:hAnsi="Times New Roman"/>
          <w:b w:val="0"/>
          <w:sz w:val="28"/>
          <w:szCs w:val="28"/>
        </w:rPr>
        <w:t>Фиксирует условия и границы применения системы оценки.</w:t>
      </w:r>
    </w:p>
    <w:p w:rsidR="005C3290" w:rsidRPr="005C3290" w:rsidRDefault="005C3290" w:rsidP="005C3290">
      <w:pPr>
        <w:pStyle w:val="2a"/>
        <w:shd w:val="clear" w:color="auto" w:fill="auto"/>
        <w:spacing w:before="0" w:line="240" w:lineRule="auto"/>
        <w:ind w:firstLine="709"/>
        <w:rPr>
          <w:rFonts w:ascii="Times New Roman" w:hAnsi="Times New Roman"/>
          <w:b w:val="0"/>
          <w:sz w:val="28"/>
          <w:szCs w:val="28"/>
        </w:rPr>
      </w:pPr>
      <w:r w:rsidRPr="005C3290">
        <w:rPr>
          <w:rFonts w:ascii="Times New Roman" w:hAnsi="Times New Roman"/>
          <w:b w:val="0"/>
          <w:sz w:val="28"/>
          <w:szCs w:val="28"/>
        </w:rPr>
        <w:t>Оценка как средство обеспечения качества образования предполагает вовлеченность в оценочную деятельность не только педагогов, но и самих учащихся. Еще одна особенность предлагаемой системы оценки - уровневый подход к представлению планируемых результатов и инструментарию для оценки их достижения.</w:t>
      </w:r>
    </w:p>
    <w:p w:rsidR="00862837" w:rsidRDefault="005C3290" w:rsidP="00862837">
      <w:pPr>
        <w:keepNext/>
        <w:keepLines/>
        <w:spacing w:after="0" w:line="240" w:lineRule="auto"/>
        <w:ind w:firstLine="601"/>
        <w:rPr>
          <w:rFonts w:ascii="Times New Roman" w:hAnsi="Times New Roman" w:cs="Times New Roman"/>
          <w:i/>
          <w:sz w:val="28"/>
          <w:szCs w:val="28"/>
        </w:rPr>
      </w:pPr>
      <w:bookmarkStart w:id="22" w:name="bookmark19"/>
      <w:r w:rsidRPr="00862837">
        <w:rPr>
          <w:rFonts w:ascii="Times New Roman" w:hAnsi="Times New Roman" w:cs="Times New Roman"/>
          <w:i/>
          <w:sz w:val="28"/>
          <w:szCs w:val="28"/>
        </w:rPr>
        <w:lastRenderedPageBreak/>
        <w:t>Основные понятия системы оценки</w:t>
      </w:r>
      <w:bookmarkEnd w:id="22"/>
    </w:p>
    <w:p w:rsidR="005C3290" w:rsidRPr="00862837" w:rsidRDefault="005C3290" w:rsidP="00862837">
      <w:pPr>
        <w:keepNext/>
        <w:keepLines/>
        <w:spacing w:after="0" w:line="240" w:lineRule="auto"/>
        <w:ind w:firstLine="601"/>
        <w:jc w:val="both"/>
        <w:rPr>
          <w:rFonts w:ascii="Times New Roman" w:hAnsi="Times New Roman" w:cs="Times New Roman"/>
          <w:i/>
          <w:sz w:val="28"/>
          <w:szCs w:val="28"/>
        </w:rPr>
      </w:pPr>
      <w:r w:rsidRPr="005C3290">
        <w:rPr>
          <w:rFonts w:ascii="Times New Roman" w:hAnsi="Times New Roman" w:cs="Times New Roman"/>
          <w:sz w:val="28"/>
          <w:szCs w:val="28"/>
        </w:rPr>
        <w:t>При оценке результатов освоения основной программы начального общего образования обучающимися контрольно-оценочная деятельность педагога реализуется в двух направлениях:</w:t>
      </w:r>
    </w:p>
    <w:p w:rsidR="005C3290" w:rsidRPr="005C3290" w:rsidRDefault="005C3290" w:rsidP="00862837">
      <w:pPr>
        <w:pStyle w:val="2a"/>
        <w:shd w:val="clear" w:color="auto" w:fill="auto"/>
        <w:spacing w:before="0" w:line="240" w:lineRule="auto"/>
        <w:ind w:firstLine="601"/>
        <w:rPr>
          <w:rFonts w:ascii="Times New Roman" w:hAnsi="Times New Roman"/>
          <w:b w:val="0"/>
          <w:sz w:val="28"/>
          <w:szCs w:val="28"/>
        </w:rPr>
      </w:pPr>
      <w:r w:rsidRPr="005C3290">
        <w:rPr>
          <w:rFonts w:ascii="Times New Roman" w:hAnsi="Times New Roman"/>
          <w:b w:val="0"/>
          <w:sz w:val="28"/>
          <w:szCs w:val="28"/>
        </w:rPr>
        <w:t>- во-первых, традиционно проверяется уровень достижения уч</w:t>
      </w:r>
      <w:r w:rsidR="00862837">
        <w:rPr>
          <w:rFonts w:ascii="Times New Roman" w:hAnsi="Times New Roman"/>
          <w:b w:val="0"/>
          <w:sz w:val="28"/>
          <w:szCs w:val="28"/>
        </w:rPr>
        <w:t>ащимися планируемых результатов;</w:t>
      </w:r>
    </w:p>
    <w:p w:rsidR="005C3290" w:rsidRPr="005C3290" w:rsidRDefault="005C3290" w:rsidP="00862837">
      <w:pPr>
        <w:pStyle w:val="2a"/>
        <w:shd w:val="clear" w:color="auto" w:fill="auto"/>
        <w:spacing w:before="0" w:line="240" w:lineRule="auto"/>
        <w:ind w:firstLine="601"/>
        <w:rPr>
          <w:rFonts w:ascii="Times New Roman" w:hAnsi="Times New Roman"/>
          <w:b w:val="0"/>
          <w:sz w:val="28"/>
          <w:szCs w:val="28"/>
        </w:rPr>
      </w:pPr>
      <w:r w:rsidRPr="005C3290">
        <w:rPr>
          <w:rFonts w:ascii="Times New Roman" w:hAnsi="Times New Roman"/>
          <w:b w:val="0"/>
          <w:sz w:val="28"/>
          <w:szCs w:val="28"/>
        </w:rPr>
        <w:t>- во-вторых, младший школьник включается в контрольно - оценочную деятельность с целью формирования у него универсальных учебных действий.</w:t>
      </w:r>
    </w:p>
    <w:p w:rsidR="005C3290" w:rsidRPr="005C3290" w:rsidRDefault="005C3290" w:rsidP="00862837">
      <w:pPr>
        <w:pStyle w:val="2a"/>
        <w:shd w:val="clear" w:color="auto" w:fill="auto"/>
        <w:spacing w:before="0" w:line="240" w:lineRule="auto"/>
        <w:ind w:firstLine="601"/>
        <w:rPr>
          <w:rFonts w:ascii="Times New Roman" w:hAnsi="Times New Roman"/>
          <w:b w:val="0"/>
          <w:sz w:val="28"/>
          <w:szCs w:val="28"/>
        </w:rPr>
      </w:pPr>
      <w:r w:rsidRPr="005C3290">
        <w:rPr>
          <w:rFonts w:ascii="Times New Roman" w:hAnsi="Times New Roman"/>
          <w:b w:val="0"/>
          <w:sz w:val="28"/>
          <w:szCs w:val="28"/>
        </w:rPr>
        <w:t>При этом важно определить понятия "оценка" и "отметка", механизмы оценивания и уровни успешности.</w:t>
      </w:r>
    </w:p>
    <w:p w:rsidR="005C3290" w:rsidRPr="005C3290" w:rsidRDefault="005C3290" w:rsidP="00862837">
      <w:pPr>
        <w:pStyle w:val="2a"/>
        <w:shd w:val="clear" w:color="auto" w:fill="auto"/>
        <w:spacing w:before="0" w:line="240" w:lineRule="auto"/>
        <w:ind w:firstLine="601"/>
        <w:rPr>
          <w:rFonts w:ascii="Times New Roman" w:hAnsi="Times New Roman"/>
          <w:b w:val="0"/>
          <w:sz w:val="28"/>
          <w:szCs w:val="28"/>
        </w:rPr>
      </w:pPr>
      <w:r w:rsidRPr="005C3290">
        <w:rPr>
          <w:rStyle w:val="2e"/>
          <w:rFonts w:eastAsia="Arial Unicode MS"/>
          <w:sz w:val="28"/>
          <w:szCs w:val="28"/>
        </w:rPr>
        <w:t xml:space="preserve">Оценка </w:t>
      </w:r>
      <w:r w:rsidRPr="005C3290">
        <w:rPr>
          <w:rFonts w:ascii="Times New Roman" w:hAnsi="Times New Roman"/>
          <w:b w:val="0"/>
          <w:sz w:val="28"/>
          <w:szCs w:val="28"/>
        </w:rPr>
        <w:t>- это словесная характеристика результатов действий ("молодец", "оригинально", "а вот здесь неточно, потому что..."). Оценивать можно любое действие ученика (особенно успешное): удачную мысль в диалоге, односложный ответ на репродуктивный вопрос и т.д.</w:t>
      </w:r>
    </w:p>
    <w:p w:rsidR="005C3290" w:rsidRPr="005C3290" w:rsidRDefault="005C3290" w:rsidP="005C3290">
      <w:pPr>
        <w:pStyle w:val="2a"/>
        <w:shd w:val="clear" w:color="auto" w:fill="auto"/>
        <w:spacing w:before="0" w:line="240" w:lineRule="auto"/>
        <w:ind w:firstLine="600"/>
        <w:rPr>
          <w:rFonts w:ascii="Times New Roman" w:hAnsi="Times New Roman"/>
          <w:b w:val="0"/>
          <w:sz w:val="28"/>
          <w:szCs w:val="28"/>
        </w:rPr>
      </w:pPr>
      <w:r w:rsidRPr="005C3290">
        <w:rPr>
          <w:rStyle w:val="2e"/>
          <w:rFonts w:eastAsia="Arial Unicode MS"/>
          <w:sz w:val="28"/>
          <w:szCs w:val="28"/>
        </w:rPr>
        <w:t xml:space="preserve">Отметка </w:t>
      </w:r>
      <w:r w:rsidRPr="005C3290">
        <w:rPr>
          <w:rFonts w:ascii="Times New Roman" w:hAnsi="Times New Roman"/>
          <w:b w:val="0"/>
          <w:sz w:val="28"/>
          <w:szCs w:val="28"/>
        </w:rPr>
        <w:t>- это фиксация результата оценивания в виде знака пятибалльной системы (цифровой балл).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p w:rsidR="005C3290" w:rsidRPr="005C3290" w:rsidRDefault="005C3290" w:rsidP="005C3290">
      <w:pPr>
        <w:pStyle w:val="2a"/>
        <w:shd w:val="clear" w:color="auto" w:fill="auto"/>
        <w:spacing w:before="0" w:line="240" w:lineRule="auto"/>
        <w:ind w:firstLine="600"/>
        <w:rPr>
          <w:rFonts w:ascii="Times New Roman" w:hAnsi="Times New Roman"/>
          <w:b w:val="0"/>
          <w:sz w:val="28"/>
          <w:szCs w:val="28"/>
        </w:rPr>
      </w:pPr>
      <w:r w:rsidRPr="005C3290">
        <w:rPr>
          <w:rFonts w:ascii="Times New Roman" w:hAnsi="Times New Roman"/>
          <w:b w:val="0"/>
          <w:sz w:val="28"/>
          <w:szCs w:val="28"/>
        </w:rPr>
        <w:t>В конце урока можно предложить всему классу определить, какие гипотезы оказались наиболее точными, интересными, помогли найти решение общей проблемы. Авторы этих гипотез коллективным решением могут поощряться: им даётся оценка и (или) ставится отметка "отлично" (решение задачи повышенного уровня) на то умение, по которому формулировалась проблема урока.</w:t>
      </w:r>
    </w:p>
    <w:p w:rsidR="005C3290" w:rsidRPr="005C3290" w:rsidRDefault="005C3290" w:rsidP="005C3290">
      <w:pPr>
        <w:pStyle w:val="2a"/>
        <w:shd w:val="clear" w:color="auto" w:fill="auto"/>
        <w:spacing w:before="0" w:line="240" w:lineRule="auto"/>
        <w:ind w:firstLine="600"/>
        <w:rPr>
          <w:rFonts w:ascii="Times New Roman" w:hAnsi="Times New Roman"/>
          <w:b w:val="0"/>
          <w:sz w:val="28"/>
          <w:szCs w:val="28"/>
        </w:rPr>
      </w:pPr>
      <w:r w:rsidRPr="005C3290">
        <w:rPr>
          <w:rStyle w:val="2e"/>
          <w:rFonts w:eastAsia="Arial Unicode MS"/>
          <w:sz w:val="28"/>
          <w:szCs w:val="28"/>
        </w:rPr>
        <w:t xml:space="preserve">Самооценка </w:t>
      </w:r>
      <w:r w:rsidRPr="005C3290">
        <w:rPr>
          <w:rFonts w:ascii="Times New Roman" w:hAnsi="Times New Roman"/>
          <w:b w:val="0"/>
          <w:sz w:val="28"/>
          <w:szCs w:val="28"/>
        </w:rPr>
        <w:t>- оценка обучающимся самого себя, своих действий, проявленных качеств своей личности при решении задач (применении знаний и умений), а также в процессе взаимодействия с окружающими. Самооценка является важным регулятором ее поведения.</w:t>
      </w:r>
    </w:p>
    <w:p w:rsidR="005C3290" w:rsidRPr="005C3290" w:rsidRDefault="005C3290" w:rsidP="005C3290">
      <w:pPr>
        <w:spacing w:after="0" w:line="240" w:lineRule="auto"/>
        <w:ind w:firstLine="600"/>
        <w:jc w:val="both"/>
        <w:rPr>
          <w:rFonts w:ascii="Times New Roman" w:hAnsi="Times New Roman" w:cs="Times New Roman"/>
          <w:sz w:val="28"/>
          <w:szCs w:val="28"/>
        </w:rPr>
      </w:pPr>
      <w:r w:rsidRPr="005C3290">
        <w:rPr>
          <w:rFonts w:ascii="Times New Roman" w:hAnsi="Times New Roman" w:cs="Times New Roman"/>
          <w:sz w:val="28"/>
          <w:szCs w:val="28"/>
        </w:rPr>
        <w:t>Критерии уровней успешности.</w:t>
      </w:r>
    </w:p>
    <w:p w:rsidR="005C3290" w:rsidRPr="005C3290" w:rsidRDefault="005C3290" w:rsidP="005C3290">
      <w:pPr>
        <w:pStyle w:val="2a"/>
        <w:shd w:val="clear" w:color="auto" w:fill="auto"/>
        <w:spacing w:before="0" w:line="240" w:lineRule="auto"/>
        <w:ind w:firstLine="600"/>
        <w:rPr>
          <w:rFonts w:ascii="Times New Roman" w:hAnsi="Times New Roman"/>
          <w:b w:val="0"/>
          <w:sz w:val="28"/>
          <w:szCs w:val="28"/>
        </w:rPr>
      </w:pPr>
      <w:r w:rsidRPr="005C3290">
        <w:rPr>
          <w:rStyle w:val="2e"/>
          <w:rFonts w:eastAsia="Arial Unicode MS"/>
          <w:sz w:val="28"/>
          <w:szCs w:val="28"/>
        </w:rPr>
        <w:t xml:space="preserve">Необходимый уровень (базовый) </w:t>
      </w:r>
      <w:r w:rsidRPr="005C3290">
        <w:rPr>
          <w:rFonts w:ascii="Times New Roman" w:hAnsi="Times New Roman"/>
          <w:b w:val="0"/>
          <w:sz w:val="28"/>
          <w:szCs w:val="28"/>
        </w:rPr>
        <w:t>- решение типовой задачи, подобной тем, что решали уже много раз, где требовались отработанные действия (раздел "Ученик научится") и усвоенные знания, (входящие в опорную систему знаний предмета по программе). 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
    <w:p w:rsidR="005C3290" w:rsidRPr="005C3290" w:rsidRDefault="005C3290" w:rsidP="005C3290">
      <w:pPr>
        <w:pStyle w:val="2a"/>
        <w:shd w:val="clear" w:color="auto" w:fill="auto"/>
        <w:spacing w:before="0" w:line="240" w:lineRule="auto"/>
        <w:ind w:firstLine="600"/>
        <w:rPr>
          <w:rFonts w:ascii="Times New Roman" w:hAnsi="Times New Roman"/>
          <w:b w:val="0"/>
          <w:sz w:val="28"/>
          <w:szCs w:val="28"/>
        </w:rPr>
      </w:pPr>
      <w:r w:rsidRPr="005C3290">
        <w:rPr>
          <w:rStyle w:val="2e"/>
          <w:rFonts w:eastAsia="Arial Unicode MS"/>
          <w:sz w:val="28"/>
          <w:szCs w:val="28"/>
        </w:rPr>
        <w:t xml:space="preserve">Повышенный уровень (программный) </w:t>
      </w:r>
      <w:r w:rsidRPr="005C3290">
        <w:rPr>
          <w:rFonts w:ascii="Times New Roman" w:hAnsi="Times New Roman"/>
          <w:b w:val="0"/>
          <w:sz w:val="28"/>
          <w:szCs w:val="28"/>
        </w:rPr>
        <w:t>- решение нестандартной задачи, где потребовалось:</w:t>
      </w:r>
    </w:p>
    <w:p w:rsidR="005C3290" w:rsidRPr="005C3290" w:rsidRDefault="005C3290" w:rsidP="00855511">
      <w:pPr>
        <w:pStyle w:val="2a"/>
        <w:numPr>
          <w:ilvl w:val="0"/>
          <w:numId w:val="32"/>
        </w:numPr>
        <w:shd w:val="clear" w:color="auto" w:fill="auto"/>
        <w:tabs>
          <w:tab w:val="left" w:pos="871"/>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либо действие в новой, непривычной ситуации (в том числе действия из раздела "Ученик может научиться" примерной программы);</w:t>
      </w:r>
    </w:p>
    <w:p w:rsidR="005C3290" w:rsidRPr="005C3290" w:rsidRDefault="005C3290" w:rsidP="00855511">
      <w:pPr>
        <w:pStyle w:val="2a"/>
        <w:numPr>
          <w:ilvl w:val="0"/>
          <w:numId w:val="32"/>
        </w:numPr>
        <w:shd w:val="clear" w:color="auto" w:fill="auto"/>
        <w:tabs>
          <w:tab w:val="left" w:pos="871"/>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5C3290" w:rsidRPr="005C3290" w:rsidRDefault="005C3290" w:rsidP="005C3290">
      <w:pPr>
        <w:pStyle w:val="2a"/>
        <w:shd w:val="clear" w:color="auto" w:fill="auto"/>
        <w:spacing w:before="0" w:line="240" w:lineRule="auto"/>
        <w:ind w:firstLine="600"/>
        <w:rPr>
          <w:rFonts w:ascii="Times New Roman" w:hAnsi="Times New Roman"/>
          <w:b w:val="0"/>
          <w:sz w:val="28"/>
          <w:szCs w:val="28"/>
        </w:rPr>
      </w:pPr>
      <w:r w:rsidRPr="005C3290">
        <w:rPr>
          <w:rFonts w:ascii="Times New Roman" w:hAnsi="Times New Roman"/>
          <w:b w:val="0"/>
          <w:sz w:val="28"/>
          <w:szCs w:val="28"/>
        </w:rPr>
        <w:t xml:space="preserve">Умение действовать в нестандартной ситуации - это отличие от необходимого всем уровня. Качественные оценки: "отлично" или "почти </w:t>
      </w:r>
      <w:r w:rsidRPr="005C3290">
        <w:rPr>
          <w:rFonts w:ascii="Times New Roman" w:hAnsi="Times New Roman"/>
          <w:b w:val="0"/>
          <w:sz w:val="28"/>
          <w:szCs w:val="28"/>
        </w:rPr>
        <w:lastRenderedPageBreak/>
        <w:t>отлично" (решение задачи с</w:t>
      </w:r>
    </w:p>
    <w:p w:rsidR="005C3290" w:rsidRPr="005C3290" w:rsidRDefault="005C3290" w:rsidP="005C3290">
      <w:pPr>
        <w:pStyle w:val="2a"/>
        <w:shd w:val="clear" w:color="auto" w:fill="auto"/>
        <w:spacing w:before="0" w:line="240" w:lineRule="auto"/>
        <w:ind w:firstLine="600"/>
        <w:rPr>
          <w:rFonts w:ascii="Times New Roman" w:hAnsi="Times New Roman"/>
          <w:b w:val="0"/>
          <w:sz w:val="28"/>
          <w:szCs w:val="28"/>
        </w:rPr>
      </w:pPr>
      <w:r w:rsidRPr="005C3290">
        <w:rPr>
          <w:rFonts w:ascii="Times New Roman" w:hAnsi="Times New Roman"/>
          <w:b w:val="0"/>
          <w:sz w:val="28"/>
          <w:szCs w:val="28"/>
        </w:rPr>
        <w:t>недочётами).</w:t>
      </w:r>
    </w:p>
    <w:p w:rsidR="005C3290" w:rsidRPr="005C3290" w:rsidRDefault="005C3290" w:rsidP="005C3290">
      <w:pPr>
        <w:pStyle w:val="2a"/>
        <w:shd w:val="clear" w:color="auto" w:fill="auto"/>
        <w:spacing w:before="0" w:line="240" w:lineRule="auto"/>
        <w:ind w:firstLine="600"/>
        <w:rPr>
          <w:rFonts w:ascii="Times New Roman" w:hAnsi="Times New Roman"/>
          <w:b w:val="0"/>
          <w:sz w:val="28"/>
          <w:szCs w:val="28"/>
        </w:rPr>
      </w:pPr>
      <w:r w:rsidRPr="005C3290">
        <w:rPr>
          <w:rStyle w:val="2e"/>
          <w:rFonts w:eastAsia="Arial Unicode MS"/>
          <w:sz w:val="28"/>
          <w:szCs w:val="28"/>
        </w:rPr>
        <w:t xml:space="preserve">Максимальный уровень (НЕ обязательный) </w:t>
      </w:r>
      <w:r w:rsidRPr="005C3290">
        <w:rPr>
          <w:rFonts w:ascii="Times New Roman" w:hAnsi="Times New Roman"/>
          <w:b w:val="0"/>
          <w:sz w:val="28"/>
          <w:szCs w:val="28"/>
        </w:rPr>
        <w:t>-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w:t>
      </w:r>
    </w:p>
    <w:p w:rsidR="005C3290" w:rsidRPr="005C3290" w:rsidRDefault="005C3290" w:rsidP="00862837">
      <w:pPr>
        <w:pStyle w:val="2a"/>
        <w:shd w:val="clear" w:color="auto" w:fill="auto"/>
        <w:spacing w:before="0" w:line="240" w:lineRule="auto"/>
        <w:ind w:firstLine="601"/>
        <w:rPr>
          <w:rFonts w:ascii="Times New Roman" w:hAnsi="Times New Roman"/>
          <w:b w:val="0"/>
          <w:sz w:val="28"/>
          <w:szCs w:val="28"/>
        </w:rPr>
      </w:pPr>
      <w:r w:rsidRPr="005C3290">
        <w:rPr>
          <w:rFonts w:ascii="Times New Roman" w:hAnsi="Times New Roman"/>
          <w:b w:val="0"/>
          <w:sz w:val="28"/>
          <w:szCs w:val="28"/>
        </w:rPr>
        <w:t>Качественная оценка - "превосходно".</w:t>
      </w:r>
    </w:p>
    <w:p w:rsidR="005C3290" w:rsidRPr="005C3290" w:rsidRDefault="005C3290" w:rsidP="00862837">
      <w:pPr>
        <w:keepNext/>
        <w:keepLines/>
        <w:spacing w:after="0" w:line="240" w:lineRule="auto"/>
        <w:ind w:firstLine="601"/>
        <w:rPr>
          <w:rFonts w:ascii="Times New Roman" w:hAnsi="Times New Roman" w:cs="Times New Roman"/>
          <w:sz w:val="28"/>
          <w:szCs w:val="28"/>
        </w:rPr>
      </w:pPr>
      <w:bookmarkStart w:id="23" w:name="bookmark20"/>
      <w:r w:rsidRPr="005C3290">
        <w:rPr>
          <w:rFonts w:ascii="Times New Roman" w:hAnsi="Times New Roman" w:cs="Times New Roman"/>
          <w:sz w:val="28"/>
          <w:szCs w:val="28"/>
        </w:rPr>
        <w:t>Оценка личностных результатов</w:t>
      </w:r>
      <w:bookmarkEnd w:id="23"/>
    </w:p>
    <w:p w:rsidR="005C3290" w:rsidRPr="005C3290" w:rsidRDefault="005C3290" w:rsidP="00862837">
      <w:pPr>
        <w:pStyle w:val="2a"/>
        <w:shd w:val="clear" w:color="auto" w:fill="auto"/>
        <w:spacing w:before="0" w:line="240" w:lineRule="auto"/>
        <w:ind w:firstLine="601"/>
        <w:rPr>
          <w:rFonts w:ascii="Times New Roman" w:hAnsi="Times New Roman"/>
          <w:b w:val="0"/>
          <w:sz w:val="28"/>
          <w:szCs w:val="28"/>
        </w:rPr>
      </w:pPr>
      <w:r w:rsidRPr="005C3290">
        <w:rPr>
          <w:rFonts w:ascii="Times New Roman" w:hAnsi="Times New Roman"/>
          <w:b w:val="0"/>
          <w:sz w:val="28"/>
          <w:szCs w:val="28"/>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5C3290" w:rsidRPr="005C3290" w:rsidRDefault="005C3290" w:rsidP="005C3290">
      <w:pPr>
        <w:pStyle w:val="2a"/>
        <w:shd w:val="clear" w:color="auto" w:fill="auto"/>
        <w:spacing w:before="0" w:line="240" w:lineRule="auto"/>
        <w:ind w:firstLine="567"/>
        <w:rPr>
          <w:rFonts w:ascii="Times New Roman" w:hAnsi="Times New Roman"/>
          <w:b w:val="0"/>
          <w:sz w:val="28"/>
          <w:szCs w:val="28"/>
        </w:rPr>
      </w:pPr>
      <w:r w:rsidRPr="005C3290">
        <w:rPr>
          <w:rFonts w:ascii="Times New Roman" w:hAnsi="Times New Roman"/>
          <w:b w:val="0"/>
          <w:sz w:val="28"/>
          <w:szCs w:val="28"/>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C3290" w:rsidRPr="005C3290" w:rsidRDefault="005C3290" w:rsidP="00855511">
      <w:pPr>
        <w:pStyle w:val="2a"/>
        <w:numPr>
          <w:ilvl w:val="0"/>
          <w:numId w:val="55"/>
        </w:numPr>
        <w:shd w:val="clear" w:color="auto" w:fill="auto"/>
        <w:tabs>
          <w:tab w:val="left" w:pos="876"/>
        </w:tabs>
        <w:spacing w:before="0" w:line="240" w:lineRule="auto"/>
        <w:ind w:firstLine="567"/>
        <w:rPr>
          <w:rFonts w:ascii="Times New Roman" w:hAnsi="Times New Roman"/>
          <w:b w:val="0"/>
          <w:sz w:val="28"/>
          <w:szCs w:val="28"/>
        </w:rPr>
      </w:pPr>
      <w:r w:rsidRPr="005C3290">
        <w:rPr>
          <w:rFonts w:ascii="Times New Roman" w:hAnsi="Times New Roman"/>
          <w:b w:val="0"/>
          <w:sz w:val="28"/>
          <w:szCs w:val="28"/>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C3290" w:rsidRPr="005C3290" w:rsidRDefault="005C3290" w:rsidP="00855511">
      <w:pPr>
        <w:pStyle w:val="2a"/>
        <w:numPr>
          <w:ilvl w:val="0"/>
          <w:numId w:val="55"/>
        </w:numPr>
        <w:shd w:val="clear" w:color="auto" w:fill="auto"/>
        <w:tabs>
          <w:tab w:val="left" w:pos="876"/>
        </w:tabs>
        <w:spacing w:before="0" w:line="240" w:lineRule="auto"/>
        <w:ind w:firstLine="567"/>
        <w:rPr>
          <w:rFonts w:ascii="Times New Roman" w:hAnsi="Times New Roman"/>
          <w:b w:val="0"/>
          <w:sz w:val="28"/>
          <w:szCs w:val="28"/>
        </w:rPr>
      </w:pPr>
      <w:r w:rsidRPr="005C3290">
        <w:rPr>
          <w:rFonts w:ascii="Times New Roman" w:hAnsi="Times New Roman"/>
          <w:b w:val="0"/>
          <w:sz w:val="28"/>
          <w:szCs w:val="28"/>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C3290" w:rsidRPr="005C3290" w:rsidRDefault="005C3290" w:rsidP="00862837">
      <w:pPr>
        <w:pStyle w:val="2a"/>
        <w:shd w:val="clear" w:color="auto" w:fill="auto"/>
        <w:spacing w:before="0" w:line="240" w:lineRule="auto"/>
        <w:ind w:firstLine="620"/>
        <w:rPr>
          <w:rFonts w:ascii="Times New Roman" w:hAnsi="Times New Roman"/>
          <w:b w:val="0"/>
          <w:sz w:val="28"/>
          <w:szCs w:val="28"/>
        </w:rPr>
      </w:pPr>
      <w:r w:rsidRPr="005C3290">
        <w:rPr>
          <w:rFonts w:ascii="Times New Roman" w:hAnsi="Times New Roman"/>
          <w:b w:val="0"/>
          <w:sz w:val="28"/>
          <w:szCs w:val="28"/>
        </w:rPr>
        <w:t>Основное содержание оценки личностных результатов на ступени начального</w:t>
      </w:r>
      <w:r w:rsidR="00862837">
        <w:rPr>
          <w:rFonts w:ascii="Times New Roman" w:hAnsi="Times New Roman"/>
          <w:b w:val="0"/>
          <w:sz w:val="28"/>
          <w:szCs w:val="28"/>
        </w:rPr>
        <w:t xml:space="preserve"> </w:t>
      </w:r>
      <w:r w:rsidRPr="005C3290">
        <w:rPr>
          <w:rFonts w:ascii="Times New Roman" w:hAnsi="Times New Roman"/>
          <w:b w:val="0"/>
          <w:sz w:val="28"/>
          <w:szCs w:val="28"/>
        </w:rPr>
        <w:t>общего образования строится вокруг оценки:</w:t>
      </w:r>
    </w:p>
    <w:p w:rsidR="005C3290" w:rsidRPr="005C3290" w:rsidRDefault="005C3290" w:rsidP="00855511">
      <w:pPr>
        <w:pStyle w:val="2a"/>
        <w:numPr>
          <w:ilvl w:val="0"/>
          <w:numId w:val="55"/>
        </w:numPr>
        <w:shd w:val="clear" w:color="auto" w:fill="auto"/>
        <w:tabs>
          <w:tab w:val="left" w:pos="851"/>
        </w:tabs>
        <w:spacing w:before="0" w:line="240" w:lineRule="auto"/>
        <w:ind w:firstLine="567"/>
        <w:rPr>
          <w:rFonts w:ascii="Times New Roman" w:hAnsi="Times New Roman"/>
          <w:b w:val="0"/>
          <w:sz w:val="28"/>
          <w:szCs w:val="28"/>
        </w:rPr>
      </w:pPr>
      <w:r w:rsidRPr="005C3290">
        <w:rPr>
          <w:rFonts w:ascii="Times New Roman" w:hAnsi="Times New Roman"/>
          <w:b w:val="0"/>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5C3290" w:rsidRPr="005C3290" w:rsidRDefault="005C3290" w:rsidP="00855511">
      <w:pPr>
        <w:pStyle w:val="2a"/>
        <w:numPr>
          <w:ilvl w:val="0"/>
          <w:numId w:val="55"/>
        </w:numPr>
        <w:shd w:val="clear" w:color="auto" w:fill="auto"/>
        <w:tabs>
          <w:tab w:val="left" w:pos="851"/>
        </w:tabs>
        <w:spacing w:before="0" w:line="240" w:lineRule="auto"/>
        <w:ind w:firstLine="567"/>
        <w:rPr>
          <w:rFonts w:ascii="Times New Roman" w:hAnsi="Times New Roman"/>
          <w:b w:val="0"/>
          <w:sz w:val="28"/>
          <w:szCs w:val="28"/>
        </w:rPr>
      </w:pPr>
      <w:r w:rsidRPr="005C3290">
        <w:rPr>
          <w:rFonts w:ascii="Times New Roman" w:hAnsi="Times New Roman"/>
          <w:b w:val="0"/>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C3290" w:rsidRPr="005C3290" w:rsidRDefault="005C3290" w:rsidP="00855511">
      <w:pPr>
        <w:pStyle w:val="2a"/>
        <w:numPr>
          <w:ilvl w:val="0"/>
          <w:numId w:val="55"/>
        </w:numPr>
        <w:shd w:val="clear" w:color="auto" w:fill="auto"/>
        <w:tabs>
          <w:tab w:val="left" w:pos="851"/>
        </w:tabs>
        <w:spacing w:before="0" w:line="240" w:lineRule="auto"/>
        <w:ind w:firstLine="567"/>
        <w:rPr>
          <w:rFonts w:ascii="Times New Roman" w:hAnsi="Times New Roman"/>
          <w:b w:val="0"/>
          <w:sz w:val="28"/>
          <w:szCs w:val="28"/>
        </w:rPr>
      </w:pPr>
      <w:r w:rsidRPr="005C3290">
        <w:rPr>
          <w:rFonts w:ascii="Times New Roman" w:hAnsi="Times New Roman"/>
          <w:b w:val="0"/>
          <w:sz w:val="28"/>
          <w:szCs w:val="28"/>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w:t>
      </w:r>
      <w:r w:rsidRPr="005C3290">
        <w:rPr>
          <w:rFonts w:ascii="Times New Roman" w:hAnsi="Times New Roman"/>
          <w:b w:val="0"/>
          <w:sz w:val="28"/>
          <w:szCs w:val="28"/>
        </w:rPr>
        <w:lastRenderedPageBreak/>
        <w:t>развития доверия и способности к пониманию и сопереживанию чувствам других людей;</w:t>
      </w:r>
    </w:p>
    <w:p w:rsidR="005C3290" w:rsidRPr="005C3290" w:rsidRDefault="005C3290" w:rsidP="00855511">
      <w:pPr>
        <w:pStyle w:val="2a"/>
        <w:numPr>
          <w:ilvl w:val="0"/>
          <w:numId w:val="55"/>
        </w:numPr>
        <w:shd w:val="clear" w:color="auto" w:fill="auto"/>
        <w:tabs>
          <w:tab w:val="left" w:pos="851"/>
        </w:tabs>
        <w:spacing w:before="0" w:line="240" w:lineRule="auto"/>
        <w:ind w:firstLine="567"/>
        <w:rPr>
          <w:rFonts w:ascii="Times New Roman" w:hAnsi="Times New Roman"/>
          <w:b w:val="0"/>
          <w:sz w:val="28"/>
          <w:szCs w:val="28"/>
        </w:rPr>
      </w:pPr>
      <w:r w:rsidRPr="005C3290">
        <w:rPr>
          <w:rFonts w:ascii="Times New Roman" w:hAnsi="Times New Roman"/>
          <w:b w:val="0"/>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C3290" w:rsidRPr="005C3290" w:rsidRDefault="005C3290" w:rsidP="00855511">
      <w:pPr>
        <w:pStyle w:val="2a"/>
        <w:numPr>
          <w:ilvl w:val="0"/>
          <w:numId w:val="55"/>
        </w:numPr>
        <w:shd w:val="clear" w:color="auto" w:fill="auto"/>
        <w:tabs>
          <w:tab w:val="left" w:pos="851"/>
        </w:tabs>
        <w:spacing w:before="0" w:line="240" w:lineRule="auto"/>
        <w:ind w:firstLine="567"/>
        <w:rPr>
          <w:rFonts w:ascii="Times New Roman" w:hAnsi="Times New Roman"/>
          <w:b w:val="0"/>
          <w:sz w:val="28"/>
          <w:szCs w:val="28"/>
        </w:rPr>
      </w:pPr>
      <w:r w:rsidRPr="005C3290">
        <w:rPr>
          <w:rFonts w:ascii="Times New Roman" w:hAnsi="Times New Roman"/>
          <w:b w:val="0"/>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C3290" w:rsidRPr="005C3290" w:rsidRDefault="005C3290" w:rsidP="00855511">
      <w:pPr>
        <w:pStyle w:val="2a"/>
        <w:numPr>
          <w:ilvl w:val="0"/>
          <w:numId w:val="55"/>
        </w:numPr>
        <w:shd w:val="clear" w:color="auto" w:fill="auto"/>
        <w:tabs>
          <w:tab w:val="left" w:pos="851"/>
          <w:tab w:val="left" w:pos="1358"/>
        </w:tabs>
        <w:spacing w:before="0" w:line="240" w:lineRule="auto"/>
        <w:ind w:firstLine="567"/>
        <w:rPr>
          <w:rFonts w:ascii="Times New Roman" w:hAnsi="Times New Roman"/>
          <w:b w:val="0"/>
          <w:sz w:val="28"/>
          <w:szCs w:val="28"/>
        </w:rPr>
      </w:pPr>
      <w:r w:rsidRPr="005C3290">
        <w:rPr>
          <w:rFonts w:ascii="Times New Roman" w:hAnsi="Times New Roman"/>
          <w:b w:val="0"/>
          <w:sz w:val="28"/>
          <w:szCs w:val="28"/>
        </w:rPr>
        <w:t>знания моральных норм и сформированности морально-этических суждений, способности к решению моральных проблем на основе децентрации(координации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C3290" w:rsidRPr="005C3290" w:rsidRDefault="005C3290" w:rsidP="005C3290">
      <w:pPr>
        <w:pStyle w:val="2a"/>
        <w:shd w:val="clear" w:color="auto" w:fill="auto"/>
        <w:spacing w:before="0" w:line="240" w:lineRule="auto"/>
        <w:ind w:firstLine="709"/>
        <w:rPr>
          <w:rFonts w:ascii="Times New Roman" w:hAnsi="Times New Roman"/>
          <w:b w:val="0"/>
          <w:sz w:val="28"/>
          <w:szCs w:val="28"/>
        </w:rPr>
      </w:pPr>
      <w:r w:rsidRPr="005C3290">
        <w:rPr>
          <w:rFonts w:ascii="Times New Roman" w:hAnsi="Times New Roman"/>
          <w:b w:val="0"/>
          <w:sz w:val="28"/>
          <w:szCs w:val="28"/>
        </w:rPr>
        <w:t>Оценка личностных результатов осуществляется, во-первых,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5C3290" w:rsidRPr="005C3290" w:rsidRDefault="005C3290" w:rsidP="005C3290">
      <w:pPr>
        <w:pStyle w:val="2a"/>
        <w:shd w:val="clear" w:color="auto" w:fill="auto"/>
        <w:spacing w:before="0" w:line="240" w:lineRule="auto"/>
        <w:ind w:firstLine="709"/>
        <w:rPr>
          <w:rFonts w:ascii="Times New Roman" w:hAnsi="Times New Roman"/>
          <w:b w:val="0"/>
          <w:sz w:val="28"/>
          <w:szCs w:val="28"/>
        </w:rPr>
      </w:pPr>
      <w:r w:rsidRPr="005C3290">
        <w:rPr>
          <w:rFonts w:ascii="Times New Roman" w:hAnsi="Times New Roman"/>
          <w:b w:val="0"/>
          <w:sz w:val="28"/>
          <w:szCs w:val="28"/>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5C3290" w:rsidRPr="005C3290" w:rsidRDefault="005C3290" w:rsidP="00862837">
      <w:pPr>
        <w:pStyle w:val="2a"/>
        <w:shd w:val="clear" w:color="auto" w:fill="auto"/>
        <w:spacing w:before="0" w:line="240" w:lineRule="auto"/>
        <w:ind w:firstLine="709"/>
        <w:rPr>
          <w:rFonts w:ascii="Times New Roman" w:hAnsi="Times New Roman"/>
          <w:b w:val="0"/>
          <w:sz w:val="28"/>
          <w:szCs w:val="28"/>
        </w:rPr>
      </w:pPr>
      <w:r w:rsidRPr="005C3290">
        <w:rPr>
          <w:rFonts w:ascii="Times New Roman" w:hAnsi="Times New Roman"/>
          <w:b w:val="0"/>
          <w:sz w:val="28"/>
          <w:szCs w:val="28"/>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5C3290" w:rsidRPr="00862837" w:rsidRDefault="005C3290" w:rsidP="005C3290">
      <w:pPr>
        <w:spacing w:after="0" w:line="240" w:lineRule="auto"/>
        <w:ind w:firstLine="620"/>
        <w:jc w:val="both"/>
        <w:rPr>
          <w:rFonts w:ascii="Times New Roman" w:hAnsi="Times New Roman" w:cs="Times New Roman"/>
          <w:i/>
          <w:sz w:val="28"/>
          <w:szCs w:val="28"/>
        </w:rPr>
      </w:pPr>
      <w:r w:rsidRPr="00862837">
        <w:rPr>
          <w:rFonts w:ascii="Times New Roman" w:hAnsi="Times New Roman" w:cs="Times New Roman"/>
          <w:i/>
          <w:sz w:val="28"/>
          <w:szCs w:val="28"/>
        </w:rPr>
        <w:t>Оценка метапредметных результатов</w:t>
      </w:r>
    </w:p>
    <w:p w:rsidR="005C3290" w:rsidRPr="005C3290" w:rsidRDefault="005C3290" w:rsidP="005C3290">
      <w:pPr>
        <w:pStyle w:val="2a"/>
        <w:shd w:val="clear" w:color="auto" w:fill="auto"/>
        <w:spacing w:before="0" w:line="240" w:lineRule="auto"/>
        <w:ind w:firstLine="709"/>
        <w:rPr>
          <w:rFonts w:ascii="Times New Roman" w:hAnsi="Times New Roman"/>
          <w:b w:val="0"/>
          <w:sz w:val="28"/>
          <w:szCs w:val="28"/>
        </w:rPr>
      </w:pPr>
      <w:r w:rsidRPr="005C3290">
        <w:rPr>
          <w:rFonts w:ascii="Times New Roman" w:hAnsi="Times New Roman"/>
          <w:b w:val="0"/>
          <w:sz w:val="28"/>
          <w:szCs w:val="28"/>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5C3290" w:rsidRPr="005C3290" w:rsidRDefault="005C3290" w:rsidP="00855511">
      <w:pPr>
        <w:pStyle w:val="2a"/>
        <w:numPr>
          <w:ilvl w:val="0"/>
          <w:numId w:val="58"/>
        </w:numPr>
        <w:shd w:val="clear" w:color="auto" w:fill="auto"/>
        <w:tabs>
          <w:tab w:val="left" w:pos="1039"/>
        </w:tabs>
        <w:spacing w:before="0" w:line="240" w:lineRule="auto"/>
        <w:ind w:firstLine="800"/>
        <w:rPr>
          <w:rFonts w:ascii="Times New Roman" w:hAnsi="Times New Roman"/>
          <w:b w:val="0"/>
          <w:sz w:val="28"/>
          <w:szCs w:val="28"/>
        </w:rPr>
      </w:pPr>
      <w:r w:rsidRPr="005C3290">
        <w:rPr>
          <w:rFonts w:ascii="Times New Roman" w:hAnsi="Times New Roman"/>
          <w:b w:val="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w:t>
      </w:r>
    </w:p>
    <w:p w:rsidR="005C3290" w:rsidRPr="005C3290" w:rsidRDefault="005C3290" w:rsidP="00855511">
      <w:pPr>
        <w:pStyle w:val="2a"/>
        <w:numPr>
          <w:ilvl w:val="0"/>
          <w:numId w:val="58"/>
        </w:numPr>
        <w:shd w:val="clear" w:color="auto" w:fill="auto"/>
        <w:tabs>
          <w:tab w:val="left" w:pos="1039"/>
        </w:tabs>
        <w:spacing w:before="0" w:line="240" w:lineRule="auto"/>
        <w:ind w:firstLine="800"/>
        <w:rPr>
          <w:rFonts w:ascii="Times New Roman" w:hAnsi="Times New Roman"/>
          <w:b w:val="0"/>
          <w:sz w:val="28"/>
          <w:szCs w:val="28"/>
        </w:rPr>
      </w:pPr>
      <w:r w:rsidRPr="005C3290">
        <w:rPr>
          <w:rFonts w:ascii="Times New Roman" w:hAnsi="Times New Roman"/>
          <w:b w:val="0"/>
          <w:sz w:val="28"/>
          <w:szCs w:val="28"/>
        </w:rP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5C3290" w:rsidRPr="005C3290" w:rsidRDefault="005C3290" w:rsidP="00855511">
      <w:pPr>
        <w:pStyle w:val="2a"/>
        <w:numPr>
          <w:ilvl w:val="0"/>
          <w:numId w:val="58"/>
        </w:numPr>
        <w:shd w:val="clear" w:color="auto" w:fill="auto"/>
        <w:tabs>
          <w:tab w:val="left" w:pos="1039"/>
        </w:tabs>
        <w:spacing w:before="0" w:line="240" w:lineRule="auto"/>
        <w:ind w:firstLine="800"/>
        <w:rPr>
          <w:rFonts w:ascii="Times New Roman" w:hAnsi="Times New Roman"/>
          <w:b w:val="0"/>
          <w:sz w:val="28"/>
          <w:szCs w:val="28"/>
        </w:rPr>
      </w:pPr>
      <w:r w:rsidRPr="005C3290">
        <w:rPr>
          <w:rFonts w:ascii="Times New Roman" w:hAnsi="Times New Roman"/>
          <w:b w:val="0"/>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C3290" w:rsidRPr="005C3290" w:rsidRDefault="005C3290" w:rsidP="00855511">
      <w:pPr>
        <w:pStyle w:val="2a"/>
        <w:numPr>
          <w:ilvl w:val="0"/>
          <w:numId w:val="58"/>
        </w:numPr>
        <w:shd w:val="clear" w:color="auto" w:fill="auto"/>
        <w:tabs>
          <w:tab w:val="left" w:pos="1039"/>
        </w:tabs>
        <w:spacing w:before="0" w:line="240" w:lineRule="auto"/>
        <w:ind w:firstLine="800"/>
        <w:rPr>
          <w:rFonts w:ascii="Times New Roman" w:hAnsi="Times New Roman"/>
          <w:b w:val="0"/>
          <w:sz w:val="28"/>
          <w:szCs w:val="28"/>
        </w:rPr>
      </w:pPr>
      <w:r w:rsidRPr="005C3290">
        <w:rPr>
          <w:rFonts w:ascii="Times New Roman" w:hAnsi="Times New Roman"/>
          <w:b w:val="0"/>
          <w:sz w:val="28"/>
          <w:szCs w:val="28"/>
        </w:rPr>
        <w:lastRenderedPageBreak/>
        <w:t>умение осуществлять информационный поиск, сбор и выделение существенной информации из различных информационных источников;</w:t>
      </w:r>
    </w:p>
    <w:p w:rsidR="005C3290" w:rsidRPr="005C3290" w:rsidRDefault="005C3290" w:rsidP="00855511">
      <w:pPr>
        <w:pStyle w:val="2a"/>
        <w:numPr>
          <w:ilvl w:val="0"/>
          <w:numId w:val="58"/>
        </w:numPr>
        <w:shd w:val="clear" w:color="auto" w:fill="auto"/>
        <w:tabs>
          <w:tab w:val="left" w:pos="1039"/>
        </w:tabs>
        <w:spacing w:before="0" w:line="240" w:lineRule="auto"/>
        <w:ind w:firstLine="800"/>
        <w:rPr>
          <w:rFonts w:ascii="Times New Roman" w:hAnsi="Times New Roman"/>
          <w:b w:val="0"/>
          <w:sz w:val="28"/>
          <w:szCs w:val="28"/>
        </w:rPr>
      </w:pPr>
      <w:r w:rsidRPr="005C3290">
        <w:rPr>
          <w:rFonts w:ascii="Times New Roman" w:hAnsi="Times New Roman"/>
          <w:b w:val="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C3290" w:rsidRPr="005C3290" w:rsidRDefault="005C3290" w:rsidP="00855511">
      <w:pPr>
        <w:pStyle w:val="2a"/>
        <w:numPr>
          <w:ilvl w:val="0"/>
          <w:numId w:val="58"/>
        </w:numPr>
        <w:shd w:val="clear" w:color="auto" w:fill="auto"/>
        <w:tabs>
          <w:tab w:val="left" w:pos="1039"/>
        </w:tabs>
        <w:spacing w:before="0" w:line="240" w:lineRule="auto"/>
        <w:ind w:firstLine="800"/>
        <w:rPr>
          <w:rFonts w:ascii="Times New Roman" w:hAnsi="Times New Roman"/>
          <w:b w:val="0"/>
          <w:sz w:val="28"/>
          <w:szCs w:val="28"/>
        </w:rPr>
      </w:pPr>
      <w:r w:rsidRPr="005C3290">
        <w:rPr>
          <w:rFonts w:ascii="Times New Roman" w:hAnsi="Times New Roman"/>
          <w:b w:val="0"/>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C3290" w:rsidRPr="005C3290" w:rsidRDefault="005C3290" w:rsidP="00855511">
      <w:pPr>
        <w:pStyle w:val="2a"/>
        <w:numPr>
          <w:ilvl w:val="0"/>
          <w:numId w:val="58"/>
        </w:numPr>
        <w:shd w:val="clear" w:color="auto" w:fill="auto"/>
        <w:tabs>
          <w:tab w:val="left" w:pos="1039"/>
        </w:tabs>
        <w:spacing w:before="0" w:line="240" w:lineRule="auto"/>
        <w:ind w:firstLine="800"/>
        <w:rPr>
          <w:rFonts w:ascii="Times New Roman" w:hAnsi="Times New Roman"/>
          <w:b w:val="0"/>
          <w:sz w:val="28"/>
          <w:szCs w:val="28"/>
        </w:rPr>
      </w:pPr>
      <w:r w:rsidRPr="005C3290">
        <w:rPr>
          <w:rFonts w:ascii="Times New Roman" w:hAnsi="Times New Roman"/>
          <w:b w:val="0"/>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C3290" w:rsidRPr="005C3290" w:rsidRDefault="005C3290" w:rsidP="005C3290">
      <w:pPr>
        <w:pStyle w:val="2a"/>
        <w:shd w:val="clear" w:color="auto" w:fill="auto"/>
        <w:spacing w:before="0" w:line="240" w:lineRule="auto"/>
        <w:ind w:firstLine="960"/>
        <w:rPr>
          <w:rFonts w:ascii="Times New Roman" w:hAnsi="Times New Roman"/>
          <w:b w:val="0"/>
          <w:sz w:val="28"/>
          <w:szCs w:val="28"/>
        </w:rPr>
      </w:pPr>
      <w:r w:rsidRPr="005C3290">
        <w:rPr>
          <w:rFonts w:ascii="Times New Roman" w:hAnsi="Times New Roman"/>
          <w:b w:val="0"/>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C3290" w:rsidRPr="005C3290" w:rsidRDefault="005C3290" w:rsidP="005C3290">
      <w:pPr>
        <w:pStyle w:val="2a"/>
        <w:shd w:val="clear" w:color="auto" w:fill="auto"/>
        <w:spacing w:before="0" w:line="240" w:lineRule="auto"/>
        <w:ind w:firstLine="1040"/>
        <w:rPr>
          <w:rFonts w:ascii="Times New Roman" w:hAnsi="Times New Roman"/>
          <w:b w:val="0"/>
          <w:sz w:val="28"/>
          <w:szCs w:val="28"/>
        </w:rPr>
      </w:pPr>
      <w:r w:rsidRPr="005C3290">
        <w:rPr>
          <w:rFonts w:ascii="Times New Roman" w:hAnsi="Times New Roman"/>
          <w:b w:val="0"/>
          <w:sz w:val="28"/>
          <w:szCs w:val="28"/>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5C3290" w:rsidRPr="005C3290" w:rsidRDefault="005C3290" w:rsidP="005C3290">
      <w:pPr>
        <w:spacing w:after="0" w:line="240" w:lineRule="auto"/>
        <w:ind w:firstLine="1040"/>
        <w:jc w:val="both"/>
        <w:rPr>
          <w:rFonts w:ascii="Times New Roman" w:hAnsi="Times New Roman" w:cs="Times New Roman"/>
          <w:sz w:val="28"/>
          <w:szCs w:val="28"/>
        </w:rPr>
      </w:pPr>
      <w:r w:rsidRPr="005C3290">
        <w:rPr>
          <w:rFonts w:ascii="Times New Roman" w:hAnsi="Times New Roman" w:cs="Times New Roman"/>
          <w:sz w:val="28"/>
          <w:szCs w:val="28"/>
        </w:rPr>
        <w:t>В системе оценивания метапредметных результатов на началь</w:t>
      </w:r>
      <w:r w:rsidR="00862837">
        <w:rPr>
          <w:rFonts w:ascii="Times New Roman" w:hAnsi="Times New Roman" w:cs="Times New Roman"/>
          <w:sz w:val="28"/>
          <w:szCs w:val="28"/>
        </w:rPr>
        <w:t xml:space="preserve">ной ступени обучения </w:t>
      </w:r>
      <w:r w:rsidRPr="005C3290">
        <w:rPr>
          <w:rFonts w:ascii="Times New Roman" w:hAnsi="Times New Roman" w:cs="Times New Roman"/>
          <w:sz w:val="28"/>
          <w:szCs w:val="28"/>
        </w:rPr>
        <w:t>используются разнообразные методы оценивания:</w:t>
      </w:r>
    </w:p>
    <w:p w:rsidR="005C3290" w:rsidRPr="005C3290" w:rsidRDefault="005C3290" w:rsidP="00855511">
      <w:pPr>
        <w:pStyle w:val="2a"/>
        <w:numPr>
          <w:ilvl w:val="0"/>
          <w:numId w:val="59"/>
        </w:numPr>
        <w:shd w:val="clear" w:color="auto" w:fill="auto"/>
        <w:tabs>
          <w:tab w:val="left" w:pos="865"/>
        </w:tabs>
        <w:spacing w:before="0" w:line="240" w:lineRule="auto"/>
        <w:ind w:firstLine="640"/>
        <w:rPr>
          <w:rFonts w:ascii="Times New Roman" w:hAnsi="Times New Roman"/>
          <w:b w:val="0"/>
          <w:sz w:val="28"/>
          <w:szCs w:val="28"/>
        </w:rPr>
      </w:pPr>
      <w:r w:rsidRPr="005C3290">
        <w:rPr>
          <w:rStyle w:val="2e"/>
          <w:rFonts w:eastAsia="Arial Unicode MS"/>
          <w:sz w:val="28"/>
          <w:szCs w:val="28"/>
        </w:rPr>
        <w:t xml:space="preserve">Наблюдения </w:t>
      </w:r>
      <w:r w:rsidRPr="005C3290">
        <w:rPr>
          <w:rFonts w:ascii="Times New Roman" w:hAnsi="Times New Roman"/>
          <w:b w:val="0"/>
          <w:sz w:val="28"/>
          <w:szCs w:val="28"/>
        </w:rPr>
        <w:t>за определенными аспектами деятельности учащихся или их продвижением в обучении:</w:t>
      </w:r>
    </w:p>
    <w:p w:rsidR="005C3290" w:rsidRPr="005C3290" w:rsidRDefault="005C3290" w:rsidP="00855511">
      <w:pPr>
        <w:pStyle w:val="2a"/>
        <w:numPr>
          <w:ilvl w:val="0"/>
          <w:numId w:val="55"/>
        </w:numPr>
        <w:shd w:val="clear" w:color="auto" w:fill="auto"/>
        <w:tabs>
          <w:tab w:val="left" w:pos="845"/>
        </w:tabs>
        <w:spacing w:before="0" w:line="240" w:lineRule="auto"/>
        <w:ind w:left="640" w:firstLine="0"/>
        <w:rPr>
          <w:rFonts w:ascii="Times New Roman" w:hAnsi="Times New Roman"/>
          <w:b w:val="0"/>
          <w:sz w:val="28"/>
          <w:szCs w:val="28"/>
        </w:rPr>
      </w:pPr>
      <w:r w:rsidRPr="005C3290">
        <w:rPr>
          <w:rFonts w:ascii="Times New Roman" w:hAnsi="Times New Roman"/>
          <w:b w:val="0"/>
          <w:sz w:val="28"/>
          <w:szCs w:val="28"/>
        </w:rPr>
        <w:t>за развитием коммуникативных умений;</w:t>
      </w:r>
    </w:p>
    <w:p w:rsidR="005C3290" w:rsidRPr="005C3290" w:rsidRDefault="005C3290" w:rsidP="00855511">
      <w:pPr>
        <w:pStyle w:val="2a"/>
        <w:numPr>
          <w:ilvl w:val="0"/>
          <w:numId w:val="55"/>
        </w:numPr>
        <w:shd w:val="clear" w:color="auto" w:fill="auto"/>
        <w:tabs>
          <w:tab w:val="left" w:pos="845"/>
        </w:tabs>
        <w:spacing w:before="0" w:line="240" w:lineRule="auto"/>
        <w:ind w:left="640" w:firstLine="0"/>
        <w:rPr>
          <w:rFonts w:ascii="Times New Roman" w:hAnsi="Times New Roman"/>
          <w:b w:val="0"/>
          <w:sz w:val="28"/>
          <w:szCs w:val="28"/>
        </w:rPr>
      </w:pPr>
      <w:r w:rsidRPr="005C3290">
        <w:rPr>
          <w:rFonts w:ascii="Times New Roman" w:hAnsi="Times New Roman"/>
          <w:b w:val="0"/>
          <w:sz w:val="28"/>
          <w:szCs w:val="28"/>
        </w:rPr>
        <w:t>за развитием исследовательских навыков;</w:t>
      </w:r>
    </w:p>
    <w:p w:rsidR="005C3290" w:rsidRPr="005C3290" w:rsidRDefault="005C3290" w:rsidP="00855511">
      <w:pPr>
        <w:pStyle w:val="2a"/>
        <w:numPr>
          <w:ilvl w:val="0"/>
          <w:numId w:val="55"/>
        </w:numPr>
        <w:shd w:val="clear" w:color="auto" w:fill="auto"/>
        <w:tabs>
          <w:tab w:val="left" w:pos="845"/>
        </w:tabs>
        <w:spacing w:before="0" w:line="240" w:lineRule="auto"/>
        <w:ind w:left="640" w:firstLine="0"/>
        <w:rPr>
          <w:rFonts w:ascii="Times New Roman" w:hAnsi="Times New Roman"/>
          <w:b w:val="0"/>
          <w:sz w:val="28"/>
          <w:szCs w:val="28"/>
        </w:rPr>
      </w:pPr>
      <w:r w:rsidRPr="005C3290">
        <w:rPr>
          <w:rFonts w:ascii="Times New Roman" w:hAnsi="Times New Roman"/>
          <w:b w:val="0"/>
          <w:sz w:val="28"/>
          <w:szCs w:val="28"/>
        </w:rPr>
        <w:t>за развитием навыков учения и др.</w:t>
      </w:r>
    </w:p>
    <w:p w:rsidR="005C3290" w:rsidRPr="005C3290" w:rsidRDefault="005C3290" w:rsidP="00855511">
      <w:pPr>
        <w:pStyle w:val="2a"/>
        <w:numPr>
          <w:ilvl w:val="0"/>
          <w:numId w:val="59"/>
        </w:numPr>
        <w:shd w:val="clear" w:color="auto" w:fill="auto"/>
        <w:tabs>
          <w:tab w:val="left" w:pos="1039"/>
        </w:tabs>
        <w:spacing w:before="0" w:line="240" w:lineRule="auto"/>
        <w:ind w:firstLine="640"/>
        <w:rPr>
          <w:rFonts w:ascii="Times New Roman" w:hAnsi="Times New Roman"/>
          <w:b w:val="0"/>
          <w:sz w:val="28"/>
          <w:szCs w:val="28"/>
        </w:rPr>
      </w:pPr>
      <w:r w:rsidRPr="005C3290">
        <w:rPr>
          <w:rStyle w:val="2e"/>
          <w:rFonts w:eastAsia="Arial Unicode MS"/>
          <w:sz w:val="28"/>
          <w:szCs w:val="28"/>
        </w:rPr>
        <w:t xml:space="preserve">Оценка процесса выполнения </w:t>
      </w:r>
      <w:r w:rsidRPr="005C3290">
        <w:rPr>
          <w:rFonts w:ascii="Times New Roman" w:hAnsi="Times New Roman"/>
          <w:b w:val="0"/>
          <w:sz w:val="28"/>
          <w:szCs w:val="28"/>
        </w:rPr>
        <w:t>учащимися различного рода творческих заданий, в том числе и проектной деятельности.</w:t>
      </w:r>
    </w:p>
    <w:p w:rsidR="005C3290" w:rsidRPr="005C3290" w:rsidRDefault="005C3290" w:rsidP="00855511">
      <w:pPr>
        <w:keepNext/>
        <w:keepLines/>
        <w:widowControl w:val="0"/>
        <w:numPr>
          <w:ilvl w:val="0"/>
          <w:numId w:val="59"/>
        </w:numPr>
        <w:tabs>
          <w:tab w:val="left" w:pos="943"/>
        </w:tabs>
        <w:suppressAutoHyphens w:val="0"/>
        <w:spacing w:after="0" w:line="240" w:lineRule="auto"/>
        <w:ind w:left="640"/>
        <w:jc w:val="both"/>
        <w:outlineLvl w:val="2"/>
        <w:rPr>
          <w:rFonts w:ascii="Times New Roman" w:hAnsi="Times New Roman" w:cs="Times New Roman"/>
          <w:sz w:val="28"/>
          <w:szCs w:val="28"/>
        </w:rPr>
      </w:pPr>
      <w:bookmarkStart w:id="24" w:name="bookmark21"/>
      <w:r w:rsidRPr="005C3290">
        <w:rPr>
          <w:rFonts w:ascii="Times New Roman" w:hAnsi="Times New Roman" w:cs="Times New Roman"/>
          <w:sz w:val="28"/>
          <w:szCs w:val="28"/>
        </w:rPr>
        <w:t xml:space="preserve">Оценка результатов (рефлексия) </w:t>
      </w:r>
      <w:r w:rsidRPr="005C3290">
        <w:rPr>
          <w:rStyle w:val="39"/>
          <w:rFonts w:eastAsia="Arial Unicode MS"/>
          <w:b w:val="0"/>
          <w:sz w:val="28"/>
          <w:szCs w:val="28"/>
        </w:rPr>
        <w:t>учащихся:</w:t>
      </w:r>
      <w:bookmarkEnd w:id="24"/>
    </w:p>
    <w:p w:rsidR="005C3290" w:rsidRPr="005C3290" w:rsidRDefault="005C3290" w:rsidP="00855511">
      <w:pPr>
        <w:pStyle w:val="2a"/>
        <w:numPr>
          <w:ilvl w:val="0"/>
          <w:numId w:val="55"/>
        </w:numPr>
        <w:shd w:val="clear" w:color="auto" w:fill="auto"/>
        <w:tabs>
          <w:tab w:val="left" w:pos="845"/>
        </w:tabs>
        <w:spacing w:before="0" w:line="240" w:lineRule="auto"/>
        <w:ind w:left="640" w:firstLine="0"/>
        <w:rPr>
          <w:rFonts w:ascii="Times New Roman" w:hAnsi="Times New Roman"/>
          <w:b w:val="0"/>
          <w:sz w:val="28"/>
          <w:szCs w:val="28"/>
        </w:rPr>
      </w:pPr>
      <w:r w:rsidRPr="005C3290">
        <w:rPr>
          <w:rFonts w:ascii="Times New Roman" w:hAnsi="Times New Roman"/>
          <w:b w:val="0"/>
          <w:sz w:val="28"/>
          <w:szCs w:val="28"/>
        </w:rPr>
        <w:t>разнообразные листы самоанализа;</w:t>
      </w:r>
    </w:p>
    <w:p w:rsidR="005C3290" w:rsidRPr="005C3290" w:rsidRDefault="005C3290" w:rsidP="00855511">
      <w:pPr>
        <w:pStyle w:val="2a"/>
        <w:numPr>
          <w:ilvl w:val="0"/>
          <w:numId w:val="55"/>
        </w:numPr>
        <w:shd w:val="clear" w:color="auto" w:fill="auto"/>
        <w:tabs>
          <w:tab w:val="left" w:pos="845"/>
        </w:tabs>
        <w:spacing w:before="0" w:line="240" w:lineRule="auto"/>
        <w:ind w:left="640" w:firstLine="0"/>
        <w:rPr>
          <w:rFonts w:ascii="Times New Roman" w:hAnsi="Times New Roman"/>
          <w:b w:val="0"/>
          <w:sz w:val="28"/>
          <w:szCs w:val="28"/>
        </w:rPr>
      </w:pPr>
      <w:r w:rsidRPr="005C3290">
        <w:rPr>
          <w:rFonts w:ascii="Times New Roman" w:hAnsi="Times New Roman"/>
          <w:b w:val="0"/>
          <w:sz w:val="28"/>
          <w:szCs w:val="28"/>
        </w:rPr>
        <w:t>протоколы собеседований;</w:t>
      </w:r>
    </w:p>
    <w:p w:rsidR="005C3290" w:rsidRPr="005C3290" w:rsidRDefault="005C3290" w:rsidP="00855511">
      <w:pPr>
        <w:pStyle w:val="2a"/>
        <w:numPr>
          <w:ilvl w:val="0"/>
          <w:numId w:val="55"/>
        </w:numPr>
        <w:shd w:val="clear" w:color="auto" w:fill="auto"/>
        <w:tabs>
          <w:tab w:val="left" w:pos="845"/>
        </w:tabs>
        <w:spacing w:before="0" w:line="240" w:lineRule="auto"/>
        <w:ind w:left="640" w:firstLine="0"/>
        <w:rPr>
          <w:rFonts w:ascii="Times New Roman" w:hAnsi="Times New Roman"/>
          <w:b w:val="0"/>
          <w:sz w:val="28"/>
          <w:szCs w:val="28"/>
        </w:rPr>
      </w:pPr>
      <w:r w:rsidRPr="005C3290">
        <w:rPr>
          <w:rFonts w:ascii="Times New Roman" w:hAnsi="Times New Roman"/>
          <w:b w:val="0"/>
          <w:sz w:val="28"/>
          <w:szCs w:val="28"/>
        </w:rPr>
        <w:t>дневники учащихся и</w:t>
      </w:r>
    </w:p>
    <w:p w:rsidR="005C3290" w:rsidRPr="005C3290" w:rsidRDefault="005C3290" w:rsidP="005C3290">
      <w:pPr>
        <w:pStyle w:val="2a"/>
        <w:shd w:val="clear" w:color="auto" w:fill="auto"/>
        <w:spacing w:before="0" w:line="240" w:lineRule="auto"/>
        <w:ind w:left="640" w:firstLine="0"/>
        <w:rPr>
          <w:rFonts w:ascii="Times New Roman" w:hAnsi="Times New Roman"/>
          <w:b w:val="0"/>
          <w:sz w:val="28"/>
          <w:szCs w:val="28"/>
        </w:rPr>
      </w:pPr>
      <w:r w:rsidRPr="005C3290">
        <w:rPr>
          <w:rFonts w:ascii="Times New Roman" w:hAnsi="Times New Roman"/>
          <w:b w:val="0"/>
          <w:sz w:val="28"/>
          <w:szCs w:val="28"/>
        </w:rPr>
        <w:t>Оценка предметных результатов</w:t>
      </w:r>
    </w:p>
    <w:p w:rsidR="005C3290" w:rsidRPr="005C3290" w:rsidRDefault="005C3290" w:rsidP="005C3290">
      <w:pPr>
        <w:pStyle w:val="2a"/>
        <w:shd w:val="clear" w:color="auto" w:fill="auto"/>
        <w:spacing w:before="0" w:line="240" w:lineRule="auto"/>
        <w:ind w:firstLine="709"/>
        <w:rPr>
          <w:rFonts w:ascii="Times New Roman" w:hAnsi="Times New Roman"/>
          <w:b w:val="0"/>
          <w:sz w:val="28"/>
          <w:szCs w:val="28"/>
        </w:rPr>
      </w:pPr>
      <w:r w:rsidRPr="005C3290">
        <w:rPr>
          <w:rFonts w:ascii="Times New Roman" w:hAnsi="Times New Roman"/>
          <w:b w:val="0"/>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5C3290" w:rsidRPr="005C3290" w:rsidRDefault="005C3290" w:rsidP="005C3290">
      <w:pPr>
        <w:pStyle w:val="2a"/>
        <w:shd w:val="clear" w:color="auto" w:fill="auto"/>
        <w:spacing w:before="0" w:line="240" w:lineRule="auto"/>
        <w:ind w:firstLine="709"/>
        <w:rPr>
          <w:rFonts w:ascii="Times New Roman" w:hAnsi="Times New Roman"/>
          <w:b w:val="0"/>
          <w:sz w:val="28"/>
          <w:szCs w:val="28"/>
        </w:rPr>
      </w:pPr>
      <w:r w:rsidRPr="005C3290">
        <w:rPr>
          <w:rFonts w:ascii="Times New Roman" w:hAnsi="Times New Roman"/>
          <w:b w:val="0"/>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w:t>
      </w:r>
      <w:r w:rsidRPr="005C3290">
        <w:rPr>
          <w:rFonts w:ascii="Times New Roman" w:hAnsi="Times New Roman"/>
          <w:b w:val="0"/>
          <w:sz w:val="28"/>
          <w:szCs w:val="28"/>
        </w:rPr>
        <w:lastRenderedPageBreak/>
        <w:t>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5C3290" w:rsidRPr="005C3290" w:rsidRDefault="005C3290" w:rsidP="005C3290">
      <w:pPr>
        <w:pStyle w:val="2a"/>
        <w:shd w:val="clear" w:color="auto" w:fill="auto"/>
        <w:spacing w:before="0" w:line="240" w:lineRule="auto"/>
        <w:ind w:firstLine="709"/>
        <w:rPr>
          <w:rFonts w:ascii="Times New Roman" w:hAnsi="Times New Roman"/>
          <w:b w:val="0"/>
          <w:sz w:val="28"/>
          <w:szCs w:val="28"/>
        </w:rPr>
      </w:pPr>
      <w:r w:rsidRPr="005C3290">
        <w:rPr>
          <w:rFonts w:ascii="Times New Roman" w:hAnsi="Times New Roman"/>
          <w:b w:val="0"/>
          <w:sz w:val="28"/>
          <w:szCs w:val="28"/>
        </w:rPr>
        <w:t>Основным инструментом итоговой оценки являются итоговые комплексные работы, система заданий различного уровня сложности по чтению, русскому языку, математике и окружающему миру.</w:t>
      </w:r>
    </w:p>
    <w:p w:rsidR="005C3290" w:rsidRPr="005C3290" w:rsidRDefault="005C3290" w:rsidP="005C3290">
      <w:pPr>
        <w:pStyle w:val="2a"/>
        <w:shd w:val="clear" w:color="auto" w:fill="auto"/>
        <w:spacing w:before="0" w:line="240" w:lineRule="auto"/>
        <w:ind w:firstLine="709"/>
        <w:rPr>
          <w:rFonts w:ascii="Times New Roman" w:hAnsi="Times New Roman"/>
          <w:b w:val="0"/>
          <w:sz w:val="28"/>
          <w:szCs w:val="28"/>
        </w:rPr>
      </w:pPr>
      <w:r w:rsidRPr="005C3290">
        <w:rPr>
          <w:rFonts w:ascii="Times New Roman" w:hAnsi="Times New Roman"/>
          <w:b w:val="0"/>
          <w:sz w:val="28"/>
          <w:szCs w:val="28"/>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и комплексной работы на межпредметной основе.</w:t>
      </w:r>
    </w:p>
    <w:p w:rsidR="005C3290" w:rsidRPr="005C3290" w:rsidRDefault="005C3290" w:rsidP="005C3290">
      <w:pPr>
        <w:pStyle w:val="2a"/>
        <w:shd w:val="clear" w:color="auto" w:fill="auto"/>
        <w:spacing w:before="0" w:line="240" w:lineRule="auto"/>
        <w:ind w:firstLine="709"/>
        <w:rPr>
          <w:rFonts w:ascii="Times New Roman" w:hAnsi="Times New Roman"/>
          <w:b w:val="0"/>
          <w:sz w:val="28"/>
          <w:szCs w:val="28"/>
        </w:rPr>
      </w:pPr>
      <w:r w:rsidRPr="005C3290">
        <w:rPr>
          <w:rFonts w:ascii="Times New Roman" w:hAnsi="Times New Roman"/>
          <w:b w:val="0"/>
          <w:sz w:val="28"/>
          <w:szCs w:val="28"/>
        </w:rPr>
        <w:t>Системная оценка личностных, метапредметных и предметных результатов реализуется в рамках накопительной системы - рабочего Портфолио.</w:t>
      </w:r>
    </w:p>
    <w:p w:rsidR="005C3290" w:rsidRPr="00862837" w:rsidRDefault="005C3290" w:rsidP="00862837">
      <w:pPr>
        <w:keepNext/>
        <w:keepLines/>
        <w:spacing w:after="0" w:line="240" w:lineRule="auto"/>
        <w:ind w:firstLine="601"/>
        <w:jc w:val="center"/>
        <w:rPr>
          <w:rFonts w:ascii="Times New Roman" w:hAnsi="Times New Roman" w:cs="Times New Roman"/>
          <w:i/>
          <w:sz w:val="28"/>
          <w:szCs w:val="28"/>
        </w:rPr>
      </w:pPr>
      <w:bookmarkStart w:id="25" w:name="bookmark22"/>
      <w:r w:rsidRPr="00862837">
        <w:rPr>
          <w:rFonts w:ascii="Times New Roman" w:hAnsi="Times New Roman" w:cs="Times New Roman"/>
          <w:i/>
          <w:sz w:val="28"/>
          <w:szCs w:val="28"/>
        </w:rPr>
        <w:t>Портфолио ученика</w:t>
      </w:r>
      <w:bookmarkEnd w:id="25"/>
    </w:p>
    <w:p w:rsidR="005C3290" w:rsidRPr="005C3290" w:rsidRDefault="005C3290" w:rsidP="00862837">
      <w:pPr>
        <w:pStyle w:val="2a"/>
        <w:shd w:val="clear" w:color="auto" w:fill="auto"/>
        <w:spacing w:before="0" w:line="240" w:lineRule="auto"/>
        <w:ind w:firstLine="601"/>
        <w:rPr>
          <w:rFonts w:ascii="Times New Roman" w:hAnsi="Times New Roman"/>
          <w:b w:val="0"/>
          <w:sz w:val="28"/>
          <w:szCs w:val="28"/>
        </w:rPr>
      </w:pPr>
      <w:r w:rsidRPr="005C3290">
        <w:rPr>
          <w:rStyle w:val="2e"/>
          <w:rFonts w:eastAsia="Arial Unicode MS"/>
          <w:sz w:val="28"/>
          <w:szCs w:val="28"/>
        </w:rPr>
        <w:t xml:space="preserve">Цель </w:t>
      </w:r>
      <w:r w:rsidRPr="005C3290">
        <w:rPr>
          <w:rFonts w:ascii="Times New Roman" w:hAnsi="Times New Roman"/>
          <w:b w:val="0"/>
          <w:sz w:val="28"/>
          <w:szCs w:val="28"/>
        </w:rPr>
        <w:t>портфолио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w:t>
      </w:r>
    </w:p>
    <w:p w:rsidR="005C3290" w:rsidRPr="005C3290" w:rsidRDefault="005C3290" w:rsidP="005C3290">
      <w:pPr>
        <w:pStyle w:val="2a"/>
        <w:shd w:val="clear" w:color="auto" w:fill="auto"/>
        <w:spacing w:before="0" w:line="240" w:lineRule="auto"/>
        <w:ind w:firstLine="600"/>
        <w:rPr>
          <w:rFonts w:ascii="Times New Roman" w:hAnsi="Times New Roman"/>
          <w:b w:val="0"/>
          <w:sz w:val="28"/>
          <w:szCs w:val="28"/>
        </w:rPr>
      </w:pPr>
      <w:r w:rsidRPr="005C3290">
        <w:rPr>
          <w:rFonts w:ascii="Times New Roman" w:hAnsi="Times New Roman"/>
          <w:b w:val="0"/>
          <w:sz w:val="28"/>
          <w:szCs w:val="28"/>
        </w:rPr>
        <w:t xml:space="preserve">Портфолио помогает решать важные педагогические </w:t>
      </w:r>
      <w:r w:rsidRPr="005C3290">
        <w:rPr>
          <w:rStyle w:val="2e"/>
          <w:rFonts w:eastAsia="Arial Unicode MS"/>
          <w:sz w:val="28"/>
          <w:szCs w:val="28"/>
        </w:rPr>
        <w:t>задачи</w:t>
      </w:r>
      <w:r w:rsidRPr="005C3290">
        <w:rPr>
          <w:rFonts w:ascii="Times New Roman" w:hAnsi="Times New Roman"/>
          <w:b w:val="0"/>
          <w:sz w:val="28"/>
          <w:szCs w:val="28"/>
        </w:rPr>
        <w:t>:</w:t>
      </w:r>
    </w:p>
    <w:p w:rsidR="005C3290" w:rsidRPr="005C3290" w:rsidRDefault="005C3290" w:rsidP="00855511">
      <w:pPr>
        <w:pStyle w:val="2a"/>
        <w:numPr>
          <w:ilvl w:val="0"/>
          <w:numId w:val="32"/>
        </w:numPr>
        <w:shd w:val="clear" w:color="auto" w:fill="auto"/>
        <w:tabs>
          <w:tab w:val="left" w:pos="897"/>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создать для каждого ученика ситуацию успеха;</w:t>
      </w:r>
    </w:p>
    <w:p w:rsidR="005C3290" w:rsidRPr="005C3290" w:rsidRDefault="005C3290" w:rsidP="00855511">
      <w:pPr>
        <w:pStyle w:val="2a"/>
        <w:numPr>
          <w:ilvl w:val="0"/>
          <w:numId w:val="32"/>
        </w:numPr>
        <w:shd w:val="clear" w:color="auto" w:fill="auto"/>
        <w:tabs>
          <w:tab w:val="left" w:pos="839"/>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поддерживать интерес ребенка к определенному виду деятельности;</w:t>
      </w:r>
    </w:p>
    <w:p w:rsidR="005C3290" w:rsidRPr="005C3290" w:rsidRDefault="005C3290" w:rsidP="00855511">
      <w:pPr>
        <w:pStyle w:val="2a"/>
        <w:numPr>
          <w:ilvl w:val="0"/>
          <w:numId w:val="32"/>
        </w:numPr>
        <w:shd w:val="clear" w:color="auto" w:fill="auto"/>
        <w:tabs>
          <w:tab w:val="left" w:pos="839"/>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поощрять его активность и самостоятельность;</w:t>
      </w:r>
    </w:p>
    <w:p w:rsidR="005C3290" w:rsidRPr="005C3290" w:rsidRDefault="005C3290" w:rsidP="00855511">
      <w:pPr>
        <w:pStyle w:val="2a"/>
        <w:numPr>
          <w:ilvl w:val="0"/>
          <w:numId w:val="32"/>
        </w:numPr>
        <w:shd w:val="clear" w:color="auto" w:fill="auto"/>
        <w:tabs>
          <w:tab w:val="left" w:pos="839"/>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формировать навыки учебной деятельности;</w:t>
      </w:r>
    </w:p>
    <w:p w:rsidR="005C3290" w:rsidRPr="005C3290" w:rsidRDefault="005C3290" w:rsidP="00855511">
      <w:pPr>
        <w:pStyle w:val="2a"/>
        <w:numPr>
          <w:ilvl w:val="0"/>
          <w:numId w:val="32"/>
        </w:numPr>
        <w:shd w:val="clear" w:color="auto" w:fill="auto"/>
        <w:tabs>
          <w:tab w:val="left" w:pos="839"/>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содействовать индивидуализации образования ученика;</w:t>
      </w:r>
    </w:p>
    <w:p w:rsidR="005C3290" w:rsidRPr="005C3290" w:rsidRDefault="005C3290" w:rsidP="00855511">
      <w:pPr>
        <w:pStyle w:val="2a"/>
        <w:numPr>
          <w:ilvl w:val="0"/>
          <w:numId w:val="32"/>
        </w:numPr>
        <w:shd w:val="clear" w:color="auto" w:fill="auto"/>
        <w:tabs>
          <w:tab w:val="left" w:pos="806"/>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закладывать дополнительные предпосылки и возможности для его успешной социализации;</w:t>
      </w:r>
    </w:p>
    <w:p w:rsidR="005C3290" w:rsidRPr="005C3290" w:rsidRDefault="005C3290" w:rsidP="00855511">
      <w:pPr>
        <w:pStyle w:val="2a"/>
        <w:numPr>
          <w:ilvl w:val="0"/>
          <w:numId w:val="32"/>
        </w:numPr>
        <w:shd w:val="clear" w:color="auto" w:fill="auto"/>
        <w:tabs>
          <w:tab w:val="left" w:pos="811"/>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деятельности со школой.</w:t>
      </w:r>
    </w:p>
    <w:p w:rsidR="005C3290" w:rsidRPr="005C3290" w:rsidRDefault="005C3290" w:rsidP="005C3290">
      <w:pPr>
        <w:pStyle w:val="2a"/>
        <w:shd w:val="clear" w:color="auto" w:fill="auto"/>
        <w:spacing w:before="0" w:line="240" w:lineRule="auto"/>
        <w:ind w:firstLine="600"/>
        <w:rPr>
          <w:rFonts w:ascii="Times New Roman" w:hAnsi="Times New Roman"/>
          <w:b w:val="0"/>
          <w:sz w:val="28"/>
          <w:szCs w:val="28"/>
        </w:rPr>
      </w:pPr>
      <w:r w:rsidRPr="005C3290">
        <w:rPr>
          <w:rFonts w:ascii="Times New Roman" w:hAnsi="Times New Roman"/>
          <w:b w:val="0"/>
          <w:sz w:val="28"/>
          <w:szCs w:val="28"/>
        </w:rPr>
        <w:t>Портфолио дополняет традиционно контрольно - оценочные средства, включая итоговую и промежуточную аттестацию. Оценка тех или иных достижений (результатов), входящих в портфолио может быть как качественной так и количественной.</w:t>
      </w:r>
    </w:p>
    <w:p w:rsidR="005C3290" w:rsidRPr="005C3290" w:rsidRDefault="005C3290" w:rsidP="005C3290">
      <w:pPr>
        <w:spacing w:after="0" w:line="240" w:lineRule="auto"/>
        <w:ind w:firstLine="600"/>
        <w:jc w:val="both"/>
        <w:rPr>
          <w:rFonts w:ascii="Times New Roman" w:hAnsi="Times New Roman" w:cs="Times New Roman"/>
          <w:sz w:val="28"/>
          <w:szCs w:val="28"/>
        </w:rPr>
      </w:pPr>
      <w:r w:rsidRPr="005C3290">
        <w:rPr>
          <w:rFonts w:ascii="Times New Roman" w:hAnsi="Times New Roman" w:cs="Times New Roman"/>
          <w:sz w:val="28"/>
          <w:szCs w:val="28"/>
        </w:rPr>
        <w:t>Порядок формирования портфолио.</w:t>
      </w:r>
    </w:p>
    <w:p w:rsidR="005C3290" w:rsidRPr="005C3290" w:rsidRDefault="005C3290" w:rsidP="00855511">
      <w:pPr>
        <w:pStyle w:val="2a"/>
        <w:numPr>
          <w:ilvl w:val="0"/>
          <w:numId w:val="60"/>
        </w:numPr>
        <w:shd w:val="clear" w:color="auto" w:fill="auto"/>
        <w:tabs>
          <w:tab w:val="left" w:pos="907"/>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Портфолио ученика начальных классов является одной из составляющих "портрета" выпускника и играет важную роль при переходе ребенка в 5 класс для определения вектора его дальнейшего развития и обучения.</w:t>
      </w:r>
    </w:p>
    <w:p w:rsidR="005C3290" w:rsidRPr="005C3290" w:rsidRDefault="005C3290" w:rsidP="00855511">
      <w:pPr>
        <w:pStyle w:val="2a"/>
        <w:numPr>
          <w:ilvl w:val="0"/>
          <w:numId w:val="60"/>
        </w:numPr>
        <w:shd w:val="clear" w:color="auto" w:fill="auto"/>
        <w:tabs>
          <w:tab w:val="left" w:pos="940"/>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Период составления портфолио - 1 – 4 классы начальной школы.</w:t>
      </w:r>
    </w:p>
    <w:p w:rsidR="005C3290" w:rsidRPr="005C3290" w:rsidRDefault="005C3290" w:rsidP="00855511">
      <w:pPr>
        <w:pStyle w:val="2a"/>
        <w:numPr>
          <w:ilvl w:val="0"/>
          <w:numId w:val="60"/>
        </w:numPr>
        <w:shd w:val="clear" w:color="auto" w:fill="auto"/>
        <w:tabs>
          <w:tab w:val="left" w:pos="940"/>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w:t>
      </w:r>
    </w:p>
    <w:p w:rsidR="005C3290" w:rsidRPr="005C3290" w:rsidRDefault="005C3290" w:rsidP="005C3290">
      <w:pPr>
        <w:pStyle w:val="2a"/>
        <w:shd w:val="clear" w:color="auto" w:fill="auto"/>
        <w:spacing w:before="0" w:line="240" w:lineRule="auto"/>
        <w:ind w:firstLine="600"/>
        <w:rPr>
          <w:rFonts w:ascii="Times New Roman" w:hAnsi="Times New Roman"/>
          <w:b w:val="0"/>
          <w:sz w:val="28"/>
          <w:szCs w:val="28"/>
        </w:rPr>
      </w:pPr>
      <w:r w:rsidRPr="005C3290">
        <w:rPr>
          <w:rFonts w:ascii="Times New Roman" w:hAnsi="Times New Roman"/>
          <w:b w:val="0"/>
          <w:sz w:val="28"/>
          <w:szCs w:val="28"/>
        </w:rPr>
        <w:t xml:space="preserve">Портфолио хранится в школе в течение всего пребывания ребенка в ней. </w:t>
      </w:r>
      <w:r w:rsidRPr="005C3290">
        <w:rPr>
          <w:rFonts w:ascii="Times New Roman" w:hAnsi="Times New Roman"/>
          <w:b w:val="0"/>
          <w:sz w:val="28"/>
          <w:szCs w:val="28"/>
        </w:rPr>
        <w:lastRenderedPageBreak/>
        <w:t>При переводе ребенка в другое образовательное учреждение портфолио выдается на руки родителям (законным предста</w:t>
      </w:r>
      <w:r w:rsidR="0007654B">
        <w:rPr>
          <w:rFonts w:ascii="Times New Roman" w:hAnsi="Times New Roman"/>
          <w:b w:val="0"/>
          <w:sz w:val="28"/>
          <w:szCs w:val="28"/>
        </w:rPr>
        <w:t xml:space="preserve">вителям) вместе с личным делом </w:t>
      </w:r>
      <w:r w:rsidRPr="005C3290">
        <w:rPr>
          <w:rFonts w:ascii="Times New Roman" w:hAnsi="Times New Roman"/>
          <w:b w:val="0"/>
          <w:sz w:val="28"/>
          <w:szCs w:val="28"/>
        </w:rPr>
        <w:t xml:space="preserve"> медицинской картой) ребенка.</w:t>
      </w:r>
    </w:p>
    <w:p w:rsidR="005C3290" w:rsidRPr="005C3290" w:rsidRDefault="005C3290" w:rsidP="005C3290">
      <w:pPr>
        <w:pStyle w:val="2a"/>
        <w:shd w:val="clear" w:color="auto" w:fill="auto"/>
        <w:spacing w:before="0" w:line="240" w:lineRule="auto"/>
        <w:ind w:firstLine="600"/>
        <w:rPr>
          <w:rFonts w:ascii="Times New Roman" w:hAnsi="Times New Roman"/>
          <w:b w:val="0"/>
          <w:sz w:val="28"/>
          <w:szCs w:val="28"/>
        </w:rPr>
      </w:pPr>
      <w:r w:rsidRPr="005C3290">
        <w:rPr>
          <w:rFonts w:ascii="Times New Roman" w:hAnsi="Times New Roman"/>
          <w:b w:val="0"/>
          <w:sz w:val="28"/>
          <w:szCs w:val="28"/>
        </w:rPr>
        <w:t>Применение Портфолио в учебном процессе начальной школы предполагает:</w:t>
      </w:r>
    </w:p>
    <w:p w:rsidR="005C3290" w:rsidRPr="005C3290" w:rsidRDefault="005C3290" w:rsidP="00855511">
      <w:pPr>
        <w:pStyle w:val="2a"/>
        <w:numPr>
          <w:ilvl w:val="0"/>
          <w:numId w:val="32"/>
        </w:numPr>
        <w:shd w:val="clear" w:color="auto" w:fill="auto"/>
        <w:tabs>
          <w:tab w:val="left" w:pos="806"/>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наличие квалифицированных педагогических кадров, имеющих представление об обоснованных принципах нового образовательного стандарта начальной школы и готовых к инновационной деятельности;</w:t>
      </w:r>
    </w:p>
    <w:p w:rsidR="005C3290" w:rsidRPr="005C3290" w:rsidRDefault="005C3290" w:rsidP="00855511">
      <w:pPr>
        <w:pStyle w:val="2a"/>
        <w:numPr>
          <w:ilvl w:val="0"/>
          <w:numId w:val="32"/>
        </w:numPr>
        <w:shd w:val="clear" w:color="auto" w:fill="auto"/>
        <w:tabs>
          <w:tab w:val="left" w:pos="839"/>
        </w:tabs>
        <w:spacing w:before="0" w:line="240" w:lineRule="auto"/>
        <w:ind w:firstLine="600"/>
        <w:rPr>
          <w:rFonts w:ascii="Times New Roman" w:hAnsi="Times New Roman"/>
          <w:b w:val="0"/>
          <w:sz w:val="28"/>
          <w:szCs w:val="28"/>
        </w:rPr>
      </w:pPr>
      <w:r w:rsidRPr="005C3290">
        <w:rPr>
          <w:rFonts w:ascii="Times New Roman" w:hAnsi="Times New Roman"/>
          <w:b w:val="0"/>
          <w:sz w:val="28"/>
          <w:szCs w:val="28"/>
        </w:rPr>
        <w:t>необходимое количество комплектов Портфолио соответствующее количеству учеников в классе;</w:t>
      </w:r>
    </w:p>
    <w:p w:rsidR="005C3290" w:rsidRPr="005C3290" w:rsidRDefault="005C3290" w:rsidP="00862837">
      <w:pPr>
        <w:pStyle w:val="2a"/>
        <w:shd w:val="clear" w:color="auto" w:fill="auto"/>
        <w:spacing w:before="0" w:line="240" w:lineRule="auto"/>
        <w:ind w:left="700" w:firstLine="0"/>
        <w:rPr>
          <w:rFonts w:ascii="Times New Roman" w:hAnsi="Times New Roman"/>
          <w:b w:val="0"/>
          <w:sz w:val="28"/>
          <w:szCs w:val="28"/>
        </w:rPr>
      </w:pPr>
      <w:r w:rsidRPr="005C3290">
        <w:rPr>
          <w:rFonts w:ascii="Times New Roman" w:hAnsi="Times New Roman"/>
          <w:b w:val="0"/>
          <w:sz w:val="28"/>
          <w:szCs w:val="28"/>
        </w:rPr>
        <w:t>- папки-органайзеры с прозрачными файлами для хранения материалов.</w:t>
      </w:r>
    </w:p>
    <w:p w:rsidR="005C3290" w:rsidRPr="005C3290" w:rsidRDefault="005C3290" w:rsidP="00862837">
      <w:pPr>
        <w:spacing w:line="240" w:lineRule="auto"/>
        <w:rPr>
          <w:rFonts w:ascii="Times New Roman" w:hAnsi="Times New Roman" w:cs="Times New Roman"/>
          <w:sz w:val="28"/>
          <w:szCs w:val="28"/>
        </w:rPr>
      </w:pPr>
      <w:r w:rsidRPr="005C3290">
        <w:rPr>
          <w:rFonts w:ascii="Times New Roman" w:hAnsi="Times New Roman" w:cs="Times New Roman"/>
          <w:sz w:val="28"/>
          <w:szCs w:val="28"/>
        </w:rPr>
        <w:t>Формы контроля и учета достижений обучающихся</w:t>
      </w:r>
    </w:p>
    <w:tbl>
      <w:tblPr>
        <w:tblStyle w:val="aff2"/>
        <w:tblW w:w="0" w:type="auto"/>
        <w:tblLook w:val="04A0"/>
      </w:tblPr>
      <w:tblGrid>
        <w:gridCol w:w="2429"/>
        <w:gridCol w:w="2529"/>
        <w:gridCol w:w="2299"/>
        <w:gridCol w:w="2307"/>
      </w:tblGrid>
      <w:tr w:rsidR="005C3290" w:rsidRPr="005C3290" w:rsidTr="00C770CC">
        <w:tc>
          <w:tcPr>
            <w:tcW w:w="2532" w:type="dxa"/>
          </w:tcPr>
          <w:p w:rsidR="005C3290" w:rsidRPr="005C3290" w:rsidRDefault="005C3290" w:rsidP="00C770CC">
            <w:pPr>
              <w:pStyle w:val="2a"/>
              <w:shd w:val="clear" w:color="auto" w:fill="auto"/>
              <w:spacing w:before="0" w:line="240" w:lineRule="auto"/>
              <w:ind w:firstLine="0"/>
              <w:jc w:val="center"/>
              <w:rPr>
                <w:rFonts w:ascii="Times New Roman" w:hAnsi="Times New Roman"/>
                <w:b w:val="0"/>
                <w:sz w:val="28"/>
                <w:szCs w:val="28"/>
              </w:rPr>
            </w:pPr>
            <w:r w:rsidRPr="005C3290">
              <w:rPr>
                <w:rStyle w:val="2e"/>
                <w:sz w:val="28"/>
                <w:szCs w:val="28"/>
              </w:rPr>
              <w:t>Обязательные формы и методы контроля</w:t>
            </w:r>
          </w:p>
        </w:tc>
        <w:tc>
          <w:tcPr>
            <w:tcW w:w="7599" w:type="dxa"/>
            <w:gridSpan w:val="3"/>
          </w:tcPr>
          <w:p w:rsidR="005C3290" w:rsidRPr="005C3290" w:rsidRDefault="005C3290" w:rsidP="00C770CC">
            <w:pPr>
              <w:pStyle w:val="2a"/>
              <w:shd w:val="clear" w:color="auto" w:fill="auto"/>
              <w:spacing w:before="0" w:line="240" w:lineRule="auto"/>
              <w:ind w:firstLine="0"/>
              <w:jc w:val="center"/>
              <w:rPr>
                <w:rFonts w:ascii="Times New Roman" w:hAnsi="Times New Roman"/>
                <w:b w:val="0"/>
                <w:sz w:val="28"/>
                <w:szCs w:val="28"/>
              </w:rPr>
            </w:pPr>
            <w:r w:rsidRPr="005C3290">
              <w:rPr>
                <w:rStyle w:val="2e"/>
                <w:sz w:val="28"/>
                <w:szCs w:val="28"/>
              </w:rPr>
              <w:t>Иные формы учета достижений</w:t>
            </w:r>
          </w:p>
        </w:tc>
      </w:tr>
      <w:tr w:rsidR="005C3290" w:rsidRPr="005C3290" w:rsidTr="00C770CC">
        <w:tc>
          <w:tcPr>
            <w:tcW w:w="2532" w:type="dxa"/>
            <w:vAlign w:val="bottom"/>
          </w:tcPr>
          <w:p w:rsidR="005C3290" w:rsidRPr="005C3290" w:rsidRDefault="005C3290" w:rsidP="00C770CC">
            <w:pPr>
              <w:pStyle w:val="2a"/>
              <w:shd w:val="clear" w:color="auto" w:fill="auto"/>
              <w:spacing w:before="0" w:line="240" w:lineRule="auto"/>
              <w:ind w:firstLine="132"/>
              <w:jc w:val="center"/>
              <w:rPr>
                <w:rFonts w:ascii="Times New Roman" w:hAnsi="Times New Roman"/>
                <w:b w:val="0"/>
                <w:sz w:val="28"/>
                <w:szCs w:val="28"/>
              </w:rPr>
            </w:pPr>
            <w:r w:rsidRPr="005C3290">
              <w:rPr>
                <w:rStyle w:val="2e"/>
                <w:sz w:val="28"/>
                <w:szCs w:val="28"/>
              </w:rPr>
              <w:t>Текущая  аттестация</w:t>
            </w:r>
          </w:p>
        </w:tc>
        <w:tc>
          <w:tcPr>
            <w:tcW w:w="2533" w:type="dxa"/>
            <w:vAlign w:val="bottom"/>
          </w:tcPr>
          <w:p w:rsidR="005C3290" w:rsidRPr="005C3290" w:rsidRDefault="005C3290" w:rsidP="00C770CC">
            <w:pPr>
              <w:pStyle w:val="2a"/>
              <w:shd w:val="clear" w:color="auto" w:fill="auto"/>
              <w:spacing w:before="0" w:line="240" w:lineRule="auto"/>
              <w:ind w:firstLine="132"/>
              <w:jc w:val="center"/>
              <w:rPr>
                <w:rFonts w:ascii="Times New Roman" w:hAnsi="Times New Roman"/>
                <w:b w:val="0"/>
                <w:sz w:val="28"/>
                <w:szCs w:val="28"/>
              </w:rPr>
            </w:pPr>
            <w:r w:rsidRPr="005C3290">
              <w:rPr>
                <w:rStyle w:val="2e"/>
                <w:sz w:val="28"/>
                <w:szCs w:val="28"/>
              </w:rPr>
              <w:t xml:space="preserve">Итоговая аттестация (четверть, год) </w:t>
            </w:r>
          </w:p>
        </w:tc>
        <w:tc>
          <w:tcPr>
            <w:tcW w:w="2533" w:type="dxa"/>
            <w:vAlign w:val="bottom"/>
          </w:tcPr>
          <w:p w:rsidR="005C3290" w:rsidRPr="005C3290" w:rsidRDefault="005C3290" w:rsidP="00C770CC">
            <w:pPr>
              <w:pStyle w:val="2a"/>
              <w:shd w:val="clear" w:color="auto" w:fill="auto"/>
              <w:spacing w:before="0" w:line="240" w:lineRule="auto"/>
              <w:ind w:firstLine="0"/>
              <w:jc w:val="center"/>
              <w:rPr>
                <w:rFonts w:ascii="Times New Roman" w:hAnsi="Times New Roman"/>
                <w:b w:val="0"/>
                <w:sz w:val="28"/>
                <w:szCs w:val="28"/>
              </w:rPr>
            </w:pPr>
            <w:r w:rsidRPr="005C3290">
              <w:rPr>
                <w:rStyle w:val="2e"/>
                <w:sz w:val="28"/>
                <w:szCs w:val="28"/>
              </w:rPr>
              <w:t>Урочная   деятельность</w:t>
            </w:r>
          </w:p>
        </w:tc>
        <w:tc>
          <w:tcPr>
            <w:tcW w:w="2533" w:type="dxa"/>
            <w:vAlign w:val="bottom"/>
          </w:tcPr>
          <w:p w:rsidR="005C3290" w:rsidRPr="005C3290" w:rsidRDefault="005C3290" w:rsidP="00C770CC">
            <w:pPr>
              <w:pStyle w:val="2a"/>
              <w:shd w:val="clear" w:color="auto" w:fill="auto"/>
              <w:spacing w:before="0" w:line="240" w:lineRule="auto"/>
              <w:ind w:left="46" w:firstLine="0"/>
              <w:jc w:val="center"/>
              <w:rPr>
                <w:rFonts w:ascii="Times New Roman" w:hAnsi="Times New Roman"/>
                <w:b w:val="0"/>
                <w:sz w:val="28"/>
                <w:szCs w:val="28"/>
              </w:rPr>
            </w:pPr>
            <w:r w:rsidRPr="005C3290">
              <w:rPr>
                <w:rStyle w:val="2e"/>
                <w:sz w:val="28"/>
                <w:szCs w:val="28"/>
              </w:rPr>
              <w:t>Внеурочная  деятельность</w:t>
            </w:r>
          </w:p>
        </w:tc>
      </w:tr>
      <w:tr w:rsidR="005C3290" w:rsidRPr="005C3290" w:rsidTr="00C770CC">
        <w:tc>
          <w:tcPr>
            <w:tcW w:w="2532" w:type="dxa"/>
          </w:tcPr>
          <w:p w:rsidR="005C3290" w:rsidRPr="005C3290" w:rsidRDefault="005C3290" w:rsidP="00855511">
            <w:pPr>
              <w:pStyle w:val="2a"/>
              <w:numPr>
                <w:ilvl w:val="0"/>
                <w:numId w:val="61"/>
              </w:numPr>
              <w:shd w:val="clear" w:color="auto" w:fill="auto"/>
              <w:spacing w:before="0" w:line="240" w:lineRule="auto"/>
              <w:ind w:left="284" w:hanging="284"/>
              <w:jc w:val="left"/>
              <w:rPr>
                <w:rFonts w:ascii="Times New Roman" w:hAnsi="Times New Roman"/>
                <w:b w:val="0"/>
                <w:sz w:val="28"/>
                <w:szCs w:val="28"/>
              </w:rPr>
            </w:pPr>
            <w:r w:rsidRPr="005C3290">
              <w:rPr>
                <w:rFonts w:ascii="Times New Roman" w:hAnsi="Times New Roman"/>
                <w:b w:val="0"/>
                <w:sz w:val="28"/>
                <w:szCs w:val="28"/>
              </w:rPr>
              <w:t>устный опрос</w:t>
            </w:r>
          </w:p>
          <w:p w:rsidR="005C3290" w:rsidRPr="005C3290" w:rsidRDefault="005C3290" w:rsidP="00855511">
            <w:pPr>
              <w:pStyle w:val="2a"/>
              <w:numPr>
                <w:ilvl w:val="0"/>
                <w:numId w:val="61"/>
              </w:numPr>
              <w:shd w:val="clear" w:color="auto" w:fill="auto"/>
              <w:spacing w:before="0" w:line="240" w:lineRule="auto"/>
              <w:ind w:left="284" w:hanging="284"/>
              <w:jc w:val="left"/>
              <w:rPr>
                <w:rFonts w:ascii="Times New Roman" w:hAnsi="Times New Roman"/>
                <w:b w:val="0"/>
                <w:sz w:val="28"/>
                <w:szCs w:val="28"/>
              </w:rPr>
            </w:pPr>
            <w:r w:rsidRPr="005C3290">
              <w:rPr>
                <w:rFonts w:ascii="Times New Roman" w:hAnsi="Times New Roman"/>
                <w:b w:val="0"/>
                <w:sz w:val="28"/>
                <w:szCs w:val="28"/>
              </w:rPr>
              <w:t>письменная самостоятельная работа</w:t>
            </w:r>
          </w:p>
          <w:p w:rsidR="005C3290" w:rsidRPr="005C3290" w:rsidRDefault="005C3290" w:rsidP="00855511">
            <w:pPr>
              <w:pStyle w:val="2a"/>
              <w:numPr>
                <w:ilvl w:val="0"/>
                <w:numId w:val="61"/>
              </w:numPr>
              <w:shd w:val="clear" w:color="auto" w:fill="auto"/>
              <w:spacing w:before="0" w:line="240" w:lineRule="auto"/>
              <w:ind w:left="284" w:hanging="284"/>
              <w:jc w:val="left"/>
              <w:rPr>
                <w:rFonts w:ascii="Times New Roman" w:hAnsi="Times New Roman"/>
                <w:b w:val="0"/>
                <w:sz w:val="28"/>
                <w:szCs w:val="28"/>
              </w:rPr>
            </w:pPr>
            <w:r w:rsidRPr="005C3290">
              <w:rPr>
                <w:rFonts w:ascii="Times New Roman" w:hAnsi="Times New Roman"/>
                <w:b w:val="0"/>
                <w:sz w:val="28"/>
                <w:szCs w:val="28"/>
              </w:rPr>
              <w:t>диктанты</w:t>
            </w:r>
          </w:p>
          <w:p w:rsidR="005C3290" w:rsidRPr="005C3290" w:rsidRDefault="005C3290" w:rsidP="00855511">
            <w:pPr>
              <w:pStyle w:val="2a"/>
              <w:numPr>
                <w:ilvl w:val="0"/>
                <w:numId w:val="61"/>
              </w:numPr>
              <w:shd w:val="clear" w:color="auto" w:fill="auto"/>
              <w:spacing w:before="0" w:line="240" w:lineRule="auto"/>
              <w:ind w:left="284" w:hanging="284"/>
              <w:jc w:val="left"/>
              <w:rPr>
                <w:rFonts w:ascii="Times New Roman" w:hAnsi="Times New Roman"/>
                <w:b w:val="0"/>
                <w:sz w:val="28"/>
                <w:szCs w:val="28"/>
              </w:rPr>
            </w:pPr>
            <w:r w:rsidRPr="005C3290">
              <w:rPr>
                <w:rFonts w:ascii="Times New Roman" w:hAnsi="Times New Roman"/>
                <w:b w:val="0"/>
                <w:sz w:val="28"/>
                <w:szCs w:val="28"/>
              </w:rPr>
              <w:t>контрольное списывание</w:t>
            </w:r>
          </w:p>
          <w:p w:rsidR="005C3290" w:rsidRPr="005C3290" w:rsidRDefault="005C3290" w:rsidP="00855511">
            <w:pPr>
              <w:pStyle w:val="2a"/>
              <w:numPr>
                <w:ilvl w:val="0"/>
                <w:numId w:val="61"/>
              </w:numPr>
              <w:shd w:val="clear" w:color="auto" w:fill="auto"/>
              <w:spacing w:before="0" w:line="240" w:lineRule="auto"/>
              <w:ind w:left="284" w:hanging="284"/>
              <w:jc w:val="left"/>
              <w:rPr>
                <w:rFonts w:ascii="Times New Roman" w:hAnsi="Times New Roman"/>
                <w:b w:val="0"/>
                <w:sz w:val="28"/>
                <w:szCs w:val="28"/>
              </w:rPr>
            </w:pPr>
            <w:r w:rsidRPr="005C3290">
              <w:rPr>
                <w:rFonts w:ascii="Times New Roman" w:hAnsi="Times New Roman"/>
                <w:b w:val="0"/>
                <w:sz w:val="28"/>
                <w:szCs w:val="28"/>
              </w:rPr>
              <w:t xml:space="preserve"> тестовые задания</w:t>
            </w:r>
          </w:p>
          <w:p w:rsidR="005C3290" w:rsidRPr="005C3290" w:rsidRDefault="005C3290" w:rsidP="00855511">
            <w:pPr>
              <w:pStyle w:val="2a"/>
              <w:numPr>
                <w:ilvl w:val="0"/>
                <w:numId w:val="61"/>
              </w:numPr>
              <w:shd w:val="clear" w:color="auto" w:fill="auto"/>
              <w:spacing w:before="0" w:line="240" w:lineRule="auto"/>
              <w:ind w:left="284" w:hanging="284"/>
              <w:jc w:val="left"/>
              <w:rPr>
                <w:rFonts w:ascii="Times New Roman" w:hAnsi="Times New Roman"/>
                <w:b w:val="0"/>
                <w:sz w:val="28"/>
                <w:szCs w:val="28"/>
              </w:rPr>
            </w:pPr>
            <w:r w:rsidRPr="005C3290">
              <w:rPr>
                <w:rFonts w:ascii="Times New Roman" w:hAnsi="Times New Roman"/>
                <w:b w:val="0"/>
                <w:sz w:val="28"/>
                <w:szCs w:val="28"/>
              </w:rPr>
              <w:t>изложение</w:t>
            </w:r>
          </w:p>
          <w:p w:rsidR="005C3290" w:rsidRPr="005C3290" w:rsidRDefault="005C3290" w:rsidP="00855511">
            <w:pPr>
              <w:pStyle w:val="2a"/>
              <w:numPr>
                <w:ilvl w:val="0"/>
                <w:numId w:val="61"/>
              </w:numPr>
              <w:shd w:val="clear" w:color="auto" w:fill="auto"/>
              <w:spacing w:before="0" w:line="240" w:lineRule="auto"/>
              <w:ind w:left="284" w:hanging="284"/>
              <w:jc w:val="left"/>
              <w:rPr>
                <w:rFonts w:ascii="Times New Roman" w:hAnsi="Times New Roman"/>
                <w:b w:val="0"/>
                <w:sz w:val="28"/>
                <w:szCs w:val="28"/>
              </w:rPr>
            </w:pPr>
            <w:r w:rsidRPr="005C3290">
              <w:rPr>
                <w:rFonts w:ascii="Times New Roman" w:hAnsi="Times New Roman"/>
                <w:b w:val="0"/>
                <w:sz w:val="28"/>
                <w:szCs w:val="28"/>
              </w:rPr>
              <w:t>доклад</w:t>
            </w:r>
          </w:p>
          <w:p w:rsidR="005C3290" w:rsidRPr="005C3290" w:rsidRDefault="005C3290" w:rsidP="00855511">
            <w:pPr>
              <w:pStyle w:val="2a"/>
              <w:numPr>
                <w:ilvl w:val="0"/>
                <w:numId w:val="61"/>
              </w:numPr>
              <w:shd w:val="clear" w:color="auto" w:fill="auto"/>
              <w:spacing w:before="0" w:line="240" w:lineRule="auto"/>
              <w:ind w:left="284" w:hanging="284"/>
              <w:jc w:val="left"/>
              <w:rPr>
                <w:rFonts w:ascii="Times New Roman" w:hAnsi="Times New Roman"/>
                <w:b w:val="0"/>
                <w:sz w:val="28"/>
                <w:szCs w:val="28"/>
              </w:rPr>
            </w:pPr>
            <w:r w:rsidRPr="005C3290">
              <w:rPr>
                <w:rFonts w:ascii="Times New Roman" w:hAnsi="Times New Roman"/>
                <w:b w:val="0"/>
                <w:sz w:val="28"/>
                <w:szCs w:val="28"/>
              </w:rPr>
              <w:t>творческая работа</w:t>
            </w:r>
          </w:p>
        </w:tc>
        <w:tc>
          <w:tcPr>
            <w:tcW w:w="2533" w:type="dxa"/>
          </w:tcPr>
          <w:p w:rsidR="005C3290" w:rsidRPr="005C3290" w:rsidRDefault="005C3290" w:rsidP="00855511">
            <w:pPr>
              <w:pStyle w:val="2a"/>
              <w:numPr>
                <w:ilvl w:val="0"/>
                <w:numId w:val="61"/>
              </w:numPr>
              <w:shd w:val="clear" w:color="auto" w:fill="auto"/>
              <w:spacing w:before="0" w:line="240" w:lineRule="auto"/>
              <w:ind w:left="287" w:hanging="267"/>
              <w:jc w:val="left"/>
              <w:rPr>
                <w:rFonts w:ascii="Times New Roman" w:hAnsi="Times New Roman"/>
                <w:b w:val="0"/>
                <w:sz w:val="28"/>
                <w:szCs w:val="28"/>
              </w:rPr>
            </w:pPr>
            <w:r w:rsidRPr="005C3290">
              <w:rPr>
                <w:rFonts w:ascii="Times New Roman" w:hAnsi="Times New Roman"/>
                <w:b w:val="0"/>
                <w:sz w:val="28"/>
                <w:szCs w:val="28"/>
              </w:rPr>
              <w:t>диагностическая контрольная работа</w:t>
            </w:r>
          </w:p>
          <w:p w:rsidR="005C3290" w:rsidRPr="005C3290" w:rsidRDefault="005C3290" w:rsidP="00855511">
            <w:pPr>
              <w:pStyle w:val="2a"/>
              <w:numPr>
                <w:ilvl w:val="0"/>
                <w:numId w:val="61"/>
              </w:numPr>
              <w:shd w:val="clear" w:color="auto" w:fill="auto"/>
              <w:spacing w:before="0" w:line="240" w:lineRule="auto"/>
              <w:ind w:left="287" w:hanging="267"/>
              <w:jc w:val="left"/>
              <w:rPr>
                <w:rFonts w:ascii="Times New Roman" w:hAnsi="Times New Roman"/>
                <w:b w:val="0"/>
                <w:sz w:val="28"/>
                <w:szCs w:val="28"/>
              </w:rPr>
            </w:pPr>
            <w:r w:rsidRPr="005C3290">
              <w:rPr>
                <w:rFonts w:ascii="Times New Roman" w:hAnsi="Times New Roman"/>
                <w:b w:val="0"/>
                <w:sz w:val="28"/>
                <w:szCs w:val="28"/>
              </w:rPr>
              <w:t>диктанты</w:t>
            </w:r>
          </w:p>
          <w:p w:rsidR="005C3290" w:rsidRPr="005C3290" w:rsidRDefault="005C3290" w:rsidP="00855511">
            <w:pPr>
              <w:pStyle w:val="2a"/>
              <w:numPr>
                <w:ilvl w:val="0"/>
                <w:numId w:val="61"/>
              </w:numPr>
              <w:shd w:val="clear" w:color="auto" w:fill="auto"/>
              <w:spacing w:before="0" w:line="240" w:lineRule="auto"/>
              <w:ind w:left="287" w:hanging="267"/>
              <w:jc w:val="left"/>
              <w:rPr>
                <w:rFonts w:ascii="Times New Roman" w:hAnsi="Times New Roman"/>
                <w:b w:val="0"/>
                <w:sz w:val="28"/>
                <w:szCs w:val="28"/>
              </w:rPr>
            </w:pPr>
            <w:r w:rsidRPr="005C3290">
              <w:rPr>
                <w:rFonts w:ascii="Times New Roman" w:hAnsi="Times New Roman"/>
                <w:b w:val="0"/>
                <w:sz w:val="28"/>
                <w:szCs w:val="28"/>
              </w:rPr>
              <w:t xml:space="preserve">изложение </w:t>
            </w:r>
          </w:p>
          <w:p w:rsidR="005C3290" w:rsidRPr="005C3290" w:rsidRDefault="005C3290" w:rsidP="00855511">
            <w:pPr>
              <w:pStyle w:val="2a"/>
              <w:numPr>
                <w:ilvl w:val="0"/>
                <w:numId w:val="61"/>
              </w:numPr>
              <w:shd w:val="clear" w:color="auto" w:fill="auto"/>
              <w:spacing w:before="0" w:line="240" w:lineRule="auto"/>
              <w:ind w:left="287" w:hanging="267"/>
              <w:jc w:val="left"/>
              <w:rPr>
                <w:rFonts w:ascii="Times New Roman" w:hAnsi="Times New Roman"/>
                <w:b w:val="0"/>
                <w:sz w:val="28"/>
                <w:szCs w:val="28"/>
              </w:rPr>
            </w:pPr>
            <w:r w:rsidRPr="005C3290">
              <w:rPr>
                <w:rFonts w:ascii="Times New Roman" w:hAnsi="Times New Roman"/>
                <w:b w:val="0"/>
                <w:sz w:val="28"/>
                <w:szCs w:val="28"/>
              </w:rPr>
              <w:t>контроль техники чтения</w:t>
            </w:r>
          </w:p>
        </w:tc>
        <w:tc>
          <w:tcPr>
            <w:tcW w:w="2533" w:type="dxa"/>
          </w:tcPr>
          <w:p w:rsidR="005C3290" w:rsidRPr="005C3290" w:rsidRDefault="005C3290" w:rsidP="00855511">
            <w:pPr>
              <w:pStyle w:val="2a"/>
              <w:numPr>
                <w:ilvl w:val="0"/>
                <w:numId w:val="62"/>
              </w:numPr>
              <w:shd w:val="clear" w:color="auto" w:fill="auto"/>
              <w:spacing w:before="0" w:line="240" w:lineRule="auto"/>
              <w:ind w:left="322"/>
              <w:jc w:val="left"/>
              <w:rPr>
                <w:rFonts w:ascii="Times New Roman" w:hAnsi="Times New Roman"/>
                <w:b w:val="0"/>
                <w:sz w:val="28"/>
                <w:szCs w:val="28"/>
              </w:rPr>
            </w:pPr>
            <w:r w:rsidRPr="005C3290">
              <w:rPr>
                <w:rFonts w:ascii="Times New Roman" w:hAnsi="Times New Roman"/>
                <w:b w:val="0"/>
                <w:sz w:val="28"/>
                <w:szCs w:val="28"/>
              </w:rPr>
              <w:t>анализ динамики текущей успеваемости</w:t>
            </w:r>
          </w:p>
        </w:tc>
        <w:tc>
          <w:tcPr>
            <w:tcW w:w="2533" w:type="dxa"/>
          </w:tcPr>
          <w:p w:rsidR="005C3290" w:rsidRPr="005C3290" w:rsidRDefault="005C3290" w:rsidP="00855511">
            <w:pPr>
              <w:pStyle w:val="2a"/>
              <w:numPr>
                <w:ilvl w:val="0"/>
                <w:numId w:val="62"/>
              </w:numPr>
              <w:shd w:val="clear" w:color="auto" w:fill="auto"/>
              <w:spacing w:before="0" w:line="240" w:lineRule="auto"/>
              <w:ind w:left="199"/>
              <w:jc w:val="left"/>
              <w:rPr>
                <w:rFonts w:ascii="Times New Roman" w:hAnsi="Times New Roman"/>
                <w:b w:val="0"/>
                <w:sz w:val="28"/>
                <w:szCs w:val="28"/>
              </w:rPr>
            </w:pPr>
            <w:r w:rsidRPr="005C3290">
              <w:rPr>
                <w:rFonts w:ascii="Times New Roman" w:hAnsi="Times New Roman"/>
                <w:b w:val="0"/>
                <w:sz w:val="28"/>
                <w:szCs w:val="28"/>
              </w:rPr>
              <w:t>участие в выставках, конкурсах соревнованиях</w:t>
            </w:r>
          </w:p>
          <w:p w:rsidR="005C3290" w:rsidRPr="005C3290" w:rsidRDefault="005C3290" w:rsidP="00855511">
            <w:pPr>
              <w:pStyle w:val="2a"/>
              <w:numPr>
                <w:ilvl w:val="0"/>
                <w:numId w:val="62"/>
              </w:numPr>
              <w:shd w:val="clear" w:color="auto" w:fill="auto"/>
              <w:spacing w:before="0" w:line="240" w:lineRule="auto"/>
              <w:ind w:left="199"/>
              <w:jc w:val="left"/>
              <w:rPr>
                <w:rFonts w:ascii="Times New Roman" w:hAnsi="Times New Roman"/>
                <w:b w:val="0"/>
                <w:sz w:val="28"/>
                <w:szCs w:val="28"/>
              </w:rPr>
            </w:pPr>
            <w:r w:rsidRPr="005C3290">
              <w:rPr>
                <w:rFonts w:ascii="Times New Roman" w:hAnsi="Times New Roman"/>
                <w:b w:val="0"/>
                <w:sz w:val="28"/>
                <w:szCs w:val="28"/>
              </w:rPr>
              <w:t>активность в проектах и программах внеурочной деятельности</w:t>
            </w:r>
          </w:p>
          <w:p w:rsidR="005C3290" w:rsidRPr="005C3290" w:rsidRDefault="005C3290" w:rsidP="00855511">
            <w:pPr>
              <w:pStyle w:val="2a"/>
              <w:numPr>
                <w:ilvl w:val="0"/>
                <w:numId w:val="62"/>
              </w:numPr>
              <w:shd w:val="clear" w:color="auto" w:fill="auto"/>
              <w:spacing w:before="0" w:line="240" w:lineRule="auto"/>
              <w:ind w:left="199"/>
              <w:jc w:val="left"/>
              <w:rPr>
                <w:rFonts w:ascii="Times New Roman" w:hAnsi="Times New Roman"/>
                <w:b w:val="0"/>
                <w:sz w:val="28"/>
                <w:szCs w:val="28"/>
              </w:rPr>
            </w:pPr>
            <w:r w:rsidRPr="005C3290">
              <w:rPr>
                <w:rFonts w:ascii="Times New Roman" w:hAnsi="Times New Roman"/>
                <w:b w:val="0"/>
                <w:sz w:val="28"/>
                <w:szCs w:val="28"/>
              </w:rPr>
              <w:t>творческий отчет</w:t>
            </w:r>
          </w:p>
        </w:tc>
      </w:tr>
      <w:tr w:rsidR="005C3290" w:rsidRPr="005C3290" w:rsidTr="00C770CC">
        <w:tc>
          <w:tcPr>
            <w:tcW w:w="2532" w:type="dxa"/>
          </w:tcPr>
          <w:p w:rsidR="005C3290" w:rsidRPr="005C3290" w:rsidRDefault="005C3290" w:rsidP="00C770CC">
            <w:pPr>
              <w:rPr>
                <w:rFonts w:ascii="Times New Roman" w:hAnsi="Times New Roman" w:cs="Times New Roman"/>
                <w:sz w:val="28"/>
                <w:szCs w:val="28"/>
              </w:rPr>
            </w:pPr>
          </w:p>
        </w:tc>
        <w:tc>
          <w:tcPr>
            <w:tcW w:w="2533" w:type="dxa"/>
          </w:tcPr>
          <w:p w:rsidR="005C3290" w:rsidRPr="005C3290" w:rsidRDefault="005C3290" w:rsidP="00C770CC">
            <w:pPr>
              <w:pStyle w:val="2a"/>
              <w:shd w:val="clear" w:color="auto" w:fill="auto"/>
              <w:spacing w:before="0" w:line="240" w:lineRule="auto"/>
              <w:ind w:firstLine="0"/>
              <w:rPr>
                <w:rFonts w:ascii="Times New Roman" w:hAnsi="Times New Roman"/>
                <w:b w:val="0"/>
                <w:sz w:val="28"/>
                <w:szCs w:val="28"/>
              </w:rPr>
            </w:pPr>
          </w:p>
        </w:tc>
        <w:tc>
          <w:tcPr>
            <w:tcW w:w="5066" w:type="dxa"/>
            <w:gridSpan w:val="2"/>
          </w:tcPr>
          <w:p w:rsidR="005C3290" w:rsidRPr="005C3290" w:rsidRDefault="005C3290" w:rsidP="00C770CC">
            <w:pPr>
              <w:rPr>
                <w:rFonts w:ascii="Times New Roman" w:hAnsi="Times New Roman" w:cs="Times New Roman"/>
                <w:sz w:val="28"/>
                <w:szCs w:val="28"/>
              </w:rPr>
            </w:pPr>
            <w:r w:rsidRPr="005C3290">
              <w:rPr>
                <w:rFonts w:ascii="Times New Roman" w:hAnsi="Times New Roman" w:cs="Times New Roman"/>
                <w:sz w:val="28"/>
                <w:szCs w:val="28"/>
              </w:rPr>
              <w:t>Портфолио; анализ психолого-педагогических исследований</w:t>
            </w:r>
          </w:p>
        </w:tc>
      </w:tr>
    </w:tbl>
    <w:p w:rsidR="005C3290" w:rsidRPr="005C3290" w:rsidRDefault="005C3290" w:rsidP="005C3290">
      <w:pPr>
        <w:pStyle w:val="2a"/>
        <w:shd w:val="clear" w:color="auto" w:fill="auto"/>
        <w:spacing w:before="0" w:line="240" w:lineRule="auto"/>
        <w:ind w:firstLine="0"/>
        <w:rPr>
          <w:rFonts w:ascii="Times New Roman" w:hAnsi="Times New Roman"/>
          <w:b w:val="0"/>
          <w:sz w:val="28"/>
          <w:szCs w:val="28"/>
        </w:rPr>
      </w:pPr>
    </w:p>
    <w:p w:rsidR="005C3290" w:rsidRPr="005C3290" w:rsidRDefault="005C3290" w:rsidP="005C3290">
      <w:pPr>
        <w:pStyle w:val="2a"/>
        <w:shd w:val="clear" w:color="auto" w:fill="auto"/>
        <w:spacing w:before="0" w:line="240" w:lineRule="auto"/>
        <w:ind w:firstLine="0"/>
        <w:rPr>
          <w:rFonts w:ascii="Times New Roman" w:hAnsi="Times New Roman"/>
          <w:b w:val="0"/>
          <w:sz w:val="28"/>
          <w:szCs w:val="28"/>
        </w:rPr>
      </w:pPr>
    </w:p>
    <w:p w:rsidR="005C3290" w:rsidRPr="005C3290" w:rsidRDefault="005C3290" w:rsidP="00862837">
      <w:pPr>
        <w:spacing w:line="240" w:lineRule="auto"/>
        <w:rPr>
          <w:rFonts w:ascii="Times New Roman" w:hAnsi="Times New Roman" w:cs="Times New Roman"/>
          <w:sz w:val="28"/>
          <w:szCs w:val="28"/>
        </w:rPr>
      </w:pPr>
      <w:r w:rsidRPr="005C3290">
        <w:rPr>
          <w:rStyle w:val="aff4"/>
          <w:rFonts w:eastAsia="Arial Unicode MS"/>
          <w:b w:val="0"/>
          <w:bCs w:val="0"/>
          <w:sz w:val="28"/>
          <w:szCs w:val="28"/>
        </w:rPr>
        <w:t>Формы представления образовательных результатов</w:t>
      </w:r>
    </w:p>
    <w:tbl>
      <w:tblPr>
        <w:tblStyle w:val="aff2"/>
        <w:tblW w:w="0" w:type="auto"/>
        <w:tblLayout w:type="fixed"/>
        <w:tblLook w:val="04A0"/>
      </w:tblPr>
      <w:tblGrid>
        <w:gridCol w:w="1951"/>
        <w:gridCol w:w="4394"/>
        <w:gridCol w:w="1418"/>
        <w:gridCol w:w="2368"/>
      </w:tblGrid>
      <w:tr w:rsidR="005C3290" w:rsidRPr="005C3290" w:rsidTr="00C770CC">
        <w:tc>
          <w:tcPr>
            <w:tcW w:w="1951" w:type="dxa"/>
          </w:tcPr>
          <w:p w:rsidR="005C3290" w:rsidRPr="005C3290" w:rsidRDefault="005C3290" w:rsidP="00C770CC">
            <w:pPr>
              <w:pStyle w:val="2a"/>
              <w:shd w:val="clear" w:color="auto" w:fill="auto"/>
              <w:spacing w:before="0" w:line="240" w:lineRule="auto"/>
              <w:ind w:firstLine="0"/>
              <w:rPr>
                <w:rFonts w:ascii="Times New Roman" w:hAnsi="Times New Roman"/>
                <w:b w:val="0"/>
                <w:sz w:val="28"/>
                <w:szCs w:val="28"/>
              </w:rPr>
            </w:pPr>
            <w:r w:rsidRPr="005C3290">
              <w:rPr>
                <w:rFonts w:ascii="Times New Roman" w:hAnsi="Times New Roman"/>
                <w:b w:val="0"/>
                <w:sz w:val="28"/>
                <w:szCs w:val="28"/>
              </w:rPr>
              <w:t>табель успеваемости по предметам (с указанием требований, предъявляемы</w:t>
            </w:r>
            <w:r w:rsidRPr="005C3290">
              <w:rPr>
                <w:rFonts w:ascii="Times New Roman" w:hAnsi="Times New Roman"/>
                <w:b w:val="0"/>
                <w:sz w:val="28"/>
                <w:szCs w:val="28"/>
              </w:rPr>
              <w:lastRenderedPageBreak/>
              <w:t>х к выставлению отметок)</w:t>
            </w:r>
          </w:p>
        </w:tc>
        <w:tc>
          <w:tcPr>
            <w:tcW w:w="4394" w:type="dxa"/>
          </w:tcPr>
          <w:p w:rsidR="005C3290" w:rsidRPr="005C3290" w:rsidRDefault="005C3290" w:rsidP="00C770CC">
            <w:pPr>
              <w:pStyle w:val="2a"/>
              <w:shd w:val="clear" w:color="auto" w:fill="auto"/>
              <w:spacing w:before="0" w:line="240" w:lineRule="auto"/>
              <w:ind w:firstLine="0"/>
              <w:rPr>
                <w:rFonts w:ascii="Times New Roman" w:hAnsi="Times New Roman"/>
                <w:b w:val="0"/>
                <w:sz w:val="28"/>
                <w:szCs w:val="28"/>
              </w:rPr>
            </w:pPr>
            <w:r w:rsidRPr="005C3290">
              <w:rPr>
                <w:rFonts w:ascii="Times New Roman" w:hAnsi="Times New Roman"/>
                <w:b w:val="0"/>
                <w:sz w:val="28"/>
                <w:szCs w:val="28"/>
              </w:rPr>
              <w:lastRenderedPageBreak/>
              <w:t xml:space="preserve">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w:t>
            </w:r>
            <w:r w:rsidRPr="005C3290">
              <w:rPr>
                <w:rFonts w:ascii="Times New Roman" w:hAnsi="Times New Roman"/>
                <w:b w:val="0"/>
                <w:sz w:val="28"/>
                <w:szCs w:val="28"/>
              </w:rPr>
              <w:lastRenderedPageBreak/>
              <w:t xml:space="preserve">понимания, применения, систематизации); </w:t>
            </w:r>
          </w:p>
          <w:p w:rsidR="005C3290" w:rsidRPr="005C3290" w:rsidRDefault="005C3290" w:rsidP="00C770CC">
            <w:pPr>
              <w:pStyle w:val="2a"/>
              <w:shd w:val="clear" w:color="auto" w:fill="auto"/>
              <w:spacing w:before="0" w:line="240" w:lineRule="auto"/>
              <w:ind w:firstLine="0"/>
              <w:rPr>
                <w:rFonts w:ascii="Times New Roman" w:hAnsi="Times New Roman"/>
                <w:b w:val="0"/>
                <w:sz w:val="28"/>
                <w:szCs w:val="28"/>
              </w:rPr>
            </w:pPr>
            <w:r w:rsidRPr="005C3290">
              <w:rPr>
                <w:rFonts w:ascii="Times New Roman" w:hAnsi="Times New Roman"/>
                <w:b w:val="0"/>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tc>
        <w:tc>
          <w:tcPr>
            <w:tcW w:w="1418" w:type="dxa"/>
          </w:tcPr>
          <w:p w:rsidR="005C3290" w:rsidRPr="005C3290" w:rsidRDefault="005C3290" w:rsidP="00C770CC">
            <w:pPr>
              <w:pStyle w:val="2a"/>
              <w:shd w:val="clear" w:color="auto" w:fill="auto"/>
              <w:spacing w:before="0" w:line="240" w:lineRule="auto"/>
              <w:ind w:firstLine="0"/>
              <w:rPr>
                <w:rFonts w:ascii="Times New Roman" w:hAnsi="Times New Roman"/>
                <w:b w:val="0"/>
                <w:sz w:val="28"/>
                <w:szCs w:val="28"/>
              </w:rPr>
            </w:pPr>
            <w:r w:rsidRPr="005C3290">
              <w:rPr>
                <w:rFonts w:ascii="Times New Roman" w:hAnsi="Times New Roman"/>
                <w:b w:val="0"/>
                <w:sz w:val="28"/>
                <w:szCs w:val="28"/>
              </w:rPr>
              <w:lastRenderedPageBreak/>
              <w:t>портфолио</w:t>
            </w:r>
          </w:p>
        </w:tc>
        <w:tc>
          <w:tcPr>
            <w:tcW w:w="2368" w:type="dxa"/>
          </w:tcPr>
          <w:p w:rsidR="005C3290" w:rsidRPr="005C3290" w:rsidRDefault="005C3290" w:rsidP="00C770CC">
            <w:pPr>
              <w:pStyle w:val="2a"/>
              <w:shd w:val="clear" w:color="auto" w:fill="auto"/>
              <w:spacing w:before="0" w:line="240" w:lineRule="auto"/>
              <w:ind w:firstLine="0"/>
              <w:rPr>
                <w:rFonts w:ascii="Times New Roman" w:hAnsi="Times New Roman"/>
                <w:b w:val="0"/>
                <w:sz w:val="28"/>
                <w:szCs w:val="28"/>
              </w:rPr>
            </w:pPr>
            <w:r w:rsidRPr="005C3290">
              <w:rPr>
                <w:rFonts w:ascii="Times New Roman" w:hAnsi="Times New Roman"/>
                <w:b w:val="0"/>
                <w:sz w:val="28"/>
                <w:szCs w:val="28"/>
              </w:rPr>
              <w:t>результаты психолого-</w:t>
            </w:r>
            <w:r w:rsidRPr="005C3290">
              <w:rPr>
                <w:rFonts w:ascii="Times New Roman" w:hAnsi="Times New Roman"/>
                <w:b w:val="0"/>
                <w:sz w:val="28"/>
                <w:szCs w:val="28"/>
              </w:rPr>
              <w:br/>
              <w:t xml:space="preserve">педагогических исследований, иллюстрирующих динамику </w:t>
            </w:r>
            <w:r w:rsidRPr="005C3290">
              <w:rPr>
                <w:rFonts w:ascii="Times New Roman" w:hAnsi="Times New Roman"/>
                <w:b w:val="0"/>
                <w:sz w:val="28"/>
                <w:szCs w:val="28"/>
              </w:rPr>
              <w:lastRenderedPageBreak/>
              <w:t>развития отдельных интеллектуальных и личностных качеств обучающегося, УУД.</w:t>
            </w:r>
          </w:p>
        </w:tc>
      </w:tr>
    </w:tbl>
    <w:p w:rsidR="005C3290" w:rsidRPr="005C3290" w:rsidRDefault="005C3290" w:rsidP="00862837">
      <w:pPr>
        <w:spacing w:after="0" w:line="240" w:lineRule="auto"/>
        <w:rPr>
          <w:rFonts w:ascii="Times New Roman" w:hAnsi="Times New Roman" w:cs="Times New Roman"/>
          <w:sz w:val="28"/>
          <w:szCs w:val="28"/>
        </w:rPr>
      </w:pPr>
    </w:p>
    <w:p w:rsidR="005C3290" w:rsidRPr="005C3290" w:rsidRDefault="005C3290" w:rsidP="00862837">
      <w:pPr>
        <w:keepNext/>
        <w:keepLines/>
        <w:spacing w:after="0" w:line="240" w:lineRule="auto"/>
        <w:ind w:left="700"/>
        <w:rPr>
          <w:rFonts w:ascii="Times New Roman" w:hAnsi="Times New Roman" w:cs="Times New Roman"/>
          <w:sz w:val="28"/>
          <w:szCs w:val="28"/>
        </w:rPr>
      </w:pPr>
      <w:bookmarkStart w:id="26" w:name="bookmark23"/>
      <w:r w:rsidRPr="005C3290">
        <w:rPr>
          <w:rFonts w:ascii="Times New Roman" w:hAnsi="Times New Roman" w:cs="Times New Roman"/>
          <w:sz w:val="28"/>
          <w:szCs w:val="28"/>
        </w:rPr>
        <w:t>Критериями оценивания являются:</w:t>
      </w:r>
      <w:bookmarkEnd w:id="26"/>
    </w:p>
    <w:p w:rsidR="005C3290" w:rsidRPr="005C3290" w:rsidRDefault="005C3290" w:rsidP="00862837">
      <w:pPr>
        <w:pStyle w:val="2a"/>
        <w:shd w:val="clear" w:color="auto" w:fill="auto"/>
        <w:spacing w:before="0" w:line="240" w:lineRule="auto"/>
        <w:ind w:right="-8" w:firstLine="709"/>
        <w:rPr>
          <w:rFonts w:ascii="Times New Roman" w:hAnsi="Times New Roman"/>
          <w:b w:val="0"/>
          <w:sz w:val="28"/>
          <w:szCs w:val="28"/>
        </w:rPr>
      </w:pPr>
      <w:r w:rsidRPr="005C3290">
        <w:rPr>
          <w:rFonts w:ascii="Times New Roman" w:hAnsi="Times New Roman"/>
          <w:b w:val="0"/>
          <w:sz w:val="28"/>
          <w:szCs w:val="28"/>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5C3290" w:rsidRPr="005C3290" w:rsidRDefault="005C3290" w:rsidP="005C3290">
      <w:pPr>
        <w:pStyle w:val="2a"/>
        <w:shd w:val="clear" w:color="auto" w:fill="auto"/>
        <w:spacing w:before="0" w:line="240" w:lineRule="auto"/>
        <w:ind w:left="700" w:right="-8" w:firstLine="0"/>
        <w:rPr>
          <w:rFonts w:ascii="Times New Roman" w:hAnsi="Times New Roman"/>
          <w:b w:val="0"/>
          <w:sz w:val="28"/>
          <w:szCs w:val="28"/>
        </w:rPr>
      </w:pPr>
      <w:r w:rsidRPr="005C3290">
        <w:rPr>
          <w:rFonts w:ascii="Times New Roman" w:hAnsi="Times New Roman"/>
          <w:b w:val="0"/>
          <w:sz w:val="28"/>
          <w:szCs w:val="28"/>
        </w:rPr>
        <w:t>• динамика результатов предметной обученности, формирования УУД.</w:t>
      </w:r>
    </w:p>
    <w:p w:rsidR="005C3290" w:rsidRPr="005C3290" w:rsidRDefault="005C3290" w:rsidP="005C3290">
      <w:pPr>
        <w:pStyle w:val="2a"/>
        <w:shd w:val="clear" w:color="auto" w:fill="auto"/>
        <w:spacing w:before="0" w:line="240" w:lineRule="auto"/>
        <w:ind w:right="-8" w:firstLine="709"/>
        <w:rPr>
          <w:rFonts w:ascii="Times New Roman" w:hAnsi="Times New Roman"/>
          <w:b w:val="0"/>
          <w:sz w:val="28"/>
          <w:szCs w:val="28"/>
        </w:rPr>
      </w:pPr>
      <w:r w:rsidRPr="005C3290">
        <w:rPr>
          <w:rFonts w:ascii="Times New Roman" w:hAnsi="Times New Roman"/>
          <w:b w:val="0"/>
          <w:sz w:val="28"/>
          <w:szCs w:val="28"/>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7216D2" w:rsidRPr="00862837" w:rsidRDefault="005C3290" w:rsidP="00862837">
      <w:pPr>
        <w:rPr>
          <w:rFonts w:ascii="Times New Roman" w:hAnsi="Times New Roman"/>
          <w:kern w:val="20"/>
          <w:sz w:val="28"/>
          <w:szCs w:val="20"/>
        </w:rPr>
      </w:pPr>
      <w:r w:rsidRPr="005C3290">
        <w:rPr>
          <w:rFonts w:ascii="Times New Roman" w:hAnsi="Times New Roman" w:cs="Times New Roman"/>
          <w:sz w:val="28"/>
          <w:szCs w:val="28"/>
        </w:rPr>
        <w:br w:type="page"/>
      </w:r>
    </w:p>
    <w:p w:rsidR="004431DF" w:rsidRPr="007071C2" w:rsidRDefault="007216D2" w:rsidP="00C43755">
      <w:pPr>
        <w:autoSpaceDE w:val="0"/>
        <w:autoSpaceDN w:val="0"/>
        <w:adjustRightInd w:val="0"/>
        <w:spacing w:after="0" w:line="240" w:lineRule="auto"/>
        <w:jc w:val="center"/>
        <w:outlineLvl w:val="1"/>
        <w:rPr>
          <w:rFonts w:ascii="Times New Roman" w:hAnsi="Times New Roman" w:cs="Times New Roman"/>
          <w:b/>
          <w:color w:val="FF0000"/>
          <w:sz w:val="28"/>
          <w:szCs w:val="28"/>
        </w:rPr>
      </w:pPr>
      <w:bookmarkStart w:id="27" w:name="_Toc413974306"/>
      <w:r>
        <w:rPr>
          <w:rFonts w:ascii="Times New Roman" w:hAnsi="Times New Roman" w:cs="Times New Roman"/>
          <w:b/>
          <w:sz w:val="28"/>
          <w:szCs w:val="28"/>
        </w:rPr>
        <w:lastRenderedPageBreak/>
        <w:t>2</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27"/>
    </w:p>
    <w:p w:rsidR="007F4DC6" w:rsidRDefault="007216D2" w:rsidP="00C43755">
      <w:pPr>
        <w:spacing w:after="0" w:line="240" w:lineRule="auto"/>
        <w:jc w:val="center"/>
        <w:outlineLvl w:val="2"/>
        <w:rPr>
          <w:rFonts w:ascii="Times New Roman" w:hAnsi="Times New Roman" w:cs="Times New Roman"/>
          <w:b/>
          <w:sz w:val="28"/>
          <w:szCs w:val="28"/>
        </w:rPr>
      </w:pPr>
      <w:bookmarkStart w:id="28" w:name="_Toc413974307"/>
      <w:r>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8"/>
    </w:p>
    <w:p w:rsidR="007533B2" w:rsidRPr="00073388" w:rsidRDefault="007533B2" w:rsidP="00C43755">
      <w:pPr>
        <w:autoSpaceDE w:val="0"/>
        <w:autoSpaceDN w:val="0"/>
        <w:adjustRightInd w:val="0"/>
        <w:spacing w:after="0" w:line="24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7533B2" w:rsidRPr="00073388" w:rsidRDefault="007533B2" w:rsidP="00C43755">
      <w:pPr>
        <w:pStyle w:val="33"/>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C43755">
      <w:pPr>
        <w:pStyle w:val="33"/>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352560" w:rsidP="00C43755">
      <w:pPr>
        <w:pStyle w:val="1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7533B2"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352560" w:rsidP="00C43755">
      <w:pPr>
        <w:pStyle w:val="1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7533B2"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352560" w:rsidP="00C43755">
      <w:pPr>
        <w:pStyle w:val="1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7533B2"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C43755">
      <w:pPr>
        <w:pStyle w:val="14"/>
        <w:spacing w:after="0" w:line="24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C43755">
      <w:pPr>
        <w:pStyle w:val="33"/>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C43755">
      <w:pPr>
        <w:pStyle w:val="33"/>
        <w:widowControl w:val="0"/>
        <w:suppressAutoHyphens/>
        <w:autoSpaceDE w:val="0"/>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C43755">
      <w:pPr>
        <w:pStyle w:val="33"/>
        <w:widowControl w:val="0"/>
        <w:suppressAutoHyphens/>
        <w:autoSpaceDE w:val="0"/>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352560" w:rsidP="00C43755">
      <w:pPr>
        <w:pStyle w:val="33"/>
        <w:widowControl w:val="0"/>
        <w:suppressAutoHyphens/>
        <w:autoSpaceDE w:val="0"/>
        <w:ind w:firstLine="709"/>
        <w:jc w:val="both"/>
        <w:rPr>
          <w:rFonts w:ascii="Times New Roman" w:hAnsi="Times New Roman" w:cs="Times New Roman"/>
          <w:sz w:val="28"/>
          <w:szCs w:val="28"/>
        </w:rPr>
      </w:pPr>
      <w:r>
        <w:rPr>
          <w:rFonts w:ascii="Times New Roman" w:hAnsi="Times New Roman" w:cs="Times New Roman"/>
          <w:sz w:val="28"/>
          <w:szCs w:val="28"/>
        </w:rPr>
        <w:t>-</w:t>
      </w:r>
      <w:r w:rsidR="007533B2" w:rsidRPr="00073388">
        <w:rPr>
          <w:rFonts w:ascii="Times New Roman" w:hAnsi="Times New Roman" w:cs="Times New Roman"/>
          <w:sz w:val="28"/>
          <w:szCs w:val="28"/>
        </w:rPr>
        <w:t>формирование основных компонентов учебной деятельности</w:t>
      </w:r>
      <w:r w:rsidR="005B1438">
        <w:rPr>
          <w:rFonts w:ascii="Times New Roman" w:hAnsi="Times New Roman" w:cs="Times New Roman"/>
          <w:sz w:val="28"/>
          <w:szCs w:val="28"/>
        </w:rPr>
        <w:t xml:space="preserve"> </w:t>
      </w:r>
      <w:r w:rsidR="007533B2"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C43755">
      <w:pPr>
        <w:pStyle w:val="33"/>
        <w:widowControl w:val="0"/>
        <w:suppressAutoHyphens/>
        <w:autoSpaceDE w:val="0"/>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C43755">
      <w:pPr>
        <w:pStyle w:val="33"/>
        <w:widowControl w:val="0"/>
        <w:suppressAutoHyphens/>
        <w:autoSpaceDE w:val="0"/>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352560" w:rsidP="00C43755">
      <w:pPr>
        <w:pStyle w:val="33"/>
        <w:widowControl w:val="0"/>
        <w:suppressAutoHyphens/>
        <w:autoSpaceDE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533B2" w:rsidRPr="00073388">
        <w:rPr>
          <w:rFonts w:ascii="Times New Roman" w:hAnsi="Times New Roman" w:cs="Times New Roman"/>
          <w:color w:val="000000"/>
          <w:sz w:val="28"/>
          <w:szCs w:val="28"/>
        </w:rPr>
        <w:t>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C43755">
      <w:pPr>
        <w:pStyle w:val="33"/>
        <w:widowControl w:val="0"/>
        <w:suppressAutoHyphens/>
        <w:autoSpaceDE w:val="0"/>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C43755">
      <w:pPr>
        <w:pStyle w:val="33"/>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C43755">
      <w:pPr>
        <w:pStyle w:val="33"/>
        <w:ind w:firstLine="709"/>
        <w:jc w:val="both"/>
        <w:rPr>
          <w:rFonts w:ascii="Times New Roman" w:hAnsi="Times New Roman" w:cs="Times New Roman"/>
          <w:sz w:val="28"/>
          <w:szCs w:val="28"/>
        </w:rPr>
      </w:pPr>
      <w:r w:rsidRPr="00073388">
        <w:rPr>
          <w:rFonts w:ascii="Times New Roman" w:hAnsi="Times New Roman" w:cs="Times New Roman"/>
          <w:b/>
          <w:bCs/>
          <w:sz w:val="28"/>
          <w:szCs w:val="28"/>
        </w:rPr>
        <w:lastRenderedPageBreak/>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C43755">
      <w:pPr>
        <w:pStyle w:val="33"/>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C43755">
      <w:pPr>
        <w:pStyle w:val="33"/>
        <w:ind w:firstLine="709"/>
        <w:jc w:val="both"/>
        <w:rPr>
          <w:rFonts w:ascii="Times New Roman" w:hAnsi="Times New Roman" w:cs="Times New Roman"/>
          <w:sz w:val="28"/>
          <w:szCs w:val="28"/>
        </w:rPr>
      </w:pPr>
      <w:r w:rsidRPr="00073388">
        <w:rPr>
          <w:rFonts w:ascii="Times New Roman" w:hAnsi="Times New Roman" w:cs="Times New Roman"/>
          <w:bCs/>
          <w:sz w:val="28"/>
          <w:szCs w:val="28"/>
        </w:rPr>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C43755">
      <w:pPr>
        <w:pStyle w:val="33"/>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C43755">
      <w:pPr>
        <w:pStyle w:val="33"/>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C43755">
      <w:pPr>
        <w:pStyle w:val="33"/>
        <w:ind w:firstLine="709"/>
        <w:jc w:val="both"/>
        <w:rPr>
          <w:rFonts w:ascii="Times New Roman" w:hAnsi="Times New Roman" w:cs="Times New Roman"/>
          <w:sz w:val="28"/>
          <w:szCs w:val="28"/>
        </w:rPr>
      </w:pPr>
      <w:r w:rsidRPr="00073388">
        <w:rPr>
          <w:rFonts w:ascii="Times New Roman" w:hAnsi="Times New Roman" w:cs="Times New Roman"/>
          <w:b/>
          <w:bCs/>
          <w:sz w:val="28"/>
          <w:szCs w:val="28"/>
        </w:rPr>
        <w:lastRenderedPageBreak/>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073388" w:rsidRDefault="007533B2" w:rsidP="00C43755">
      <w:pPr>
        <w:pStyle w:val="33"/>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C43755">
      <w:pPr>
        <w:pStyle w:val="33"/>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C43755">
      <w:pPr>
        <w:pStyle w:val="33"/>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C43755">
      <w:pPr>
        <w:spacing w:after="0" w:line="24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C43755">
      <w:pPr>
        <w:spacing w:after="0" w:line="24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C43755">
      <w:pPr>
        <w:pStyle w:val="af"/>
        <w:spacing w:line="240" w:lineRule="auto"/>
        <w:ind w:firstLine="709"/>
        <w:rPr>
          <w:rFonts w:ascii="Times New Roman" w:hAnsi="Times New Roman" w:cs="Times New Roman"/>
          <w:b/>
          <w:bCs/>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 xml:space="preserve">(видоизменения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w:t>
      </w:r>
      <w:r w:rsidRPr="00073388">
        <w:rPr>
          <w:rFonts w:ascii="Times New Roman" w:hAnsi="Times New Roman" w:cs="Times New Roman"/>
          <w:sz w:val="28"/>
          <w:szCs w:val="28"/>
        </w:rPr>
        <w:lastRenderedPageBreak/>
        <w:t>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C43755">
      <w:pPr>
        <w:autoSpaceDE w:val="0"/>
        <w:autoSpaceDN w:val="0"/>
        <w:adjustRightInd w:val="0"/>
        <w:spacing w:after="0" w:line="24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C43755">
      <w:pPr>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C43755">
      <w:pPr>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C43755">
      <w:pPr>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C43755">
      <w:pPr>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C43755">
      <w:pPr>
        <w:autoSpaceDE w:val="0"/>
        <w:autoSpaceDN w:val="0"/>
        <w:adjustRightInd w:val="0"/>
        <w:spacing w:after="0" w:line="24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C4375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осознанным, правильным, беглым, выразительным чтением;</w:t>
      </w:r>
    </w:p>
    <w:p w:rsidR="007533B2" w:rsidRPr="00073388" w:rsidRDefault="007533B2" w:rsidP="00C4375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C4375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C4375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C4375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C4375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C4375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C43755">
      <w:pPr>
        <w:autoSpaceDE w:val="0"/>
        <w:autoSpaceDN w:val="0"/>
        <w:adjustRightInd w:val="0"/>
        <w:spacing w:after="0" w:line="24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C43755">
      <w:pPr>
        <w:autoSpaceDE w:val="0"/>
        <w:autoSpaceDN w:val="0"/>
        <w:adjustRightInd w:val="0"/>
        <w:spacing w:after="0" w:line="24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C43755">
      <w:pPr>
        <w:pStyle w:val="af0"/>
        <w:numPr>
          <w:ilvl w:val="0"/>
          <w:numId w:val="26"/>
        </w:numPr>
        <w:tabs>
          <w:tab w:val="clear" w:pos="964"/>
          <w:tab w:val="num" w:pos="0"/>
        </w:tabs>
        <w:spacing w:line="24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C43755">
      <w:pPr>
        <w:pStyle w:val="af0"/>
        <w:spacing w:line="24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C43755">
      <w:pPr>
        <w:pStyle w:val="af0"/>
        <w:numPr>
          <w:ilvl w:val="0"/>
          <w:numId w:val="26"/>
        </w:numPr>
        <w:tabs>
          <w:tab w:val="clear" w:pos="964"/>
          <w:tab w:val="num" w:pos="0"/>
        </w:tabs>
        <w:spacing w:line="24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C43755">
      <w:pPr>
        <w:pStyle w:val="af0"/>
        <w:numPr>
          <w:ilvl w:val="0"/>
          <w:numId w:val="26"/>
        </w:numPr>
        <w:tabs>
          <w:tab w:val="clear" w:pos="964"/>
          <w:tab w:val="num" w:pos="0"/>
        </w:tabs>
        <w:spacing w:line="240" w:lineRule="auto"/>
        <w:ind w:left="0" w:firstLine="709"/>
        <w:rPr>
          <w:rFonts w:ascii="Times New Roman" w:hAnsi="Times New Roman" w:cs="Times New Roman"/>
          <w:sz w:val="28"/>
          <w:szCs w:val="28"/>
        </w:rPr>
      </w:pPr>
      <w:r w:rsidRPr="00073388">
        <w:rPr>
          <w:rFonts w:ascii="Times New Roman" w:hAnsi="Times New Roman" w:cs="Times New Roman"/>
          <w:sz w:val="28"/>
          <w:szCs w:val="28"/>
        </w:rPr>
        <w:lastRenderedPageBreak/>
        <w:t>овладение общеречевыми коммуникативными умениями,</w:t>
      </w:r>
    </w:p>
    <w:p w:rsidR="007533B2" w:rsidRPr="00073388" w:rsidRDefault="007533B2" w:rsidP="00C43755">
      <w:pPr>
        <w:pStyle w:val="af0"/>
        <w:spacing w:line="24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C43755">
      <w:pPr>
        <w:pStyle w:val="af0"/>
        <w:numPr>
          <w:ilvl w:val="0"/>
          <w:numId w:val="26"/>
        </w:numPr>
        <w:tabs>
          <w:tab w:val="clear" w:pos="964"/>
          <w:tab w:val="num" w:pos="0"/>
        </w:tabs>
        <w:spacing w:line="24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C43755">
      <w:pPr>
        <w:pStyle w:val="af0"/>
        <w:numPr>
          <w:ilvl w:val="0"/>
          <w:numId w:val="26"/>
        </w:numPr>
        <w:tabs>
          <w:tab w:val="clear" w:pos="964"/>
          <w:tab w:val="num" w:pos="0"/>
        </w:tabs>
        <w:spacing w:line="24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C43755">
      <w:pPr>
        <w:pStyle w:val="af"/>
        <w:spacing w:line="24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C43755">
      <w:pPr>
        <w:autoSpaceDE w:val="0"/>
        <w:autoSpaceDN w:val="0"/>
        <w:adjustRightInd w:val="0"/>
        <w:spacing w:after="0" w:line="24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C43755">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C43755">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C43755">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C43755">
      <w:pPr>
        <w:autoSpaceDE w:val="0"/>
        <w:autoSpaceDN w:val="0"/>
        <w:adjustRightInd w:val="0"/>
        <w:spacing w:after="0" w:line="24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C43755">
      <w:pPr>
        <w:autoSpaceDE w:val="0"/>
        <w:autoSpaceDN w:val="0"/>
        <w:adjustRightInd w:val="0"/>
        <w:spacing w:after="0" w:line="24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C43755">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C43755">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C43755">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C43755">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C43755">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C43755">
      <w:pPr>
        <w:autoSpaceDE w:val="0"/>
        <w:autoSpaceDN w:val="0"/>
        <w:adjustRightInd w:val="0"/>
        <w:spacing w:after="0" w:line="24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C43755">
      <w:pPr>
        <w:autoSpaceDE w:val="0"/>
        <w:autoSpaceDN w:val="0"/>
        <w:adjustRightInd w:val="0"/>
        <w:spacing w:after="0" w:line="24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C43755">
      <w:pPr>
        <w:pStyle w:val="af0"/>
        <w:numPr>
          <w:ilvl w:val="0"/>
          <w:numId w:val="24"/>
        </w:numPr>
        <w:spacing w:line="24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C43755">
      <w:pPr>
        <w:pStyle w:val="af0"/>
        <w:numPr>
          <w:ilvl w:val="0"/>
          <w:numId w:val="24"/>
        </w:numPr>
        <w:spacing w:line="24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C43755">
      <w:pPr>
        <w:pStyle w:val="af0"/>
        <w:numPr>
          <w:ilvl w:val="0"/>
          <w:numId w:val="24"/>
        </w:numPr>
        <w:spacing w:line="24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C43755">
      <w:pPr>
        <w:pStyle w:val="af0"/>
        <w:spacing w:line="24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C43755">
      <w:pPr>
        <w:pStyle w:val="af0"/>
        <w:spacing w:line="240" w:lineRule="auto"/>
        <w:ind w:firstLine="709"/>
        <w:rPr>
          <w:rFonts w:ascii="Times New Roman" w:hAnsi="Times New Roman" w:cs="Times New Roman"/>
          <w:sz w:val="28"/>
          <w:szCs w:val="28"/>
        </w:rPr>
      </w:pPr>
      <w:r w:rsidRPr="00073388">
        <w:rPr>
          <w:rFonts w:ascii="Times New Roman" w:hAnsi="Times New Roman" w:cs="Times New Roman"/>
          <w:sz w:val="28"/>
          <w:szCs w:val="28"/>
        </w:rPr>
        <w:t>Сформированность универсальных учебных действий при освоении изобразительного искусства проявляется в:</w:t>
      </w:r>
    </w:p>
    <w:p w:rsidR="007533B2" w:rsidRPr="00073388" w:rsidRDefault="007533B2" w:rsidP="00C43755">
      <w:pPr>
        <w:pStyle w:val="af0"/>
        <w:numPr>
          <w:ilvl w:val="0"/>
          <w:numId w:val="25"/>
        </w:numPr>
        <w:spacing w:line="24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C43755">
      <w:pPr>
        <w:pStyle w:val="af0"/>
        <w:numPr>
          <w:ilvl w:val="0"/>
          <w:numId w:val="25"/>
        </w:numPr>
        <w:spacing w:line="24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C43755">
      <w:pPr>
        <w:pStyle w:val="af0"/>
        <w:numPr>
          <w:ilvl w:val="0"/>
          <w:numId w:val="25"/>
        </w:numPr>
        <w:spacing w:line="24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C43755">
      <w:pPr>
        <w:pStyle w:val="af0"/>
        <w:numPr>
          <w:ilvl w:val="0"/>
          <w:numId w:val="25"/>
        </w:numPr>
        <w:spacing w:line="24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C43755">
      <w:pPr>
        <w:pStyle w:val="af0"/>
        <w:numPr>
          <w:ilvl w:val="0"/>
          <w:numId w:val="25"/>
        </w:numPr>
        <w:spacing w:line="24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C43755">
      <w:pPr>
        <w:pStyle w:val="af0"/>
        <w:numPr>
          <w:ilvl w:val="0"/>
          <w:numId w:val="25"/>
        </w:numPr>
        <w:spacing w:line="24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C43755">
      <w:pPr>
        <w:autoSpaceDE w:val="0"/>
        <w:autoSpaceDN w:val="0"/>
        <w:adjustRightInd w:val="0"/>
        <w:spacing w:after="0" w:line="24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w:t>
      </w:r>
      <w:r w:rsidR="0007654B">
        <w:rPr>
          <w:rFonts w:ascii="Times New Roman" w:hAnsi="Times New Roman" w:cs="Times New Roman"/>
          <w:i/>
          <w:spacing w:val="2"/>
          <w:kern w:val="28"/>
          <w:sz w:val="28"/>
          <w:szCs w:val="28"/>
        </w:rPr>
        <w:t>Технология</w:t>
      </w:r>
      <w:r w:rsidRPr="00073388">
        <w:rPr>
          <w:rFonts w:ascii="Times New Roman" w:hAnsi="Times New Roman" w:cs="Times New Roman"/>
          <w:i/>
          <w:spacing w:val="2"/>
          <w:kern w:val="28"/>
          <w:sz w:val="28"/>
          <w:szCs w:val="28"/>
        </w:rPr>
        <w:t>»</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w:t>
      </w:r>
      <w:r w:rsidRPr="00073388">
        <w:rPr>
          <w:rFonts w:ascii="Times New Roman" w:hAnsi="Times New Roman" w:cs="Times New Roman"/>
          <w:spacing w:val="2"/>
          <w:sz w:val="28"/>
          <w:szCs w:val="28"/>
        </w:rPr>
        <w:lastRenderedPageBreak/>
        <w:t>культуры и семейных традиций своего и других народов и уважительно относиться к ним.</w:t>
      </w:r>
    </w:p>
    <w:p w:rsidR="007533B2" w:rsidRDefault="007533B2" w:rsidP="00C43755">
      <w:pPr>
        <w:autoSpaceDE w:val="0"/>
        <w:autoSpaceDN w:val="0"/>
        <w:adjustRightInd w:val="0"/>
        <w:spacing w:after="0" w:line="24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855511">
      <w:pPr>
        <w:numPr>
          <w:ilvl w:val="0"/>
          <w:numId w:val="29"/>
        </w:numPr>
        <w:autoSpaceDE w:val="0"/>
        <w:autoSpaceDN w:val="0"/>
        <w:adjustRightInd w:val="0"/>
        <w:spacing w:after="0" w:line="240" w:lineRule="auto"/>
        <w:ind w:left="284" w:firstLine="0"/>
        <w:jc w:val="both"/>
        <w:rPr>
          <w:rFonts w:ascii="Times New Roman" w:hAnsi="Times New Roman" w:cs="Times New Roman"/>
          <w:spacing w:val="2"/>
          <w:sz w:val="28"/>
          <w:szCs w:val="28"/>
        </w:rPr>
      </w:pPr>
      <w:r>
        <w:rPr>
          <w:rFonts w:ascii="Times New Roman" w:hAnsi="Times New Roman" w:cs="Times New Roman"/>
          <w:spacing w:val="2"/>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855511">
      <w:pPr>
        <w:numPr>
          <w:ilvl w:val="0"/>
          <w:numId w:val="29"/>
        </w:numPr>
        <w:autoSpaceDE w:val="0"/>
        <w:autoSpaceDN w:val="0"/>
        <w:adjustRightInd w:val="0"/>
        <w:spacing w:after="0" w:line="240" w:lineRule="auto"/>
        <w:ind w:left="284" w:firstLine="0"/>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855511">
      <w:pPr>
        <w:numPr>
          <w:ilvl w:val="0"/>
          <w:numId w:val="29"/>
        </w:numPr>
        <w:autoSpaceDE w:val="0"/>
        <w:autoSpaceDN w:val="0"/>
        <w:adjustRightInd w:val="0"/>
        <w:spacing w:after="0" w:line="240" w:lineRule="auto"/>
        <w:ind w:left="284" w:firstLine="0"/>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855511">
      <w:pPr>
        <w:numPr>
          <w:ilvl w:val="0"/>
          <w:numId w:val="29"/>
        </w:numPr>
        <w:autoSpaceDE w:val="0"/>
        <w:autoSpaceDN w:val="0"/>
        <w:adjustRightInd w:val="0"/>
        <w:spacing w:after="0" w:line="240" w:lineRule="auto"/>
        <w:ind w:left="284" w:firstLine="0"/>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855511">
      <w:pPr>
        <w:numPr>
          <w:ilvl w:val="0"/>
          <w:numId w:val="29"/>
        </w:numPr>
        <w:autoSpaceDE w:val="0"/>
        <w:autoSpaceDN w:val="0"/>
        <w:adjustRightInd w:val="0"/>
        <w:spacing w:after="0" w:line="240" w:lineRule="auto"/>
        <w:ind w:left="284" w:firstLine="0"/>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855511">
      <w:pPr>
        <w:numPr>
          <w:ilvl w:val="0"/>
          <w:numId w:val="29"/>
        </w:numPr>
        <w:autoSpaceDE w:val="0"/>
        <w:autoSpaceDN w:val="0"/>
        <w:adjustRightInd w:val="0"/>
        <w:spacing w:after="0" w:line="240" w:lineRule="auto"/>
        <w:ind w:left="284" w:firstLine="0"/>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855511">
      <w:pPr>
        <w:numPr>
          <w:ilvl w:val="0"/>
          <w:numId w:val="29"/>
        </w:numPr>
        <w:autoSpaceDE w:val="0"/>
        <w:autoSpaceDN w:val="0"/>
        <w:adjustRightInd w:val="0"/>
        <w:spacing w:after="0" w:line="240" w:lineRule="auto"/>
        <w:ind w:left="284" w:firstLine="0"/>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855511">
      <w:pPr>
        <w:numPr>
          <w:ilvl w:val="0"/>
          <w:numId w:val="29"/>
        </w:numPr>
        <w:autoSpaceDE w:val="0"/>
        <w:autoSpaceDN w:val="0"/>
        <w:adjustRightInd w:val="0"/>
        <w:spacing w:after="0" w:line="240" w:lineRule="auto"/>
        <w:ind w:left="284" w:firstLine="0"/>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C43755">
      <w:pPr>
        <w:pStyle w:val="af"/>
        <w:spacing w:line="24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C43755">
      <w:pPr>
        <w:pStyle w:val="af"/>
        <w:spacing w:line="24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C43755">
      <w:pPr>
        <w:pStyle w:val="af0"/>
        <w:spacing w:line="24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C43755">
      <w:pPr>
        <w:pStyle w:val="af0"/>
        <w:spacing w:line="24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w:t>
      </w:r>
      <w:r w:rsidRPr="00073388">
        <w:rPr>
          <w:rFonts w:ascii="Times New Roman" w:hAnsi="Times New Roman" w:cs="Times New Roman"/>
          <w:spacing w:val="2"/>
          <w:sz w:val="28"/>
          <w:szCs w:val="28"/>
        </w:rPr>
        <w:lastRenderedPageBreak/>
        <w:t xml:space="preserve">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C43755">
      <w:pPr>
        <w:pStyle w:val="af0"/>
        <w:spacing w:line="240" w:lineRule="auto"/>
        <w:ind w:firstLine="709"/>
        <w:rPr>
          <w:rFonts w:ascii="Times New Roman" w:hAnsi="Times New Roman" w:cs="Times New Roman"/>
          <w:sz w:val="28"/>
          <w:szCs w:val="28"/>
        </w:rPr>
      </w:pPr>
    </w:p>
    <w:p w:rsidR="00352560" w:rsidRDefault="00352560" w:rsidP="00C43755">
      <w:pPr>
        <w:spacing w:after="0" w:line="240" w:lineRule="auto"/>
        <w:jc w:val="center"/>
        <w:outlineLvl w:val="2"/>
        <w:rPr>
          <w:rFonts w:ascii="Times New Roman" w:hAnsi="Times New Roman" w:cs="Times New Roman"/>
          <w:b/>
          <w:sz w:val="28"/>
          <w:szCs w:val="28"/>
        </w:rPr>
      </w:pPr>
      <w:bookmarkStart w:id="29" w:name="_Toc413974308"/>
    </w:p>
    <w:p w:rsidR="00D60B90" w:rsidRDefault="00352560" w:rsidP="00C43755">
      <w:pPr>
        <w:spacing w:after="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2</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9"/>
    </w:p>
    <w:p w:rsidR="00D940A1" w:rsidRPr="00F13056" w:rsidRDefault="00352560"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П</w:t>
      </w:r>
      <w:r w:rsidR="00D940A1" w:rsidRPr="00F13056">
        <w:rPr>
          <w:rFonts w:ascii="Times New Roman" w:hAnsi="Times New Roman" w:cs="Times New Roman"/>
          <w:sz w:val="28"/>
          <w:szCs w:val="28"/>
        </w:rPr>
        <w:t xml:space="preserve">рограммы по учебным </w:t>
      </w:r>
      <w:r w:rsidR="00D940A1">
        <w:rPr>
          <w:rFonts w:ascii="Times New Roman" w:hAnsi="Times New Roman" w:cs="Times New Roman"/>
          <w:sz w:val="28"/>
          <w:szCs w:val="28"/>
        </w:rPr>
        <w:t>предметам</w:t>
      </w:r>
      <w:r w:rsidR="00D940A1"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sidR="00D940A1">
        <w:rPr>
          <w:rFonts w:ascii="Times New Roman" w:hAnsi="Times New Roman" w:cs="Times New Roman"/>
          <w:sz w:val="28"/>
          <w:szCs w:val="28"/>
        </w:rPr>
        <w:t xml:space="preserve">адаптированной </w:t>
      </w:r>
      <w:r w:rsidR="00D940A1" w:rsidRPr="00F13056">
        <w:rPr>
          <w:rFonts w:ascii="Times New Roman" w:hAnsi="Times New Roman" w:cs="Times New Roman"/>
          <w:spacing w:val="2"/>
          <w:sz w:val="28"/>
          <w:szCs w:val="28"/>
        </w:rPr>
        <w:t xml:space="preserve">основной </w:t>
      </w:r>
      <w:r w:rsidR="00D940A1">
        <w:rPr>
          <w:rFonts w:ascii="Times New Roman" w:hAnsi="Times New Roman" w:cs="Times New Roman"/>
          <w:spacing w:val="2"/>
          <w:sz w:val="28"/>
          <w:szCs w:val="28"/>
        </w:rPr>
        <w:t>обще</w:t>
      </w:r>
      <w:r w:rsidR="00D940A1" w:rsidRPr="00F13056">
        <w:rPr>
          <w:rFonts w:ascii="Times New Roman" w:hAnsi="Times New Roman" w:cs="Times New Roman"/>
          <w:spacing w:val="2"/>
          <w:sz w:val="28"/>
          <w:szCs w:val="28"/>
        </w:rPr>
        <w:t>образовательной программы</w:t>
      </w:r>
      <w:r w:rsidR="00D940A1">
        <w:rPr>
          <w:rFonts w:ascii="Times New Roman" w:hAnsi="Times New Roman" w:cs="Times New Roman"/>
          <w:spacing w:val="2"/>
          <w:sz w:val="28"/>
          <w:szCs w:val="28"/>
        </w:rPr>
        <w:t xml:space="preserve"> начального общего образования ф</w:t>
      </w:r>
      <w:r w:rsidR="00D940A1" w:rsidRPr="00F13056">
        <w:rPr>
          <w:rFonts w:ascii="Times New Roman" w:hAnsi="Times New Roman" w:cs="Times New Roman"/>
          <w:spacing w:val="2"/>
          <w:sz w:val="28"/>
          <w:szCs w:val="28"/>
        </w:rPr>
        <w:t>едерального государственного образователь</w:t>
      </w:r>
      <w:r w:rsidR="00D940A1" w:rsidRPr="00F13056">
        <w:rPr>
          <w:rFonts w:ascii="Times New Roman" w:hAnsi="Times New Roman" w:cs="Times New Roman"/>
          <w:sz w:val="28"/>
          <w:szCs w:val="28"/>
        </w:rPr>
        <w:t>ного стандарта начального общего образования</w:t>
      </w:r>
      <w:r w:rsidR="00D940A1">
        <w:rPr>
          <w:rFonts w:ascii="Times New Roman" w:hAnsi="Times New Roman" w:cs="Times New Roman"/>
          <w:sz w:val="28"/>
          <w:szCs w:val="28"/>
        </w:rPr>
        <w:t xml:space="preserve"> обучающихся с ОВЗ</w:t>
      </w:r>
      <w:r w:rsidR="00D940A1" w:rsidRPr="00F13056">
        <w:rPr>
          <w:rFonts w:ascii="Times New Roman" w:hAnsi="Times New Roman" w:cs="Times New Roman"/>
          <w:sz w:val="28"/>
          <w:szCs w:val="28"/>
        </w:rPr>
        <w:t>.</w:t>
      </w:r>
    </w:p>
    <w:p w:rsidR="00D940A1" w:rsidRPr="00F13056" w:rsidRDefault="00352560" w:rsidP="00C43755">
      <w:pPr>
        <w:pStyle w:val="af"/>
        <w:spacing w:line="240" w:lineRule="auto"/>
        <w:ind w:firstLine="709"/>
        <w:rPr>
          <w:rFonts w:ascii="Times New Roman" w:hAnsi="Times New Roman" w:cs="Times New Roman"/>
          <w:sz w:val="28"/>
          <w:szCs w:val="28"/>
        </w:rPr>
      </w:pPr>
      <w:r>
        <w:rPr>
          <w:rFonts w:ascii="Times New Roman" w:hAnsi="Times New Roman" w:cs="Times New Roman"/>
          <w:spacing w:val="2"/>
          <w:sz w:val="28"/>
          <w:szCs w:val="28"/>
        </w:rPr>
        <w:t>П</w:t>
      </w:r>
      <w:r w:rsidR="00D940A1" w:rsidRPr="00F13056">
        <w:rPr>
          <w:rFonts w:ascii="Times New Roman" w:hAnsi="Times New Roman" w:cs="Times New Roman"/>
          <w:spacing w:val="2"/>
          <w:sz w:val="28"/>
          <w:szCs w:val="28"/>
        </w:rPr>
        <w:t xml:space="preserve">рограммы служат ориентиром для авторов </w:t>
      </w:r>
      <w:r w:rsidR="00D940A1" w:rsidRPr="00F13056">
        <w:rPr>
          <w:rFonts w:ascii="Times New Roman" w:hAnsi="Times New Roman" w:cs="Times New Roman"/>
          <w:sz w:val="28"/>
          <w:szCs w:val="28"/>
        </w:rPr>
        <w:t xml:space="preserve">рабочих учебных программ. </w:t>
      </w:r>
    </w:p>
    <w:p w:rsidR="00D940A1" w:rsidRDefault="00D940A1" w:rsidP="00C43755">
      <w:pPr>
        <w:spacing w:after="0" w:line="24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43755">
      <w:pPr>
        <w:spacing w:after="0" w:line="24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43755">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43755">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43755">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43755">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43755">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43755">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43755">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43755">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352560" w:rsidP="00C43755">
      <w:pPr>
        <w:pStyle w:val="af"/>
        <w:spacing w:line="240" w:lineRule="auto"/>
        <w:ind w:firstLine="709"/>
        <w:rPr>
          <w:rFonts w:ascii="Times New Roman" w:hAnsi="Times New Roman"/>
          <w:sz w:val="28"/>
        </w:rPr>
      </w:pPr>
      <w:r>
        <w:rPr>
          <w:rFonts w:ascii="Times New Roman" w:hAnsi="Times New Roman"/>
          <w:spacing w:val="2"/>
          <w:sz w:val="28"/>
        </w:rPr>
        <w:t xml:space="preserve">В данном разделе </w:t>
      </w:r>
      <w:r w:rsidR="00D940A1" w:rsidRPr="00482C43">
        <w:rPr>
          <w:rFonts w:ascii="Times New Roman" w:hAnsi="Times New Roman"/>
          <w:spacing w:val="2"/>
          <w:sz w:val="28"/>
        </w:rPr>
        <w:t xml:space="preserve">адаптированной основной </w:t>
      </w:r>
      <w:r w:rsidR="00D940A1">
        <w:rPr>
          <w:rFonts w:ascii="Times New Roman" w:hAnsi="Times New Roman"/>
          <w:spacing w:val="2"/>
          <w:sz w:val="28"/>
        </w:rPr>
        <w:t>обще</w:t>
      </w:r>
      <w:r w:rsidR="00D940A1" w:rsidRPr="00482C43">
        <w:rPr>
          <w:rFonts w:ascii="Times New Roman" w:hAnsi="Times New Roman"/>
          <w:spacing w:val="2"/>
          <w:sz w:val="28"/>
        </w:rPr>
        <w:t>образователь</w:t>
      </w:r>
      <w:r w:rsidR="00D940A1" w:rsidRPr="00482C43">
        <w:rPr>
          <w:rFonts w:ascii="Times New Roman" w:hAnsi="Times New Roman"/>
          <w:sz w:val="28"/>
        </w:rPr>
        <w:t>ной программы нач</w:t>
      </w:r>
      <w:r w:rsidR="00D940A1">
        <w:rPr>
          <w:rFonts w:ascii="Times New Roman" w:hAnsi="Times New Roman"/>
          <w:sz w:val="28"/>
        </w:rPr>
        <w:t>ального общего образования обучающихся</w:t>
      </w:r>
      <w:r w:rsidR="00D940A1" w:rsidRPr="00482C43">
        <w:rPr>
          <w:rFonts w:ascii="Times New Roman" w:hAnsi="Times New Roman"/>
          <w:sz w:val="28"/>
        </w:rPr>
        <w:t xml:space="preserve"> с ТНР приводится основное содержание по всем обязательным предметам</w:t>
      </w:r>
      <w:r w:rsidR="00D940A1">
        <w:rPr>
          <w:rFonts w:ascii="Times New Roman" w:hAnsi="Times New Roman"/>
          <w:sz w:val="28"/>
        </w:rPr>
        <w:t xml:space="preserve"> и коррекционным</w:t>
      </w:r>
      <w:r w:rsidR="00D940A1" w:rsidRPr="00482C43">
        <w:rPr>
          <w:rFonts w:ascii="Times New Roman" w:hAnsi="Times New Roman"/>
          <w:sz w:val="28"/>
        </w:rPr>
        <w:t xml:space="preserve"> курсам на ступени начального общего образования (за исклю</w:t>
      </w:r>
      <w:r w:rsidR="00D940A1" w:rsidRPr="00482C43">
        <w:rPr>
          <w:rFonts w:ascii="Times New Roman" w:hAnsi="Times New Roman"/>
          <w:spacing w:val="2"/>
          <w:sz w:val="28"/>
        </w:rPr>
        <w:t xml:space="preserve">чением родного языка и литературного чтения на родном </w:t>
      </w:r>
      <w:r w:rsidR="00D940A1"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00D940A1" w:rsidRPr="00482C43">
        <w:rPr>
          <w:rFonts w:ascii="Times New Roman" w:hAnsi="Times New Roman"/>
          <w:spacing w:val="2"/>
          <w:sz w:val="28"/>
        </w:rPr>
        <w:t xml:space="preserve">метов. Остальные разделы примерных программ учебных </w:t>
      </w:r>
      <w:r w:rsidR="00D940A1"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43755">
      <w:pPr>
        <w:pStyle w:val="af"/>
        <w:spacing w:line="240" w:lineRule="auto"/>
        <w:ind w:firstLine="709"/>
        <w:rPr>
          <w:rFonts w:ascii="Times New Roman" w:hAnsi="Times New Roman"/>
          <w:sz w:val="28"/>
        </w:rPr>
      </w:pPr>
    </w:p>
    <w:p w:rsidR="00D60B90" w:rsidRDefault="00D60B90" w:rsidP="00C43755">
      <w:pPr>
        <w:pStyle w:val="31"/>
        <w:spacing w:before="0" w:after="0" w:line="24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C43755">
      <w:pPr>
        <w:pStyle w:val="af"/>
        <w:spacing w:line="240" w:lineRule="auto"/>
        <w:ind w:firstLine="0"/>
        <w:jc w:val="center"/>
        <w:rPr>
          <w:rFonts w:ascii="Times New Roman" w:hAnsi="Times New Roman"/>
          <w:b/>
          <w:sz w:val="28"/>
        </w:rPr>
      </w:pPr>
      <w:r w:rsidRPr="00235503">
        <w:rPr>
          <w:rFonts w:ascii="Times New Roman" w:hAnsi="Times New Roman"/>
          <w:b/>
          <w:sz w:val="28"/>
        </w:rPr>
        <w:t>1. Русский язык</w:t>
      </w:r>
    </w:p>
    <w:p w:rsidR="00352560" w:rsidRDefault="004265E4" w:rsidP="00352560">
      <w:pPr>
        <w:pStyle w:val="af"/>
        <w:spacing w:line="24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352560" w:rsidRDefault="004265E4" w:rsidP="00352560">
      <w:pPr>
        <w:pStyle w:val="af"/>
        <w:spacing w:line="240" w:lineRule="auto"/>
        <w:ind w:firstLine="708"/>
        <w:rPr>
          <w:rFonts w:ascii="Times New Roman" w:hAnsi="Times New Roman"/>
          <w:sz w:val="28"/>
        </w:rPr>
      </w:pPr>
      <w:r w:rsidRPr="00352560">
        <w:rPr>
          <w:rFonts w:ascii="Times New Roman" w:hAnsi="Times New Roman"/>
          <w:sz w:val="28"/>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w:t>
      </w:r>
      <w:r w:rsidRPr="00352560">
        <w:rPr>
          <w:rFonts w:ascii="Times New Roman" w:hAnsi="Times New Roman"/>
          <w:sz w:val="28"/>
        </w:rPr>
        <w:softHyphen/>
        <w:t>ти, которое проявляется в нарушении усвоения языковых единиц и правил их сочетания, комбинирования, в нарушении использо</w:t>
      </w:r>
      <w:r w:rsidRPr="00352560">
        <w:rPr>
          <w:rFonts w:ascii="Times New Roman" w:hAnsi="Times New Roman"/>
          <w:sz w:val="28"/>
        </w:rPr>
        <w:softHyphen/>
        <w:t xml:space="preserve">вания закономерностей языка в процессе речевого общения. </w:t>
      </w:r>
    </w:p>
    <w:p w:rsidR="00352560" w:rsidRDefault="004265E4" w:rsidP="00352560">
      <w:pPr>
        <w:pStyle w:val="af"/>
        <w:spacing w:line="240" w:lineRule="auto"/>
        <w:ind w:firstLine="708"/>
        <w:rPr>
          <w:rFonts w:ascii="Times New Roman" w:hAnsi="Times New Roman"/>
          <w:sz w:val="28"/>
        </w:rPr>
      </w:pPr>
      <w:r w:rsidRPr="00352560">
        <w:rPr>
          <w:rFonts w:ascii="Times New Roman" w:hAnsi="Times New Roman"/>
          <w:sz w:val="28"/>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352560">
        <w:rPr>
          <w:rFonts w:ascii="Times New Roman" w:hAnsi="Times New Roman"/>
          <w:sz w:val="28"/>
        </w:rPr>
        <w:softHyphen/>
        <w:t xml:space="preserve">ких, синтаксических. </w:t>
      </w:r>
    </w:p>
    <w:p w:rsidR="00352560" w:rsidRPr="00352560" w:rsidRDefault="004265E4" w:rsidP="00352560">
      <w:pPr>
        <w:pStyle w:val="af"/>
        <w:spacing w:line="240" w:lineRule="auto"/>
        <w:ind w:firstLine="708"/>
        <w:rPr>
          <w:rFonts w:ascii="Times New Roman" w:hAnsi="Times New Roman"/>
          <w:sz w:val="28"/>
        </w:rPr>
      </w:pPr>
      <w:r w:rsidRPr="00352560">
        <w:rPr>
          <w:rFonts w:ascii="Times New Roman" w:hAnsi="Times New Roman"/>
          <w:sz w:val="28"/>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352560">
        <w:rPr>
          <w:rFonts w:ascii="Times New Roman" w:hAnsi="Times New Roman"/>
          <w:sz w:val="28"/>
        </w:rPr>
        <w:softHyphen/>
        <w:t>ческой и монологической речи. Преподавание русского языка осу</w:t>
      </w:r>
      <w:r w:rsidRPr="00352560">
        <w:rPr>
          <w:rFonts w:ascii="Times New Roman" w:hAnsi="Times New Roman"/>
          <w:sz w:val="28"/>
        </w:rPr>
        <w:softHyphen/>
        <w:t>ществляется с использованием различных методов, но имеет глав</w:t>
      </w:r>
      <w:r w:rsidRPr="00352560">
        <w:rPr>
          <w:rFonts w:ascii="Times New Roman" w:hAnsi="Times New Roman"/>
          <w:sz w:val="28"/>
        </w:rPr>
        <w:softHyphen/>
        <w:t>ной целью коррегировать недостатки речевого развития, создать предпосылки для овладения школьными знаниями, умения</w:t>
      </w:r>
      <w:r w:rsidRPr="00352560">
        <w:rPr>
          <w:rFonts w:ascii="Times New Roman" w:hAnsi="Times New Roman"/>
          <w:sz w:val="28"/>
        </w:rPr>
        <w:softHyphen/>
        <w:t xml:space="preserve">ми и навыками. </w:t>
      </w:r>
    </w:p>
    <w:p w:rsidR="00352560" w:rsidRPr="00352560" w:rsidRDefault="004265E4" w:rsidP="00352560">
      <w:pPr>
        <w:pStyle w:val="af"/>
        <w:spacing w:line="240" w:lineRule="auto"/>
        <w:ind w:firstLine="708"/>
        <w:rPr>
          <w:rFonts w:ascii="Times New Roman" w:hAnsi="Times New Roman"/>
          <w:sz w:val="28"/>
        </w:rPr>
      </w:pPr>
      <w:r w:rsidRPr="00352560">
        <w:rPr>
          <w:rFonts w:ascii="Times New Roman" w:hAnsi="Times New Roman"/>
          <w:sz w:val="28"/>
        </w:rPr>
        <w:t>Специально разработанная система занятий по русскому языку предусматривает овладение обучающимися различными способами и средст</w:t>
      </w:r>
      <w:r w:rsidRPr="00352560">
        <w:rPr>
          <w:rFonts w:ascii="Times New Roman" w:hAnsi="Times New Roman"/>
          <w:sz w:val="28"/>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352560" w:rsidRPr="00352560" w:rsidRDefault="004265E4" w:rsidP="00352560">
      <w:pPr>
        <w:pStyle w:val="af"/>
        <w:spacing w:line="240" w:lineRule="auto"/>
        <w:ind w:firstLine="708"/>
        <w:rPr>
          <w:rFonts w:ascii="Times New Roman" w:hAnsi="Times New Roman"/>
          <w:sz w:val="28"/>
        </w:rPr>
      </w:pPr>
      <w:r w:rsidRPr="00352560">
        <w:rPr>
          <w:rFonts w:ascii="Times New Roman" w:hAnsi="Times New Roman"/>
          <w:sz w:val="28"/>
        </w:rPr>
        <w:t xml:space="preserve">В связи с этим в процессе преподавания русского языка ставятся следующие </w:t>
      </w:r>
      <w:r w:rsidRPr="00352560">
        <w:rPr>
          <w:rFonts w:ascii="Times New Roman" w:hAnsi="Times New Roman"/>
          <w:i/>
          <w:sz w:val="28"/>
        </w:rPr>
        <w:t>задачи:</w:t>
      </w:r>
    </w:p>
    <w:p w:rsidR="00352560" w:rsidRPr="00352560" w:rsidRDefault="004265E4" w:rsidP="00352560">
      <w:pPr>
        <w:pStyle w:val="af"/>
        <w:spacing w:line="240" w:lineRule="auto"/>
        <w:ind w:firstLine="708"/>
        <w:rPr>
          <w:rFonts w:ascii="Times New Roman" w:hAnsi="Times New Roman"/>
          <w:sz w:val="28"/>
        </w:rPr>
      </w:pPr>
      <w:r w:rsidRPr="00352560">
        <w:rPr>
          <w:rFonts w:ascii="Times New Roman" w:hAnsi="Times New Roman"/>
          <w:sz w:val="28"/>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352560" w:rsidRPr="00352560" w:rsidRDefault="004265E4" w:rsidP="00352560">
      <w:pPr>
        <w:pStyle w:val="af"/>
        <w:spacing w:line="240" w:lineRule="auto"/>
        <w:ind w:firstLine="708"/>
        <w:rPr>
          <w:rFonts w:ascii="Times New Roman" w:hAnsi="Times New Roman"/>
          <w:sz w:val="28"/>
        </w:rPr>
      </w:pPr>
      <w:r w:rsidRPr="00352560">
        <w:rPr>
          <w:rFonts w:ascii="Times New Roman" w:hAnsi="Times New Roman"/>
          <w:sz w:val="28"/>
        </w:rPr>
        <w:t>- повысить уровень речевого и общего психического развития обучающихся с тяжелыми нарушениями речи;</w:t>
      </w:r>
    </w:p>
    <w:p w:rsidR="00352560" w:rsidRPr="00352560" w:rsidRDefault="004265E4" w:rsidP="00352560">
      <w:pPr>
        <w:pStyle w:val="af"/>
        <w:spacing w:line="240" w:lineRule="auto"/>
        <w:ind w:firstLine="708"/>
        <w:rPr>
          <w:rFonts w:ascii="Times New Roman" w:hAnsi="Times New Roman"/>
          <w:sz w:val="28"/>
        </w:rPr>
      </w:pPr>
      <w:r w:rsidRPr="00352560">
        <w:rPr>
          <w:rFonts w:ascii="Times New Roman" w:hAnsi="Times New Roman"/>
          <w:sz w:val="28"/>
        </w:rPr>
        <w:t>- овладение грамотой;</w:t>
      </w:r>
    </w:p>
    <w:p w:rsidR="004265E4" w:rsidRPr="00352560" w:rsidRDefault="00352560" w:rsidP="00352560">
      <w:pPr>
        <w:pStyle w:val="af"/>
        <w:spacing w:line="240" w:lineRule="auto"/>
        <w:ind w:firstLine="708"/>
        <w:rPr>
          <w:rFonts w:ascii="Times New Roman" w:hAnsi="Times New Roman"/>
          <w:sz w:val="28"/>
        </w:rPr>
      </w:pPr>
      <w:r>
        <w:rPr>
          <w:rFonts w:ascii="Times New Roman" w:hAnsi="Times New Roman"/>
          <w:sz w:val="28"/>
        </w:rPr>
        <w:lastRenderedPageBreak/>
        <w:t>-</w:t>
      </w:r>
      <w:r w:rsidR="004265E4" w:rsidRPr="00352560">
        <w:rPr>
          <w:rFonts w:ascii="Times New Roman" w:hAnsi="Times New Roman"/>
          <w:sz w:val="28"/>
        </w:rPr>
        <w:t>осуществлять профилактику специфических и сопутствующих (графических, орфографических) ошибок;</w:t>
      </w:r>
    </w:p>
    <w:p w:rsidR="004265E4" w:rsidRDefault="004265E4" w:rsidP="00C43755">
      <w:pPr>
        <w:pStyle w:val="4"/>
        <w:spacing w:before="0" w:after="0" w:line="24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C43755">
      <w:pPr>
        <w:pStyle w:val="4"/>
        <w:spacing w:before="0" w:after="0" w:line="24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C43755">
      <w:pPr>
        <w:pStyle w:val="4"/>
        <w:spacing w:before="0" w:after="0" w:line="24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C43755">
      <w:pPr>
        <w:pStyle w:val="4"/>
        <w:spacing w:before="0" w:after="0" w:line="24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C43755">
      <w:pPr>
        <w:pStyle w:val="4"/>
        <w:spacing w:before="0" w:after="0" w:line="24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C43755">
      <w:pPr>
        <w:pStyle w:val="4"/>
        <w:spacing w:before="0" w:after="0" w:line="24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C43755">
      <w:pPr>
        <w:pStyle w:val="4"/>
        <w:spacing w:before="0" w:after="0" w:line="24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C43755">
      <w:pPr>
        <w:pStyle w:val="4"/>
        <w:spacing w:before="0" w:after="0" w:line="24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C43755">
      <w:pPr>
        <w:pStyle w:val="4"/>
        <w:spacing w:before="0" w:after="0" w:line="24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ов. Система подачи материала должна 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C43755">
      <w:pPr>
        <w:pStyle w:val="4"/>
        <w:spacing w:before="0" w:after="0" w:line="24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C43755">
      <w:pPr>
        <w:pStyle w:val="af"/>
        <w:spacing w:line="24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C43755">
      <w:pPr>
        <w:pStyle w:val="af"/>
        <w:spacing w:line="24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C43755">
      <w:pPr>
        <w:pStyle w:val="af"/>
        <w:spacing w:line="24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C43755">
      <w:pPr>
        <w:pStyle w:val="af"/>
        <w:spacing w:line="24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w:t>
      </w:r>
      <w:r w:rsidRPr="00F13056">
        <w:rPr>
          <w:rFonts w:ascii="Times New Roman" w:hAnsi="Times New Roman" w:cs="Times New Roman"/>
          <w:sz w:val="28"/>
          <w:szCs w:val="28"/>
        </w:rPr>
        <w:lastRenderedPageBreak/>
        <w:t xml:space="preserve">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C43755">
      <w:pPr>
        <w:pStyle w:val="af"/>
        <w:spacing w:line="24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5E3ED3" w:rsidRDefault="004265E4" w:rsidP="00352560">
      <w:pPr>
        <w:pStyle w:val="af"/>
        <w:spacing w:line="24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4265E4" w:rsidRDefault="004265E4" w:rsidP="00C43755">
      <w:pPr>
        <w:pStyle w:val="af"/>
        <w:spacing w:line="24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43755">
      <w:pPr>
        <w:pStyle w:val="af"/>
        <w:spacing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lastRenderedPageBreak/>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C43755">
      <w:pPr>
        <w:pStyle w:val="af"/>
        <w:spacing w:line="24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C43755">
      <w:pPr>
        <w:pStyle w:val="af"/>
        <w:spacing w:line="24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406D7A" w:rsidRDefault="00A14367" w:rsidP="00C43755">
      <w:pPr>
        <w:pStyle w:val="af"/>
        <w:spacing w:line="24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C4375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43755">
      <w:pPr>
        <w:pStyle w:val="af"/>
        <w:spacing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352560" w:rsidP="00855511">
      <w:pPr>
        <w:pStyle w:val="af"/>
        <w:numPr>
          <w:ilvl w:val="1"/>
          <w:numId w:val="28"/>
        </w:numPr>
        <w:spacing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w:t>
      </w:r>
      <w:r w:rsidR="004265E4" w:rsidRPr="00801181">
        <w:rPr>
          <w:rFonts w:ascii="Times New Roman" w:hAnsi="Times New Roman" w:cs="Times New Roman"/>
          <w:bCs/>
          <w:iCs/>
          <w:sz w:val="28"/>
          <w:szCs w:val="28"/>
        </w:rPr>
        <w:t>определение слогового состава слова с опорой на вспомогатель</w:t>
      </w:r>
      <w:r w:rsidR="004265E4"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004265E4" w:rsidRPr="00801181">
        <w:rPr>
          <w:rFonts w:ascii="Times New Roman" w:hAnsi="Times New Roman" w:cs="Times New Roman"/>
          <w:bCs/>
          <w:iCs/>
          <w:sz w:val="28"/>
          <w:szCs w:val="28"/>
        </w:rPr>
        <w:t>(отхлопывание, отстукивание и др.);</w:t>
      </w:r>
    </w:p>
    <w:p w:rsidR="004265E4" w:rsidRPr="00801181" w:rsidRDefault="00352560" w:rsidP="00855511">
      <w:pPr>
        <w:pStyle w:val="af"/>
        <w:numPr>
          <w:ilvl w:val="1"/>
          <w:numId w:val="28"/>
        </w:numPr>
        <w:spacing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lastRenderedPageBreak/>
        <w:t>-</w:t>
      </w:r>
      <w:r w:rsidR="004265E4" w:rsidRPr="00801181">
        <w:rPr>
          <w:rFonts w:ascii="Times New Roman" w:hAnsi="Times New Roman" w:cs="Times New Roman"/>
          <w:bCs/>
          <w:iCs/>
          <w:sz w:val="28"/>
          <w:szCs w:val="28"/>
        </w:rPr>
        <w:t>определение слогового состава слова с опорой на гласные зву</w:t>
      </w:r>
      <w:r w:rsidR="004265E4" w:rsidRPr="00801181">
        <w:rPr>
          <w:rFonts w:ascii="Times New Roman" w:hAnsi="Times New Roman" w:cs="Times New Roman"/>
          <w:bCs/>
          <w:iCs/>
          <w:sz w:val="28"/>
          <w:szCs w:val="28"/>
        </w:rPr>
        <w:softHyphen/>
        <w:t>ки;</w:t>
      </w:r>
    </w:p>
    <w:p w:rsidR="004265E4" w:rsidRPr="00801181" w:rsidRDefault="00352560" w:rsidP="00855511">
      <w:pPr>
        <w:pStyle w:val="af"/>
        <w:numPr>
          <w:ilvl w:val="1"/>
          <w:numId w:val="28"/>
        </w:numPr>
        <w:spacing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w:t>
      </w:r>
      <w:r w:rsidR="004265E4"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sidR="004265E4">
        <w:rPr>
          <w:rFonts w:ascii="Times New Roman" w:hAnsi="Times New Roman" w:cs="Times New Roman"/>
          <w:bCs/>
          <w:iCs/>
          <w:sz w:val="28"/>
          <w:szCs w:val="28"/>
        </w:rPr>
        <w:t>подобрать</w:t>
      </w:r>
      <w:r w:rsidR="004265E4" w:rsidRPr="00801181">
        <w:rPr>
          <w:rFonts w:ascii="Times New Roman" w:hAnsi="Times New Roman" w:cs="Times New Roman"/>
          <w:bCs/>
          <w:iCs/>
          <w:sz w:val="28"/>
          <w:szCs w:val="28"/>
        </w:rPr>
        <w:t xml:space="preserve"> слова с двумя слогами).</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43755">
      <w:pPr>
        <w:pStyle w:val="af"/>
        <w:spacing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43755">
      <w:pPr>
        <w:pStyle w:val="af"/>
        <w:spacing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43755">
      <w:pPr>
        <w:pStyle w:val="af"/>
        <w:spacing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sidR="00352560">
        <w:rPr>
          <w:rFonts w:ascii="Times New Roman" w:hAnsi="Times New Roman" w:cs="Times New Roman"/>
          <w:bCs/>
          <w:iCs/>
          <w:sz w:val="28"/>
          <w:szCs w:val="28"/>
        </w:rPr>
        <w:t xml:space="preserve">выделяется и </w:t>
      </w:r>
      <w:r>
        <w:rPr>
          <w:rFonts w:ascii="Times New Roman" w:hAnsi="Times New Roman" w:cs="Times New Roman"/>
          <w:bCs/>
          <w:iCs/>
          <w:sz w:val="28"/>
          <w:szCs w:val="28"/>
        </w:rPr>
        <w:t>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43755">
      <w:pPr>
        <w:pStyle w:val="af"/>
        <w:spacing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43755">
      <w:pPr>
        <w:pStyle w:val="af"/>
        <w:spacing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43755">
      <w:pPr>
        <w:pStyle w:val="af"/>
        <w:spacing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дить в букварный период в два этапа: развитие фонематического 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 xml:space="preserve">фические схемы и фишки); б) </w:t>
      </w:r>
      <w:r w:rsidRPr="00801181">
        <w:rPr>
          <w:rFonts w:ascii="Times New Roman" w:hAnsi="Times New Roman" w:cs="Times New Roman"/>
          <w:bCs/>
          <w:iCs/>
          <w:sz w:val="28"/>
          <w:szCs w:val="28"/>
        </w:rPr>
        <w:lastRenderedPageBreak/>
        <w:t>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43755">
      <w:pPr>
        <w:pStyle w:val="af"/>
        <w:spacing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43755">
      <w:pPr>
        <w:pStyle w:val="af"/>
        <w:spacing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43755">
      <w:pPr>
        <w:pStyle w:val="af"/>
        <w:spacing w:line="24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C43755">
      <w:pPr>
        <w:pStyle w:val="af"/>
        <w:spacing w:line="24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односложные слова со 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43755">
      <w:pPr>
        <w:pStyle w:val="af"/>
        <w:spacing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43755">
      <w:pPr>
        <w:pStyle w:val="af"/>
        <w:spacing w:line="24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43755">
      <w:pPr>
        <w:pStyle w:val="af"/>
        <w:spacing w:line="24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43755">
      <w:pPr>
        <w:pStyle w:val="af"/>
        <w:spacing w:line="24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43755">
      <w:pPr>
        <w:pStyle w:val="af"/>
        <w:spacing w:line="24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43755">
      <w:pPr>
        <w:pStyle w:val="af"/>
        <w:spacing w:line="24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 xml:space="preserve">слов, словосочетаний, предложений и коротких текстов. Чтение с интонациями и паузами в соответствии со знаками </w:t>
      </w:r>
      <w:r w:rsidRPr="00F13056">
        <w:rPr>
          <w:rFonts w:ascii="Times New Roman" w:hAnsi="Times New Roman" w:cs="Times New Roman"/>
          <w:spacing w:val="-2"/>
          <w:sz w:val="28"/>
          <w:szCs w:val="28"/>
        </w:rPr>
        <w:lastRenderedPageBreak/>
        <w:t>препинания. Развитие осознанности и выразительности чтения на материале небольших текстов и стихотворений.</w:t>
      </w:r>
    </w:p>
    <w:p w:rsidR="004265E4" w:rsidRPr="00F13056" w:rsidRDefault="004265E4" w:rsidP="00C43755">
      <w:pPr>
        <w:pStyle w:val="af"/>
        <w:spacing w:line="24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43755">
      <w:pPr>
        <w:pStyle w:val="af"/>
        <w:spacing w:line="24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43755">
      <w:pPr>
        <w:spacing w:after="0" w:line="24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43755">
      <w:pPr>
        <w:spacing w:after="0" w:line="24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43755">
      <w:pPr>
        <w:spacing w:after="0" w:line="24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43755">
      <w:pPr>
        <w:pStyle w:val="af"/>
        <w:spacing w:line="24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43755">
      <w:pPr>
        <w:spacing w:after="0" w:line="24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43755">
      <w:pPr>
        <w:pStyle w:val="af"/>
        <w:spacing w:line="24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43755">
      <w:pPr>
        <w:pStyle w:val="af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43755">
      <w:pPr>
        <w:pStyle w:val="af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43755">
      <w:pPr>
        <w:pStyle w:val="af0"/>
        <w:spacing w:line="24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43755">
      <w:pPr>
        <w:pStyle w:val="af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43755">
      <w:pPr>
        <w:pStyle w:val="af0"/>
        <w:spacing w:line="24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43755">
      <w:pPr>
        <w:pStyle w:val="af"/>
        <w:spacing w:line="24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43755">
      <w:pPr>
        <w:pStyle w:val="af"/>
        <w:spacing w:line="24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43755">
      <w:pPr>
        <w:spacing w:after="0" w:line="24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43755">
      <w:pPr>
        <w:spacing w:after="0" w:line="24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lastRenderedPageBreak/>
        <w:t>- умение анализировать структуру простого предложения и слова;</w:t>
      </w:r>
    </w:p>
    <w:p w:rsidR="004265E4" w:rsidRPr="00802B97" w:rsidRDefault="004265E4" w:rsidP="00C43755">
      <w:pPr>
        <w:spacing w:after="0" w:line="24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43755">
      <w:pPr>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43755">
      <w:pPr>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437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437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437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437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437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437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43755">
      <w:pPr>
        <w:pStyle w:val="af"/>
        <w:spacing w:line="240" w:lineRule="auto"/>
        <w:ind w:firstLine="709"/>
        <w:rPr>
          <w:rFonts w:ascii="Times New Roman" w:hAnsi="Times New Roman" w:cs="Times New Roman"/>
          <w:sz w:val="28"/>
          <w:szCs w:val="28"/>
        </w:rPr>
      </w:pPr>
    </w:p>
    <w:p w:rsidR="004265E4" w:rsidRPr="00CD21DB" w:rsidRDefault="004265E4" w:rsidP="00C43755">
      <w:pPr>
        <w:pStyle w:val="af"/>
        <w:spacing w:line="24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w:t>
      </w:r>
      <w:r>
        <w:rPr>
          <w:rFonts w:ascii="Times New Roman" w:hAnsi="Times New Roman" w:cs="Times New Roman"/>
          <w:sz w:val="28"/>
          <w:szCs w:val="28"/>
        </w:rPr>
        <w:lastRenderedPageBreak/>
        <w:t>особенности обучающихся с ТНР  отдельно выделяется раздел «Чистописание».</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C43755">
      <w:pPr>
        <w:pStyle w:val="af"/>
        <w:spacing w:line="24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 xml:space="preserve">циации звуков, фонематического анализа и синтеза на все более </w:t>
      </w:r>
      <w:r w:rsidRPr="00CD21DB">
        <w:rPr>
          <w:rFonts w:ascii="Times New Roman" w:hAnsi="Times New Roman" w:cs="Times New Roman"/>
          <w:sz w:val="28"/>
          <w:szCs w:val="28"/>
        </w:rPr>
        <w:lastRenderedPageBreak/>
        <w:t>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C43755">
      <w:pPr>
        <w:pStyle w:val="af"/>
        <w:spacing w:line="24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bCs/>
          <w:sz w:val="28"/>
          <w:szCs w:val="28"/>
        </w:rPr>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лять большое внимание закреплению связи звукового и графического образа слова с его значением, формированию 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 xml:space="preserve">й подготовки </w:t>
      </w:r>
      <w:r>
        <w:rPr>
          <w:rFonts w:ascii="Times New Roman" w:hAnsi="Times New Roman" w:cs="Times New Roman"/>
          <w:sz w:val="28"/>
          <w:szCs w:val="28"/>
        </w:rPr>
        <w:lastRenderedPageBreak/>
        <w:t>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 xml:space="preserve">ется начинать знакомство с суффиксами на </w:t>
      </w:r>
      <w:r w:rsidRPr="00CD21DB">
        <w:rPr>
          <w:rFonts w:ascii="Times New Roman" w:hAnsi="Times New Roman" w:cs="Times New Roman"/>
          <w:sz w:val="28"/>
          <w:szCs w:val="28"/>
        </w:rPr>
        <w:lastRenderedPageBreak/>
        <w:t>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C43755">
      <w:pPr>
        <w:pStyle w:val="af"/>
        <w:spacing w:line="24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ных частей речи с более трудной 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 xml:space="preserve">ные и собственные (без термина), </w:t>
      </w:r>
      <w:r w:rsidRPr="00CD21DB">
        <w:rPr>
          <w:rFonts w:ascii="Times New Roman" w:hAnsi="Times New Roman" w:cs="Times New Roman"/>
          <w:sz w:val="28"/>
          <w:szCs w:val="28"/>
        </w:rPr>
        <w:lastRenderedPageBreak/>
        <w:t>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усваивают, что имя прилагательное в предложении является второстепенным членом предложения. Уточняется характер связи </w:t>
      </w:r>
      <w:r w:rsidRPr="00CD21DB">
        <w:rPr>
          <w:rFonts w:ascii="Times New Roman" w:hAnsi="Times New Roman" w:cs="Times New Roman"/>
          <w:sz w:val="28"/>
          <w:szCs w:val="28"/>
        </w:rPr>
        <w:lastRenderedPageBreak/>
        <w:t>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w:t>
      </w:r>
      <w:r w:rsidRPr="00CD21DB">
        <w:rPr>
          <w:rFonts w:ascii="Times New Roman" w:hAnsi="Times New Roman" w:cs="Times New Roman"/>
          <w:sz w:val="28"/>
          <w:szCs w:val="28"/>
        </w:rPr>
        <w:lastRenderedPageBreak/>
        <w:t>шипящих в окончаниях глаголов 2-го лица единственного числа в настоящем времени.</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C43755">
      <w:pPr>
        <w:pStyle w:val="af"/>
        <w:spacing w:line="24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вовательные, вопросительные, 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w:t>
      </w:r>
      <w:r w:rsidRPr="00CD21DB">
        <w:rPr>
          <w:rFonts w:ascii="Times New Roman" w:hAnsi="Times New Roman" w:cs="Times New Roman"/>
          <w:sz w:val="28"/>
          <w:szCs w:val="28"/>
        </w:rPr>
        <w:lastRenderedPageBreak/>
        <w:t xml:space="preserve">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употребляя большую букву в начале предложения и знаки препинания в конце 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C43755">
      <w:pPr>
        <w:pStyle w:val="a7"/>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C43755">
      <w:pPr>
        <w:spacing w:after="0" w:line="24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C43755">
      <w:pPr>
        <w:spacing w:after="0" w:line="24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 xml:space="preserve">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w:t>
      </w:r>
      <w:r w:rsidRPr="00E34A1F">
        <w:rPr>
          <w:rFonts w:ascii="Times New Roman" w:hAnsi="Times New Roman" w:cs="Times New Roman"/>
          <w:sz w:val="28"/>
          <w:szCs w:val="28"/>
        </w:rPr>
        <w:lastRenderedPageBreak/>
        <w:t>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C43755">
      <w:pPr>
        <w:pStyle w:val="af"/>
        <w:spacing w:line="24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C43755">
      <w:pPr>
        <w:pStyle w:val="a7"/>
        <w:ind w:firstLine="709"/>
        <w:jc w:val="both"/>
        <w:rPr>
          <w:rFonts w:ascii="Times New Roman" w:hAnsi="Times New Roman" w:cs="Times New Roman"/>
          <w:sz w:val="28"/>
          <w:szCs w:val="28"/>
        </w:rPr>
      </w:pPr>
      <w:r w:rsidRPr="00CD21DB">
        <w:rPr>
          <w:rFonts w:ascii="Times New Roman" w:hAnsi="Times New Roman" w:cs="Times New Roman"/>
          <w:sz w:val="28"/>
          <w:szCs w:val="28"/>
        </w:rPr>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C43755">
      <w:pPr>
        <w:pStyle w:val="af"/>
        <w:spacing w:line="24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C43755">
      <w:pPr>
        <w:pStyle w:val="af"/>
        <w:spacing w:line="24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C43755">
      <w:pPr>
        <w:pStyle w:val="af"/>
        <w:spacing w:line="24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лений и 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C43755">
      <w:pPr>
        <w:pStyle w:val="af"/>
        <w:spacing w:line="24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C43755">
      <w:pPr>
        <w:pStyle w:val="af"/>
        <w:spacing w:line="24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C43755">
      <w:pPr>
        <w:spacing w:after="0" w:line="24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C43755">
      <w:pPr>
        <w:spacing w:after="0" w:line="24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C43755">
      <w:pPr>
        <w:spacing w:after="0" w:line="24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C43755">
      <w:pPr>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C43755">
      <w:pPr>
        <w:spacing w:after="0" w:line="24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C437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C437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C437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C437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C437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C437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C437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C43755">
      <w:pPr>
        <w:spacing w:after="0" w:line="240" w:lineRule="auto"/>
        <w:ind w:firstLine="709"/>
        <w:jc w:val="both"/>
        <w:rPr>
          <w:rFonts w:ascii="Times New Roman" w:hAnsi="Times New Roman" w:cs="Times New Roman"/>
          <w:bCs/>
          <w:sz w:val="28"/>
          <w:szCs w:val="28"/>
        </w:rPr>
      </w:pPr>
    </w:p>
    <w:p w:rsidR="004265E4" w:rsidRPr="00273C9A" w:rsidRDefault="004265E4" w:rsidP="00C43755">
      <w:pPr>
        <w:spacing w:after="0" w:line="24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C43755">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C43755">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C43755">
      <w:pPr>
        <w:spacing w:after="0" w:line="24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C43755">
      <w:pPr>
        <w:spacing w:after="0" w:line="24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C43755">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C43755">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C43755">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C43755">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C43755">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C43755">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lastRenderedPageBreak/>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C43755">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C43755">
      <w:pPr>
        <w:spacing w:after="0" w:line="24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C43755">
      <w:pPr>
        <w:pStyle w:val="af"/>
        <w:spacing w:line="24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C43755">
      <w:pPr>
        <w:pStyle w:val="af"/>
        <w:spacing w:line="24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C43755">
      <w:pPr>
        <w:pStyle w:val="af"/>
        <w:spacing w:line="24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C43755">
      <w:pPr>
        <w:pStyle w:val="af"/>
        <w:spacing w:line="24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C43755">
      <w:pPr>
        <w:pStyle w:val="af"/>
        <w:spacing w:line="24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 xml:space="preserve">книги: содержание или оглавление, </w:t>
      </w:r>
      <w:r w:rsidRPr="00F13056">
        <w:rPr>
          <w:rFonts w:ascii="Times New Roman" w:hAnsi="Times New Roman" w:cs="Times New Roman"/>
          <w:spacing w:val="2"/>
          <w:sz w:val="28"/>
          <w:szCs w:val="28"/>
        </w:rPr>
        <w:lastRenderedPageBreak/>
        <w:t>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C43755">
      <w:pPr>
        <w:pStyle w:val="af"/>
        <w:spacing w:line="24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C43755">
      <w:pPr>
        <w:pStyle w:val="af"/>
        <w:spacing w:line="24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w:t>
      </w:r>
      <w:r w:rsidRPr="00F13056">
        <w:rPr>
          <w:rFonts w:ascii="Times New Roman" w:hAnsi="Times New Roman" w:cs="Times New Roman"/>
          <w:sz w:val="28"/>
          <w:szCs w:val="28"/>
        </w:rPr>
        <w:lastRenderedPageBreak/>
        <w:t xml:space="preserve">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C43755">
      <w:pPr>
        <w:pStyle w:val="af"/>
        <w:spacing w:line="24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t>Говорение (культура речевого общения)</w:t>
      </w:r>
    </w:p>
    <w:p w:rsidR="004265E4" w:rsidRDefault="004265E4" w:rsidP="00C43755">
      <w:pPr>
        <w:pStyle w:val="af"/>
        <w:spacing w:line="24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C43755">
      <w:pPr>
        <w:pStyle w:val="af"/>
        <w:spacing w:line="24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C43755">
      <w:pPr>
        <w:pStyle w:val="af"/>
        <w:spacing w:line="24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C43755">
      <w:pPr>
        <w:pStyle w:val="af"/>
        <w:spacing w:line="24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lastRenderedPageBreak/>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C43755">
      <w:pPr>
        <w:pStyle w:val="af"/>
        <w:spacing w:line="24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C43755">
      <w:pPr>
        <w:pStyle w:val="af"/>
        <w:spacing w:line="24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C43755">
      <w:pPr>
        <w:pStyle w:val="af"/>
        <w:spacing w:line="24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C43755">
      <w:pPr>
        <w:pStyle w:val="af"/>
        <w:spacing w:line="240" w:lineRule="auto"/>
        <w:ind w:firstLine="709"/>
        <w:rPr>
          <w:rFonts w:ascii="Times New Roman" w:hAnsi="Times New Roman" w:cs="Times New Roman"/>
          <w:iCs/>
          <w:sz w:val="28"/>
          <w:szCs w:val="28"/>
        </w:rPr>
      </w:pPr>
      <w:r w:rsidRPr="00F13056">
        <w:rPr>
          <w:rFonts w:ascii="Times New Roman" w:hAnsi="Times New Roman" w:cs="Times New Roman"/>
          <w:sz w:val="28"/>
          <w:szCs w:val="28"/>
        </w:rPr>
        <w:lastRenderedPageBreak/>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C43755">
      <w:pPr>
        <w:pStyle w:val="af"/>
        <w:spacing w:line="24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C43755">
      <w:pPr>
        <w:pStyle w:val="af"/>
        <w:spacing w:line="24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C43755">
      <w:pPr>
        <w:pStyle w:val="af"/>
        <w:spacing w:line="240" w:lineRule="auto"/>
        <w:ind w:firstLine="709"/>
        <w:rPr>
          <w:rFonts w:ascii="Times New Roman" w:hAnsi="Times New Roman" w:cs="Times New Roman"/>
          <w:sz w:val="28"/>
          <w:szCs w:val="28"/>
        </w:rPr>
      </w:pPr>
    </w:p>
    <w:p w:rsidR="004265E4" w:rsidRDefault="004265E4" w:rsidP="00C43755">
      <w:pPr>
        <w:pStyle w:val="af"/>
        <w:spacing w:line="24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C43755">
      <w:pPr>
        <w:spacing w:after="0" w:line="24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lastRenderedPageBreak/>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C43755">
      <w:pPr>
        <w:spacing w:after="0" w:line="24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C43755">
      <w:pPr>
        <w:spacing w:after="0" w:line="24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C43755">
      <w:pPr>
        <w:spacing w:after="0" w:line="24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C43755">
      <w:pPr>
        <w:spacing w:after="0" w:line="24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C43755">
      <w:pPr>
        <w:spacing w:after="0" w:line="24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C43755">
      <w:pPr>
        <w:spacing w:after="0" w:line="24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C43755">
      <w:pPr>
        <w:spacing w:after="0" w:line="24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C43755">
      <w:pPr>
        <w:spacing w:after="0" w:line="240" w:lineRule="auto"/>
        <w:ind w:firstLine="709"/>
        <w:jc w:val="both"/>
        <w:rPr>
          <w:rFonts w:ascii="Times New Roman" w:hAnsi="Times New Roman"/>
          <w:color w:val="auto"/>
          <w:sz w:val="28"/>
        </w:rPr>
      </w:pPr>
      <w:r w:rsidRPr="0052750B">
        <w:rPr>
          <w:rFonts w:ascii="Times New Roman" w:hAnsi="Times New Roman"/>
          <w:b/>
          <w:color w:val="auto"/>
          <w:sz w:val="28"/>
        </w:rPr>
        <w:lastRenderedPageBreak/>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C43755">
      <w:pPr>
        <w:spacing w:after="0" w:line="24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C43755">
      <w:pPr>
        <w:spacing w:after="0" w:line="24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C43755">
      <w:pPr>
        <w:spacing w:after="0" w:line="24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C43755">
      <w:pPr>
        <w:spacing w:after="0" w:line="24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C43755">
      <w:pPr>
        <w:spacing w:after="0" w:line="24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C43755">
      <w:pPr>
        <w:spacing w:after="0" w:line="24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C43755">
      <w:pPr>
        <w:spacing w:after="0" w:line="24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C43755">
      <w:pPr>
        <w:spacing w:after="0" w:line="240" w:lineRule="auto"/>
        <w:ind w:firstLine="709"/>
        <w:jc w:val="both"/>
        <w:rPr>
          <w:rFonts w:ascii="Times New Roman" w:hAnsi="Times New Roman"/>
          <w:color w:val="auto"/>
          <w:sz w:val="28"/>
        </w:rPr>
      </w:pPr>
      <w:r>
        <w:rPr>
          <w:rFonts w:ascii="Times New Roman" w:hAnsi="Times New Roman"/>
          <w:color w:val="auto"/>
          <w:sz w:val="28"/>
        </w:rPr>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C43755">
      <w:pPr>
        <w:spacing w:after="0" w:line="24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C43755">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C43755">
      <w:pPr>
        <w:spacing w:after="0" w:line="24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C43755">
      <w:pPr>
        <w:spacing w:after="0" w:line="24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C43755">
      <w:pPr>
        <w:spacing w:after="0" w:line="24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kern w:val="22"/>
          <w:sz w:val="28"/>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C43755">
      <w:pPr>
        <w:spacing w:after="0" w:line="24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C43755">
      <w:pPr>
        <w:spacing w:after="0" w:line="24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C43755">
      <w:pPr>
        <w:spacing w:after="0" w:line="24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C43755">
      <w:pPr>
        <w:spacing w:after="0" w:line="240" w:lineRule="auto"/>
        <w:ind w:firstLine="709"/>
        <w:jc w:val="both"/>
        <w:rPr>
          <w:rFonts w:ascii="Times New Roman" w:hAnsi="Times New Roman"/>
          <w:kern w:val="2"/>
          <w:sz w:val="28"/>
        </w:rPr>
      </w:pPr>
      <w:r>
        <w:rPr>
          <w:rFonts w:ascii="Times New Roman" w:hAnsi="Times New Roman"/>
          <w:kern w:val="28"/>
          <w:sz w:val="28"/>
        </w:rPr>
        <w:lastRenderedPageBreak/>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C43755">
      <w:pPr>
        <w:spacing w:after="0" w:line="240" w:lineRule="auto"/>
        <w:ind w:firstLine="709"/>
        <w:jc w:val="both"/>
        <w:rPr>
          <w:rFonts w:ascii="Times New Roman" w:hAnsi="Times New Roman"/>
          <w:sz w:val="28"/>
        </w:rPr>
      </w:pPr>
      <w:r>
        <w:rPr>
          <w:rFonts w:ascii="Times New Roman" w:hAnsi="Times New Roman"/>
          <w:kern w:val="2"/>
          <w:sz w:val="28"/>
        </w:rPr>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C43755">
      <w:pPr>
        <w:spacing w:after="0" w:line="24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C43755">
      <w:pPr>
        <w:spacing w:after="0" w:line="24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C43755">
      <w:pPr>
        <w:spacing w:after="0" w:line="24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C43755">
      <w:pPr>
        <w:spacing w:after="0" w:line="24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C43755">
      <w:pPr>
        <w:spacing w:after="0" w:line="24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C43755">
      <w:pPr>
        <w:spacing w:after="0" w:line="24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C43755">
      <w:pPr>
        <w:spacing w:after="0" w:line="240" w:lineRule="auto"/>
        <w:ind w:firstLine="709"/>
        <w:jc w:val="both"/>
        <w:rPr>
          <w:rFonts w:ascii="Times New Roman" w:hAnsi="Times New Roman"/>
          <w:sz w:val="28"/>
        </w:rPr>
      </w:pPr>
    </w:p>
    <w:p w:rsidR="004265E4" w:rsidRPr="009F601E" w:rsidRDefault="004265E4" w:rsidP="00C43755">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lastRenderedPageBreak/>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с одной 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ную 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w:t>
      </w:r>
      <w:r w:rsidRPr="009F601E">
        <w:rPr>
          <w:rFonts w:ascii="Times New Roman" w:hAnsi="Times New Roman" w:cs="Times New Roman"/>
          <w:sz w:val="28"/>
          <w:szCs w:val="28"/>
        </w:rPr>
        <w:lastRenderedPageBreak/>
        <w:t xml:space="preserve">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9F601E" w:rsidRDefault="004265E4" w:rsidP="00C43755">
      <w:pPr>
        <w:shd w:val="clear" w:color="auto" w:fill="FFFFFF"/>
        <w:spacing w:after="0" w:line="24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C43755">
      <w:pPr>
        <w:shd w:val="clear" w:color="auto" w:fill="FFFFFF"/>
        <w:spacing w:after="0" w:line="24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C43755">
      <w:pPr>
        <w:pStyle w:val="af"/>
        <w:spacing w:line="24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C43755">
      <w:pPr>
        <w:pStyle w:val="af"/>
        <w:spacing w:line="24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lastRenderedPageBreak/>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C43755">
      <w:pPr>
        <w:pStyle w:val="af"/>
        <w:spacing w:line="24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C43755">
      <w:pPr>
        <w:pStyle w:val="af"/>
        <w:spacing w:line="24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C43755">
      <w:pPr>
        <w:pStyle w:val="af"/>
        <w:spacing w:line="24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C43755">
      <w:pPr>
        <w:pStyle w:val="af"/>
        <w:spacing w:line="24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C43755">
      <w:pPr>
        <w:pStyle w:val="af"/>
        <w:spacing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C43755">
      <w:pPr>
        <w:pStyle w:val="af"/>
        <w:spacing w:line="24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C43755">
      <w:pPr>
        <w:spacing w:after="0" w:line="24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C43755">
      <w:pPr>
        <w:pStyle w:val="27"/>
        <w:spacing w:line="240" w:lineRule="auto"/>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C43755">
      <w:pPr>
        <w:pStyle w:val="27"/>
        <w:spacing w:line="240" w:lineRule="auto"/>
        <w:ind w:left="0" w:firstLine="709"/>
        <w:jc w:val="both"/>
        <w:rPr>
          <w:sz w:val="28"/>
          <w:szCs w:val="28"/>
        </w:rPr>
      </w:pPr>
      <w:r>
        <w:rPr>
          <w:sz w:val="28"/>
          <w:szCs w:val="28"/>
        </w:rPr>
        <w:t>- о</w:t>
      </w:r>
      <w:r w:rsidRPr="008C20E8">
        <w:rPr>
          <w:sz w:val="28"/>
          <w:szCs w:val="28"/>
        </w:rPr>
        <w:t>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C43755">
      <w:pPr>
        <w:pStyle w:val="27"/>
        <w:spacing w:line="240" w:lineRule="auto"/>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C43755">
      <w:pPr>
        <w:pStyle w:val="27"/>
        <w:spacing w:line="240" w:lineRule="auto"/>
        <w:ind w:left="0" w:firstLine="709"/>
        <w:jc w:val="both"/>
        <w:rPr>
          <w:sz w:val="28"/>
          <w:szCs w:val="28"/>
        </w:rPr>
      </w:pPr>
      <w:r>
        <w:rPr>
          <w:sz w:val="28"/>
          <w:szCs w:val="28"/>
        </w:rPr>
        <w:t>-  овладение математической терминологией;</w:t>
      </w:r>
    </w:p>
    <w:p w:rsidR="004265E4" w:rsidRDefault="004265E4" w:rsidP="00C43755">
      <w:pPr>
        <w:pStyle w:val="27"/>
        <w:spacing w:line="240" w:lineRule="auto"/>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C43755">
      <w:pPr>
        <w:pStyle w:val="27"/>
        <w:spacing w:line="240" w:lineRule="auto"/>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C43755">
      <w:pPr>
        <w:pStyle w:val="27"/>
        <w:spacing w:line="240" w:lineRule="auto"/>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C43755">
      <w:pPr>
        <w:pStyle w:val="27"/>
        <w:spacing w:line="240" w:lineRule="auto"/>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C43755">
      <w:pPr>
        <w:pStyle w:val="27"/>
        <w:spacing w:line="240" w:lineRule="auto"/>
        <w:ind w:left="0" w:firstLine="709"/>
        <w:jc w:val="both"/>
        <w:rPr>
          <w:sz w:val="28"/>
          <w:szCs w:val="28"/>
        </w:rPr>
      </w:pPr>
      <w:r>
        <w:rPr>
          <w:sz w:val="28"/>
          <w:szCs w:val="28"/>
        </w:rPr>
        <w:t>-  сформированность общих приемов решения задач;</w:t>
      </w:r>
    </w:p>
    <w:p w:rsidR="004265E4" w:rsidRDefault="004265E4" w:rsidP="00C43755">
      <w:pPr>
        <w:pStyle w:val="27"/>
        <w:spacing w:line="240" w:lineRule="auto"/>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C43755">
      <w:pPr>
        <w:pStyle w:val="27"/>
        <w:spacing w:line="240" w:lineRule="auto"/>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C43755">
      <w:pPr>
        <w:pStyle w:val="27"/>
        <w:spacing w:line="240" w:lineRule="auto"/>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C43755">
      <w:pPr>
        <w:pStyle w:val="27"/>
        <w:spacing w:line="240" w:lineRule="auto"/>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C43755">
      <w:pPr>
        <w:pStyle w:val="27"/>
        <w:spacing w:line="240" w:lineRule="auto"/>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w:t>
      </w:r>
      <w:r w:rsidRPr="0015753B">
        <w:rPr>
          <w:sz w:val="28"/>
          <w:szCs w:val="28"/>
        </w:rPr>
        <w:lastRenderedPageBreak/>
        <w:t>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C43755">
      <w:pPr>
        <w:pStyle w:val="27"/>
        <w:spacing w:line="240" w:lineRule="auto"/>
        <w:ind w:left="0" w:firstLine="709"/>
        <w:jc w:val="both"/>
        <w:rPr>
          <w:sz w:val="28"/>
          <w:szCs w:val="28"/>
        </w:rPr>
      </w:pPr>
      <w:r>
        <w:rPr>
          <w:sz w:val="28"/>
          <w:szCs w:val="28"/>
        </w:rPr>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C43755">
      <w:pPr>
        <w:pStyle w:val="27"/>
        <w:spacing w:line="240" w:lineRule="auto"/>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C43755">
      <w:pPr>
        <w:pStyle w:val="27"/>
        <w:spacing w:line="240" w:lineRule="auto"/>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C43755">
      <w:pPr>
        <w:pStyle w:val="27"/>
        <w:spacing w:line="240" w:lineRule="auto"/>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C43755">
      <w:pPr>
        <w:pStyle w:val="27"/>
        <w:spacing w:line="240" w:lineRule="auto"/>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C43755">
      <w:pPr>
        <w:pStyle w:val="27"/>
        <w:spacing w:line="240" w:lineRule="auto"/>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C43755">
      <w:pPr>
        <w:pStyle w:val="27"/>
        <w:spacing w:line="240" w:lineRule="auto"/>
        <w:ind w:left="0" w:firstLine="709"/>
        <w:jc w:val="both"/>
        <w:rPr>
          <w:sz w:val="28"/>
          <w:szCs w:val="28"/>
        </w:rPr>
      </w:pPr>
    </w:p>
    <w:p w:rsidR="004265E4" w:rsidRPr="005050D6" w:rsidRDefault="004265E4" w:rsidP="00C43755">
      <w:pPr>
        <w:spacing w:after="0" w:line="24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C43755">
      <w:pPr>
        <w:spacing w:after="0" w:line="24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C43755">
      <w:pPr>
        <w:pStyle w:val="af"/>
        <w:spacing w:line="24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C43755">
      <w:pPr>
        <w:shd w:val="clear" w:color="auto" w:fill="FFFFFF"/>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C43755">
      <w:pPr>
        <w:shd w:val="clear" w:color="auto" w:fill="FFFFFF"/>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C43755">
      <w:pPr>
        <w:shd w:val="clear" w:color="auto" w:fill="FFFFFF"/>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w:t>
      </w:r>
      <w:r>
        <w:rPr>
          <w:rFonts w:ascii="Times New Roman" w:hAnsi="Times New Roman" w:cs="Times New Roman"/>
          <w:iCs/>
          <w:kern w:val="28"/>
          <w:sz w:val="28"/>
          <w:szCs w:val="28"/>
        </w:rPr>
        <w:lastRenderedPageBreak/>
        <w:t xml:space="preserve">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C43755">
      <w:pPr>
        <w:shd w:val="clear" w:color="auto" w:fill="FFFFFF"/>
        <w:spacing w:after="0" w:line="24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w:t>
      </w:r>
      <w:r w:rsidRPr="0091231F">
        <w:rPr>
          <w:rFonts w:ascii="Times New Roman" w:hAnsi="Times New Roman" w:cs="Times New Roman"/>
          <w:sz w:val="28"/>
          <w:szCs w:val="28"/>
        </w:rPr>
        <w:lastRenderedPageBreak/>
        <w:t>животных, что, в свою очередь, обусловливает изменения поведения и трудовой деятельности человека.</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C43755">
      <w:pPr>
        <w:pStyle w:val="af"/>
        <w:spacing w:line="24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w:t>
      </w:r>
      <w:r w:rsidRPr="0091231F">
        <w:rPr>
          <w:rFonts w:ascii="Times New Roman" w:hAnsi="Times New Roman" w:cs="Times New Roman"/>
          <w:sz w:val="28"/>
          <w:szCs w:val="28"/>
        </w:rPr>
        <w:lastRenderedPageBreak/>
        <w:t>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C43755">
      <w:pPr>
        <w:pStyle w:val="af"/>
        <w:spacing w:line="24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C43755">
      <w:pPr>
        <w:pStyle w:val="af"/>
        <w:spacing w:line="24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C43755">
      <w:pPr>
        <w:pStyle w:val="af"/>
        <w:spacing w:line="24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владение элементарными способами изучения природы и общества;</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C43755">
      <w:pPr>
        <w:spacing w:after="0" w:line="24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C437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C43755">
      <w:pPr>
        <w:spacing w:after="0" w:line="240" w:lineRule="auto"/>
        <w:ind w:firstLine="709"/>
        <w:jc w:val="both"/>
        <w:rPr>
          <w:rFonts w:ascii="Times New Roman" w:hAnsi="Times New Roman" w:cs="Times New Roman"/>
          <w:sz w:val="28"/>
          <w:szCs w:val="28"/>
        </w:rPr>
      </w:pPr>
    </w:p>
    <w:p w:rsidR="004265E4" w:rsidRPr="00F61DEB" w:rsidRDefault="004265E4" w:rsidP="00C43755">
      <w:pPr>
        <w:pStyle w:val="af"/>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C43755">
      <w:pPr>
        <w:suppressAutoHyphens w:val="0"/>
        <w:spacing w:after="0" w:line="24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C43755">
      <w:pPr>
        <w:suppressAutoHyphens w:val="0"/>
        <w:spacing w:after="0" w:line="24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C43755">
      <w:pPr>
        <w:suppressAutoHyphens w:val="0"/>
        <w:spacing w:after="0" w:line="24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C43755">
      <w:pPr>
        <w:suppressAutoHyphens w:val="0"/>
        <w:spacing w:after="0" w:line="24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C43755">
      <w:pPr>
        <w:spacing w:after="0" w:line="240" w:lineRule="auto"/>
        <w:ind w:firstLine="709"/>
        <w:jc w:val="both"/>
        <w:rPr>
          <w:rFonts w:ascii="Times New Roman" w:hAnsi="Times New Roman"/>
          <w:sz w:val="28"/>
          <w:szCs w:val="28"/>
        </w:rPr>
      </w:pPr>
      <w:r w:rsidRPr="003F20B2">
        <w:rPr>
          <w:rFonts w:ascii="Times New Roman" w:hAnsi="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C43755">
      <w:pPr>
        <w:spacing w:after="0" w:line="24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C43755">
      <w:pPr>
        <w:spacing w:after="0" w:line="24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C43755">
      <w:pPr>
        <w:spacing w:after="0" w:line="240" w:lineRule="auto"/>
        <w:ind w:firstLine="709"/>
        <w:jc w:val="both"/>
        <w:rPr>
          <w:rFonts w:ascii="Times New Roman" w:hAnsi="Times New Roman"/>
          <w:sz w:val="28"/>
          <w:szCs w:val="28"/>
        </w:rPr>
      </w:pPr>
      <w:r w:rsidRPr="003F20B2">
        <w:rPr>
          <w:rFonts w:ascii="Times New Roman" w:hAnsi="Times New Roman"/>
          <w:sz w:val="28"/>
          <w:szCs w:val="28"/>
        </w:rPr>
        <w:t xml:space="preserve">Отбор изучаемого материала осуществляется с учетом целей и задач данного предмета, его места в системе школьного образования, а также </w:t>
      </w:r>
      <w:r w:rsidRPr="003F20B2">
        <w:rPr>
          <w:rFonts w:ascii="Times New Roman" w:hAnsi="Times New Roman"/>
          <w:sz w:val="28"/>
          <w:szCs w:val="28"/>
        </w:rPr>
        <w:lastRenderedPageBreak/>
        <w:t>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C43755">
      <w:pPr>
        <w:spacing w:after="0" w:line="24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C43755">
      <w:pPr>
        <w:spacing w:after="0" w:line="24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C43755">
      <w:pPr>
        <w:pStyle w:val="27"/>
        <w:spacing w:line="240" w:lineRule="auto"/>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C43755">
      <w:pPr>
        <w:pStyle w:val="af"/>
        <w:spacing w:line="240" w:lineRule="auto"/>
        <w:ind w:firstLine="709"/>
        <w:rPr>
          <w:rFonts w:ascii="Times New Roman" w:hAnsi="Times New Roman" w:cs="Times New Roman"/>
          <w:sz w:val="28"/>
          <w:szCs w:val="28"/>
        </w:rPr>
      </w:pPr>
      <w:r w:rsidRPr="00B15118">
        <w:rPr>
          <w:rFonts w:ascii="Times New Roman" w:hAnsi="Times New Roman" w:cs="Times New Roman"/>
          <w:sz w:val="28"/>
          <w:szCs w:val="28"/>
        </w:rPr>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C4375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C43755">
      <w:pPr>
        <w:spacing w:after="0" w:line="24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C4375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C4375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C4375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C4375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C4375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C43755">
      <w:pPr>
        <w:spacing w:after="0" w:line="240" w:lineRule="auto"/>
        <w:ind w:firstLine="709"/>
        <w:jc w:val="both"/>
        <w:rPr>
          <w:rFonts w:ascii="Times New Roman" w:hAnsi="Times New Roman"/>
          <w:b/>
          <w:i/>
          <w:sz w:val="28"/>
        </w:rPr>
      </w:pPr>
      <w:r w:rsidRPr="00AA5E94">
        <w:rPr>
          <w:rFonts w:ascii="Times New Roman" w:hAnsi="Times New Roman"/>
          <w:sz w:val="28"/>
        </w:rPr>
        <w:lastRenderedPageBreak/>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C43755">
      <w:pPr>
        <w:spacing w:after="0" w:line="240" w:lineRule="auto"/>
        <w:ind w:firstLine="709"/>
        <w:jc w:val="both"/>
        <w:rPr>
          <w:rFonts w:ascii="Times New Roman" w:hAnsi="Times New Roman"/>
          <w:b/>
          <w:i/>
          <w:sz w:val="28"/>
        </w:rPr>
      </w:pPr>
    </w:p>
    <w:p w:rsidR="004265E4" w:rsidRDefault="00ED366E" w:rsidP="00C43755">
      <w:pPr>
        <w:spacing w:after="0" w:line="24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C43755">
      <w:pPr>
        <w:spacing w:after="0" w:line="24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C43755">
      <w:pPr>
        <w:spacing w:after="0" w:line="24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C43755">
      <w:pPr>
        <w:spacing w:after="0" w:line="24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C43755">
      <w:pPr>
        <w:spacing w:after="0" w:line="24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C43755">
      <w:pPr>
        <w:spacing w:after="0" w:line="24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C43755">
      <w:pPr>
        <w:spacing w:after="0" w:line="24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C43755">
      <w:pPr>
        <w:spacing w:after="0" w:line="24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C43755">
      <w:pPr>
        <w:spacing w:after="0" w:line="24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C43755">
      <w:pPr>
        <w:spacing w:after="0" w:line="24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C43755">
      <w:pPr>
        <w:spacing w:after="0" w:line="24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формирование и охрана детского голоса с учетом психофизиологического и речевого развития обучающихся;</w:t>
      </w:r>
    </w:p>
    <w:p w:rsidR="0007654B" w:rsidRDefault="004265E4" w:rsidP="0007654B">
      <w:pPr>
        <w:spacing w:after="0" w:line="24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07654B" w:rsidRDefault="004265E4" w:rsidP="0007654B">
      <w:pPr>
        <w:spacing w:after="0" w:line="240" w:lineRule="auto"/>
        <w:ind w:firstLine="709"/>
        <w:jc w:val="both"/>
        <w:rPr>
          <w:rFonts w:ascii="Times New Roman" w:hAnsi="Times New Roman"/>
          <w:sz w:val="28"/>
        </w:rPr>
      </w:pPr>
      <w:r w:rsidRPr="00F63078">
        <w:rPr>
          <w:rFonts w:ascii="Times New Roman" w:hAnsi="Times New Roman"/>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07654B" w:rsidRDefault="004265E4" w:rsidP="0007654B">
      <w:pPr>
        <w:spacing w:after="0" w:line="240" w:lineRule="auto"/>
        <w:ind w:firstLine="709"/>
        <w:jc w:val="both"/>
        <w:rPr>
          <w:rFonts w:ascii="Times New Roman" w:hAnsi="Times New Roman"/>
          <w:kern w:val="2"/>
          <w:sz w:val="28"/>
          <w:szCs w:val="28"/>
          <w:lang w:eastAsia="ru-RU"/>
        </w:rPr>
      </w:pPr>
      <w:r>
        <w:rPr>
          <w:rFonts w:ascii="Times New Roman" w:hAnsi="Times New Roman"/>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sz w:val="28"/>
        </w:rPr>
        <w:t>вязано с содержанием коррекционных</w:t>
      </w:r>
      <w:r>
        <w:rPr>
          <w:rFonts w:ascii="Times New Roman" w:hAnsi="Times New Roman"/>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C43755">
      <w:pPr>
        <w:pStyle w:val="ad"/>
        <w:spacing w:after="0" w:line="240" w:lineRule="auto"/>
        <w:ind w:right="40" w:firstLine="709"/>
        <w:jc w:val="both"/>
        <w:rPr>
          <w:rFonts w:ascii="Times New Roman" w:hAnsi="Times New Roman"/>
          <w:sz w:val="28"/>
        </w:rPr>
      </w:pPr>
      <w:r w:rsidRPr="00185B6C">
        <w:rPr>
          <w:rStyle w:val="afd"/>
          <w:rFonts w:ascii="Times New Roman" w:hAnsi="Times New Roman"/>
          <w:i/>
          <w:color w:val="000000"/>
          <w:sz w:val="28"/>
        </w:rPr>
        <w:lastRenderedPageBreak/>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C43755">
      <w:pPr>
        <w:pStyle w:val="ad"/>
        <w:spacing w:after="0" w:line="24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C43755">
      <w:pPr>
        <w:pStyle w:val="ad"/>
        <w:spacing w:after="0" w:line="240" w:lineRule="auto"/>
        <w:ind w:right="20" w:firstLine="709"/>
        <w:jc w:val="both"/>
        <w:rPr>
          <w:rFonts w:ascii="Times New Roman" w:hAnsi="Times New Roman"/>
          <w:sz w:val="28"/>
        </w:rPr>
      </w:pPr>
      <w:r w:rsidRPr="004118E6">
        <w:rPr>
          <w:rStyle w:val="af7"/>
          <w:rFonts w:ascii="Times New Roman" w:hAnsi="Times New Roman"/>
          <w:color w:val="000000"/>
          <w:sz w:val="28"/>
        </w:rPr>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C43755">
      <w:pPr>
        <w:pStyle w:val="ad"/>
        <w:spacing w:after="0" w:line="24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C43755">
      <w:pPr>
        <w:pStyle w:val="ad"/>
        <w:spacing w:after="0" w:line="24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C43755">
      <w:pPr>
        <w:pStyle w:val="ad"/>
        <w:spacing w:after="0" w:line="24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C43755">
      <w:pPr>
        <w:pStyle w:val="ad"/>
        <w:spacing w:after="0" w:line="24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C43755">
      <w:pPr>
        <w:pStyle w:val="ad"/>
        <w:spacing w:after="0" w:line="24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C43755">
      <w:pPr>
        <w:pStyle w:val="ad"/>
        <w:spacing w:after="0" w:line="24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 xml:space="preserve">ределенным певческим и коррекционным задачам, обеспечивая координированную работу дыхательной и голосовой мускулатуры, свободную голосоподачу и </w:t>
      </w:r>
      <w:r w:rsidRPr="004118E6">
        <w:rPr>
          <w:rStyle w:val="af7"/>
          <w:rFonts w:ascii="Times New Roman" w:hAnsi="Times New Roman"/>
          <w:color w:val="000000"/>
          <w:sz w:val="28"/>
        </w:rPr>
        <w:lastRenderedPageBreak/>
        <w:t>голосоведение, закрепление сформированной (на логопедических занятиях) артикуляции звуков.</w:t>
      </w:r>
    </w:p>
    <w:p w:rsidR="004265E4" w:rsidRPr="004118E6" w:rsidRDefault="004265E4" w:rsidP="00C43755">
      <w:pPr>
        <w:pStyle w:val="ad"/>
        <w:spacing w:after="0" w:line="24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C43755">
      <w:pPr>
        <w:pStyle w:val="ad"/>
        <w:spacing w:after="0" w:line="24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C43755">
      <w:pPr>
        <w:pStyle w:val="ad"/>
        <w:spacing w:after="0" w:line="24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C43755">
      <w:pPr>
        <w:pStyle w:val="ad"/>
        <w:spacing w:after="0" w:line="24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C43755">
      <w:pPr>
        <w:pStyle w:val="ad"/>
        <w:spacing w:after="0" w:line="24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C43755">
      <w:pPr>
        <w:pStyle w:val="ad"/>
        <w:spacing w:after="0" w:line="24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C43755">
      <w:pPr>
        <w:pStyle w:val="ad"/>
        <w:spacing w:after="0" w:line="24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C43755">
      <w:pPr>
        <w:pStyle w:val="af"/>
        <w:spacing w:line="24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C43755">
      <w:pPr>
        <w:pStyle w:val="af"/>
        <w:spacing w:line="24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C43755">
      <w:pPr>
        <w:pStyle w:val="af"/>
        <w:spacing w:line="24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lastRenderedPageBreak/>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C43755">
      <w:pPr>
        <w:pStyle w:val="af"/>
        <w:spacing w:line="240" w:lineRule="auto"/>
        <w:ind w:firstLine="709"/>
        <w:rPr>
          <w:rFonts w:ascii="Times New Roman" w:hAnsi="Times New Roman" w:cs="Times New Roman"/>
          <w:sz w:val="28"/>
          <w:szCs w:val="28"/>
        </w:rPr>
      </w:pPr>
      <w:r>
        <w:rPr>
          <w:rFonts w:ascii="Times New Roman" w:hAnsi="Times New Roman" w:cs="Times New Roman"/>
          <w:sz w:val="28"/>
          <w:szCs w:val="28"/>
        </w:rPr>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C43755">
      <w:pPr>
        <w:pStyle w:val="af"/>
        <w:spacing w:line="24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C43755">
      <w:pPr>
        <w:pStyle w:val="af"/>
        <w:spacing w:line="24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C43755">
      <w:pPr>
        <w:pStyle w:val="af"/>
        <w:spacing w:line="24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C43755">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C43755">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C43755">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C43755">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C43755">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музыку и выражать свое отношение к музыкальным произведениям;</w:t>
      </w:r>
    </w:p>
    <w:p w:rsidR="004265E4" w:rsidRDefault="004265E4" w:rsidP="00C43755">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lastRenderedPageBreak/>
        <w:t>- умение воспринимать и осознавать темпо-ритмические, звуковысотные, динамические изменения в музыкальных произведениях;</w:t>
      </w:r>
    </w:p>
    <w:p w:rsidR="004265E4" w:rsidRDefault="004265E4" w:rsidP="00C43755">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C43755">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C43755">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C43755">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C43755">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C43755">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C43755">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C43755">
      <w:pPr>
        <w:spacing w:after="0" w:line="24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C43755">
      <w:pPr>
        <w:spacing w:after="0" w:line="24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C43755">
      <w:pPr>
        <w:spacing w:after="0" w:line="240" w:lineRule="auto"/>
        <w:ind w:firstLine="709"/>
        <w:jc w:val="both"/>
        <w:rPr>
          <w:rFonts w:ascii="Times New Roman" w:hAnsi="Times New Roman"/>
          <w:kern w:val="28"/>
          <w:sz w:val="28"/>
          <w:szCs w:val="28"/>
        </w:rPr>
      </w:pPr>
    </w:p>
    <w:p w:rsidR="004265E4" w:rsidRPr="00BD374A" w:rsidRDefault="004265E4" w:rsidP="00C43755">
      <w:pPr>
        <w:pStyle w:val="af"/>
        <w:spacing w:line="24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C43755">
      <w:pPr>
        <w:pStyle w:val="af"/>
        <w:spacing w:line="24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C43755">
      <w:pPr>
        <w:pStyle w:val="af"/>
        <w:spacing w:line="24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C43755">
      <w:pPr>
        <w:pStyle w:val="af"/>
        <w:spacing w:line="24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C43755">
      <w:pPr>
        <w:spacing w:after="0" w:line="24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C43755">
      <w:pPr>
        <w:spacing w:after="0" w:line="24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C43755">
      <w:pPr>
        <w:spacing w:after="0" w:line="24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w:t>
      </w:r>
      <w:r w:rsidR="004265E4" w:rsidRPr="00BD374A">
        <w:rPr>
          <w:rFonts w:ascii="Times New Roman" w:hAnsi="Times New Roman" w:cs="Times New Roman"/>
          <w:spacing w:val="-3"/>
          <w:sz w:val="28"/>
          <w:szCs w:val="28"/>
        </w:rPr>
        <w:lastRenderedPageBreak/>
        <w:t xml:space="preserve">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w:t>
      </w:r>
      <w:r w:rsidRPr="00BD374A">
        <w:rPr>
          <w:rFonts w:ascii="Times New Roman" w:hAnsi="Times New Roman" w:cs="Times New Roman"/>
          <w:spacing w:val="-3"/>
          <w:sz w:val="28"/>
          <w:szCs w:val="28"/>
        </w:rPr>
        <w:lastRenderedPageBreak/>
        <w:t>обучающихся в выборе тем и их раскрытии, использование оригинальных композиций и техники исполнения.</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lastRenderedPageBreak/>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w:t>
      </w:r>
      <w:r w:rsidRPr="00BD374A">
        <w:rPr>
          <w:rFonts w:ascii="Times New Roman" w:hAnsi="Times New Roman" w:cs="Times New Roman"/>
          <w:spacing w:val="-3"/>
          <w:sz w:val="28"/>
          <w:szCs w:val="28"/>
        </w:rPr>
        <w:lastRenderedPageBreak/>
        <w:t>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C43755">
      <w:pPr>
        <w:pStyle w:val="af"/>
        <w:spacing w:line="24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w:t>
      </w:r>
      <w:r w:rsidRPr="00BD374A">
        <w:rPr>
          <w:rFonts w:ascii="Times New Roman" w:hAnsi="Times New Roman" w:cs="Times New Roman"/>
          <w:spacing w:val="-3"/>
          <w:sz w:val="28"/>
          <w:szCs w:val="28"/>
        </w:rPr>
        <w:lastRenderedPageBreak/>
        <w:t>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C43755">
      <w:pPr>
        <w:pStyle w:val="af"/>
        <w:spacing w:line="24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w:t>
      </w:r>
      <w:r w:rsidRPr="00BD374A">
        <w:rPr>
          <w:rFonts w:ascii="Times New Roman" w:hAnsi="Times New Roman" w:cs="Times New Roman"/>
          <w:spacing w:val="-3"/>
          <w:sz w:val="28"/>
          <w:szCs w:val="28"/>
        </w:rPr>
        <w:lastRenderedPageBreak/>
        <w:t xml:space="preserve">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C43755">
      <w:pPr>
        <w:pStyle w:val="af"/>
        <w:spacing w:line="24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C43755">
      <w:pPr>
        <w:pStyle w:val="af"/>
        <w:spacing w:line="24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w:t>
      </w:r>
      <w:r w:rsidRPr="00BD374A">
        <w:rPr>
          <w:rFonts w:ascii="Times New Roman" w:hAnsi="Times New Roman" w:cs="Times New Roman"/>
          <w:spacing w:val="-3"/>
          <w:sz w:val="28"/>
          <w:szCs w:val="28"/>
        </w:rPr>
        <w:lastRenderedPageBreak/>
        <w:t>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C43755">
      <w:pPr>
        <w:pStyle w:val="af"/>
        <w:spacing w:line="24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C43755">
      <w:pPr>
        <w:pStyle w:val="af"/>
        <w:spacing w:line="24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C43755">
      <w:pPr>
        <w:pStyle w:val="af"/>
        <w:spacing w:line="24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C43755">
      <w:pPr>
        <w:spacing w:after="0" w:line="24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lastRenderedPageBreak/>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C43755">
      <w:pPr>
        <w:spacing w:after="0" w:line="24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C43755">
      <w:pPr>
        <w:spacing w:after="0" w:line="24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C43755">
      <w:pPr>
        <w:spacing w:after="0" w:line="24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C43755">
      <w:pPr>
        <w:spacing w:after="0" w:line="24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C43755">
      <w:pPr>
        <w:spacing w:after="0" w:line="24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осуществлять эстетическую оценку явлений природы, событий окружающего мира;</w:t>
      </w:r>
    </w:p>
    <w:p w:rsidR="004265E4" w:rsidRPr="00BD374A"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07654B" w:rsidP="00C43755">
      <w:pPr>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w:t>
      </w:r>
      <w:r w:rsidR="004265E4" w:rsidRPr="00BD374A">
        <w:rPr>
          <w:rFonts w:ascii="Times New Roman" w:hAnsi="Times New Roman" w:cs="Times New Roman"/>
          <w:color w:val="auto"/>
          <w:kern w:val="0"/>
          <w:sz w:val="28"/>
          <w:szCs w:val="28"/>
          <w:lang w:eastAsia="ru-RU"/>
        </w:rPr>
        <w:t>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07654B" w:rsidP="00C43755">
      <w:pPr>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w:t>
      </w:r>
      <w:r w:rsidR="004265E4" w:rsidRPr="00BD374A">
        <w:rPr>
          <w:rFonts w:ascii="Times New Roman" w:hAnsi="Times New Roman" w:cs="Times New Roman"/>
          <w:color w:val="auto"/>
          <w:kern w:val="0"/>
          <w:sz w:val="28"/>
          <w:szCs w:val="28"/>
          <w:lang w:eastAsia="ru-RU"/>
        </w:rPr>
        <w:t>умение проводить сравнение, сериацию и классификацию по заданным критериям;</w:t>
      </w:r>
    </w:p>
    <w:p w:rsidR="00226098"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07654B" w:rsidP="00C43755">
      <w:pPr>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w:t>
      </w:r>
      <w:r w:rsidR="004265E4" w:rsidRPr="00BD374A">
        <w:rPr>
          <w:rFonts w:ascii="Times New Roman" w:hAnsi="Times New Roman" w:cs="Times New Roman"/>
          <w:color w:val="auto"/>
          <w:kern w:val="0"/>
          <w:sz w:val="28"/>
          <w:szCs w:val="28"/>
          <w:lang w:eastAsia="ru-RU"/>
        </w:rPr>
        <w:t>умение использовать речь для регуляции изобразительной деятельности;</w:t>
      </w:r>
    </w:p>
    <w:p w:rsidR="00226098"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C43755">
      <w:pPr>
        <w:spacing w:after="0" w:line="24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C43755">
      <w:pPr>
        <w:spacing w:after="0" w:line="240" w:lineRule="auto"/>
        <w:ind w:firstLine="709"/>
        <w:jc w:val="both"/>
        <w:rPr>
          <w:rFonts w:ascii="Times New Roman" w:hAnsi="Times New Roman" w:cs="Times New Roman"/>
          <w:color w:val="auto"/>
          <w:kern w:val="0"/>
          <w:sz w:val="28"/>
          <w:szCs w:val="28"/>
          <w:lang w:eastAsia="ru-RU"/>
        </w:rPr>
      </w:pPr>
    </w:p>
    <w:p w:rsidR="004265E4" w:rsidRPr="008437FB" w:rsidRDefault="00ED366E" w:rsidP="00C43755">
      <w:pPr>
        <w:pStyle w:val="af"/>
        <w:spacing w:line="24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C43755">
      <w:pPr>
        <w:pStyle w:val="af"/>
        <w:spacing w:line="24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lastRenderedPageBreak/>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C43755">
      <w:pPr>
        <w:pStyle w:val="af"/>
        <w:spacing w:line="24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C43755">
      <w:pPr>
        <w:pStyle w:val="af"/>
        <w:spacing w:line="24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C43755">
      <w:pPr>
        <w:pStyle w:val="af"/>
        <w:spacing w:line="24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lastRenderedPageBreak/>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C43755">
      <w:pPr>
        <w:pStyle w:val="af"/>
        <w:spacing w:line="24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C43755">
      <w:pPr>
        <w:pStyle w:val="af"/>
        <w:spacing w:line="24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C43755">
      <w:pPr>
        <w:pStyle w:val="af"/>
        <w:spacing w:line="24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C43755">
      <w:pPr>
        <w:pStyle w:val="af"/>
        <w:spacing w:line="24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C43755">
      <w:pPr>
        <w:pStyle w:val="af"/>
        <w:spacing w:line="24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t>Комплексы дыхательных упражнений. Гимнастика для глаз.</w:t>
      </w:r>
    </w:p>
    <w:p w:rsidR="004265E4" w:rsidRPr="00ED02D6" w:rsidRDefault="004265E4" w:rsidP="00C43755">
      <w:pPr>
        <w:pStyle w:val="af"/>
        <w:spacing w:line="24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C43755">
      <w:pPr>
        <w:pStyle w:val="af"/>
        <w:spacing w:line="24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C43755">
      <w:pPr>
        <w:pStyle w:val="af"/>
        <w:spacing w:line="24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C43755">
      <w:pPr>
        <w:pStyle w:val="af"/>
        <w:spacing w:line="24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C43755">
      <w:pPr>
        <w:pStyle w:val="af"/>
        <w:spacing w:line="24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lastRenderedPageBreak/>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C43755">
      <w:pPr>
        <w:pStyle w:val="af"/>
        <w:spacing w:line="24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C43755">
      <w:pPr>
        <w:pStyle w:val="af"/>
        <w:spacing w:line="24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C43755">
      <w:pPr>
        <w:pStyle w:val="af"/>
        <w:spacing w:line="24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C43755">
      <w:pPr>
        <w:pStyle w:val="af"/>
        <w:spacing w:line="24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C43755">
      <w:pPr>
        <w:pStyle w:val="af"/>
        <w:spacing w:line="24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C43755">
      <w:pPr>
        <w:pStyle w:val="af"/>
        <w:spacing w:line="24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C43755">
      <w:pPr>
        <w:pStyle w:val="af"/>
        <w:spacing w:line="24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На материале спортивных игр:</w:t>
      </w:r>
    </w:p>
    <w:p w:rsidR="004265E4" w:rsidRPr="003D4777" w:rsidRDefault="004265E4" w:rsidP="00C43755">
      <w:pPr>
        <w:pStyle w:val="af"/>
        <w:spacing w:line="24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C43755">
      <w:pPr>
        <w:pStyle w:val="af"/>
        <w:spacing w:line="24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C43755">
      <w:pPr>
        <w:pStyle w:val="af"/>
        <w:spacing w:line="24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C43755">
      <w:pPr>
        <w:pStyle w:val="af"/>
        <w:spacing w:line="24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C43755">
      <w:pPr>
        <w:pStyle w:val="af"/>
        <w:spacing w:line="24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C43755">
      <w:pPr>
        <w:pStyle w:val="af"/>
        <w:spacing w:line="24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C43755">
      <w:pPr>
        <w:pStyle w:val="af"/>
        <w:spacing w:line="24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C43755">
      <w:pPr>
        <w:pStyle w:val="af"/>
        <w:spacing w:line="24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C43755">
      <w:pPr>
        <w:pStyle w:val="af"/>
        <w:spacing w:line="24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w:t>
      </w:r>
      <w:r w:rsidRPr="00584162">
        <w:rPr>
          <w:rFonts w:ascii="Times New Roman" w:hAnsi="Times New Roman" w:cs="Times New Roman"/>
          <w:spacing w:val="-3"/>
          <w:sz w:val="28"/>
          <w:szCs w:val="28"/>
        </w:rPr>
        <w:lastRenderedPageBreak/>
        <w:t xml:space="preserve">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C43755">
      <w:pPr>
        <w:pStyle w:val="af"/>
        <w:spacing w:line="24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C43755">
      <w:pPr>
        <w:pStyle w:val="af"/>
        <w:spacing w:line="24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C43755">
      <w:pPr>
        <w:pStyle w:val="af"/>
        <w:spacing w:line="24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C43755">
      <w:pPr>
        <w:pStyle w:val="af"/>
        <w:spacing w:line="24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C43755">
      <w:pPr>
        <w:pStyle w:val="af"/>
        <w:spacing w:line="24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C43755">
      <w:pPr>
        <w:pStyle w:val="af"/>
        <w:spacing w:line="24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C43755">
      <w:pPr>
        <w:pStyle w:val="af"/>
        <w:spacing w:line="24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C43755">
      <w:pPr>
        <w:pStyle w:val="af"/>
        <w:spacing w:line="24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C43755">
      <w:pPr>
        <w:pStyle w:val="af"/>
        <w:spacing w:line="240" w:lineRule="auto"/>
        <w:ind w:firstLine="709"/>
        <w:rPr>
          <w:rFonts w:ascii="Times New Roman" w:hAnsi="Times New Roman" w:cs="Times New Roman"/>
          <w:b/>
          <w:i/>
          <w:spacing w:val="-3"/>
          <w:sz w:val="28"/>
          <w:szCs w:val="28"/>
        </w:rPr>
      </w:pPr>
      <w:bookmarkStart w:id="30" w:name="_GoBack"/>
      <w:bookmarkEnd w:id="30"/>
      <w:r w:rsidRPr="00F9218D">
        <w:rPr>
          <w:rFonts w:ascii="Times New Roman" w:hAnsi="Times New Roman" w:cs="Times New Roman"/>
          <w:b/>
          <w:i/>
          <w:spacing w:val="-3"/>
          <w:sz w:val="28"/>
          <w:szCs w:val="28"/>
        </w:rPr>
        <w:t>На материале плавания</w:t>
      </w:r>
    </w:p>
    <w:p w:rsidR="004265E4" w:rsidRDefault="004265E4" w:rsidP="00C43755">
      <w:pPr>
        <w:pStyle w:val="af"/>
        <w:spacing w:line="24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w:t>
      </w:r>
      <w:r w:rsidRPr="00FC3325">
        <w:rPr>
          <w:rFonts w:ascii="Times New Roman" w:eastAsia="Times New Roman" w:hAnsi="Times New Roman" w:cs="Times New Roman"/>
          <w:color w:val="auto"/>
          <w:kern w:val="0"/>
          <w:sz w:val="28"/>
          <w:szCs w:val="28"/>
          <w:lang w:eastAsia="ru-RU"/>
        </w:rPr>
        <w:lastRenderedPageBreak/>
        <w:t>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C43755">
      <w:pPr>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C43755">
      <w:pPr>
        <w:spacing w:after="0" w:line="24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C43755">
      <w:pPr>
        <w:pStyle w:val="af"/>
        <w:spacing w:line="24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C43755">
      <w:pPr>
        <w:pStyle w:val="af"/>
        <w:spacing w:line="24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xml:space="preserve">, ориентирована на </w:t>
      </w:r>
      <w:r w:rsidRPr="00E90972">
        <w:rPr>
          <w:rFonts w:ascii="Times New Roman" w:hAnsi="Times New Roman" w:cs="Times New Roman"/>
          <w:spacing w:val="-3"/>
          <w:sz w:val="28"/>
          <w:szCs w:val="28"/>
        </w:rPr>
        <w:lastRenderedPageBreak/>
        <w:t>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C43755">
      <w:pPr>
        <w:pStyle w:val="af"/>
        <w:spacing w:line="24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C43755">
      <w:pPr>
        <w:pStyle w:val="af"/>
        <w:spacing w:line="24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C43755">
      <w:pPr>
        <w:pStyle w:val="af"/>
        <w:spacing w:line="24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C43755">
      <w:pPr>
        <w:pStyle w:val="af"/>
        <w:spacing w:line="24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lastRenderedPageBreak/>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C43755">
      <w:pPr>
        <w:pStyle w:val="af"/>
        <w:spacing w:line="24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C43755">
      <w:pPr>
        <w:pStyle w:val="af"/>
        <w:spacing w:line="24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C43755">
      <w:pPr>
        <w:pStyle w:val="af"/>
        <w:spacing w:line="24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C43755">
      <w:pPr>
        <w:pStyle w:val="af"/>
        <w:spacing w:line="24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 </w:t>
      </w:r>
      <w:r w:rsidRPr="00F13056">
        <w:rPr>
          <w:rFonts w:ascii="Times New Roman" w:hAnsi="Times New Roman" w:cs="Times New Roman"/>
          <w:sz w:val="28"/>
          <w:szCs w:val="28"/>
        </w:rPr>
        <w:lastRenderedPageBreak/>
        <w:t>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Default="004265E4" w:rsidP="00C43755">
      <w:pPr>
        <w:pStyle w:val="af"/>
        <w:spacing w:line="24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C43755">
      <w:pPr>
        <w:pStyle w:val="af"/>
        <w:spacing w:line="24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C43755">
      <w:pPr>
        <w:pStyle w:val="af"/>
        <w:spacing w:line="24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w:t>
      </w:r>
      <w:r w:rsidRPr="00222E9D">
        <w:rPr>
          <w:rStyle w:val="15"/>
          <w:b/>
          <w:i/>
          <w:spacing w:val="2"/>
          <w:sz w:val="28"/>
          <w:szCs w:val="28"/>
        </w:rPr>
        <w:footnoteReference w:id="3"/>
      </w:r>
      <w:r w:rsidRPr="00222E9D">
        <w:rPr>
          <w:rFonts w:ascii="Times New Roman" w:hAnsi="Times New Roman" w:cs="Times New Roman"/>
          <w:b/>
          <w:bCs/>
          <w:i/>
          <w:sz w:val="28"/>
          <w:szCs w:val="28"/>
        </w:rPr>
        <w:t>. Элементы графической грамоты</w:t>
      </w:r>
    </w:p>
    <w:p w:rsidR="004265E4" w:rsidRPr="004B4FBB"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C43755">
      <w:pPr>
        <w:pStyle w:val="af"/>
        <w:spacing w:line="24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C43755">
      <w:pPr>
        <w:pStyle w:val="af"/>
        <w:spacing w:line="24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sidRPr="004B4FBB">
        <w:rPr>
          <w:rFonts w:ascii="Times New Roman" w:hAnsi="Times New Roman" w:cs="Times New Roman"/>
          <w:iCs/>
          <w:sz w:val="28"/>
          <w:szCs w:val="28"/>
        </w:rPr>
        <w:lastRenderedPageBreak/>
        <w:t xml:space="preserve">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C43755">
      <w:pPr>
        <w:pStyle w:val="af"/>
        <w:spacing w:line="24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4265E4" w:rsidRPr="00222E9D" w:rsidRDefault="004265E4" w:rsidP="00C43755">
      <w:pPr>
        <w:pStyle w:val="af"/>
        <w:spacing w:line="24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C43755">
      <w:pPr>
        <w:pStyle w:val="af"/>
        <w:spacing w:line="24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C43755">
      <w:pPr>
        <w:pStyle w:val="af"/>
        <w:spacing w:line="24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C43755">
      <w:pPr>
        <w:pStyle w:val="af"/>
        <w:spacing w:line="24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C43755">
      <w:pPr>
        <w:pStyle w:val="af"/>
        <w:spacing w:line="240" w:lineRule="auto"/>
        <w:ind w:firstLine="709"/>
        <w:rPr>
          <w:rFonts w:ascii="Times New Roman" w:hAnsi="Times New Roman" w:cs="Times New Roman"/>
          <w:iCs/>
          <w:sz w:val="28"/>
          <w:szCs w:val="28"/>
        </w:rPr>
      </w:pPr>
      <w:r w:rsidRPr="00F13056">
        <w:rPr>
          <w:rFonts w:ascii="Times New Roman" w:hAnsi="Times New Roman" w:cs="Times New Roman"/>
          <w:sz w:val="28"/>
          <w:szCs w:val="28"/>
        </w:rPr>
        <w:lastRenderedPageBreak/>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C43755">
      <w:pPr>
        <w:spacing w:after="0" w:line="24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C43755">
      <w:pPr>
        <w:pStyle w:val="27"/>
        <w:spacing w:line="240" w:lineRule="auto"/>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C43755">
      <w:pPr>
        <w:pStyle w:val="27"/>
        <w:spacing w:line="240" w:lineRule="auto"/>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C43755">
      <w:pPr>
        <w:pStyle w:val="27"/>
        <w:spacing w:line="240" w:lineRule="auto"/>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C43755">
      <w:pPr>
        <w:pStyle w:val="27"/>
        <w:spacing w:line="240" w:lineRule="auto"/>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C43755">
      <w:pPr>
        <w:pStyle w:val="27"/>
        <w:spacing w:line="240" w:lineRule="auto"/>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C43755">
      <w:pPr>
        <w:pStyle w:val="27"/>
        <w:spacing w:line="240" w:lineRule="auto"/>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C43755">
      <w:pPr>
        <w:pStyle w:val="27"/>
        <w:spacing w:line="240" w:lineRule="auto"/>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C43755">
      <w:pPr>
        <w:pStyle w:val="27"/>
        <w:spacing w:line="240" w:lineRule="auto"/>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C43755">
      <w:pPr>
        <w:pStyle w:val="27"/>
        <w:spacing w:line="240" w:lineRule="auto"/>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C43755">
      <w:pPr>
        <w:pStyle w:val="27"/>
        <w:spacing w:line="240" w:lineRule="auto"/>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C43755">
      <w:pPr>
        <w:pStyle w:val="27"/>
        <w:spacing w:line="240" w:lineRule="auto"/>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C43755">
      <w:pPr>
        <w:pStyle w:val="27"/>
        <w:spacing w:line="240" w:lineRule="auto"/>
        <w:ind w:left="0" w:firstLine="709"/>
        <w:jc w:val="both"/>
        <w:rPr>
          <w:sz w:val="28"/>
          <w:szCs w:val="28"/>
        </w:rPr>
      </w:pPr>
      <w:r>
        <w:rPr>
          <w:sz w:val="28"/>
          <w:szCs w:val="28"/>
        </w:rPr>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C43755">
      <w:pPr>
        <w:pStyle w:val="27"/>
        <w:spacing w:line="240" w:lineRule="auto"/>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C43755">
      <w:pPr>
        <w:pStyle w:val="27"/>
        <w:spacing w:line="240" w:lineRule="auto"/>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C43755">
      <w:pPr>
        <w:pStyle w:val="27"/>
        <w:spacing w:line="240" w:lineRule="auto"/>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C43755">
      <w:pPr>
        <w:pStyle w:val="27"/>
        <w:spacing w:line="240" w:lineRule="auto"/>
        <w:ind w:left="0" w:firstLine="709"/>
        <w:jc w:val="both"/>
        <w:rPr>
          <w:sz w:val="28"/>
          <w:szCs w:val="28"/>
        </w:rPr>
      </w:pPr>
    </w:p>
    <w:p w:rsidR="0007654B" w:rsidRDefault="0007654B" w:rsidP="00C43755">
      <w:pPr>
        <w:pStyle w:val="c11"/>
        <w:spacing w:before="0" w:beforeAutospacing="0" w:after="0" w:afterAutospacing="0"/>
        <w:jc w:val="center"/>
        <w:rPr>
          <w:rStyle w:val="c12"/>
          <w:b/>
          <w:sz w:val="28"/>
          <w:szCs w:val="28"/>
        </w:rPr>
      </w:pPr>
    </w:p>
    <w:p w:rsidR="0007654B" w:rsidRDefault="0007654B" w:rsidP="00C43755">
      <w:pPr>
        <w:pStyle w:val="c11"/>
        <w:spacing w:before="0" w:beforeAutospacing="0" w:after="0" w:afterAutospacing="0"/>
        <w:jc w:val="center"/>
        <w:rPr>
          <w:rStyle w:val="c12"/>
          <w:b/>
          <w:sz w:val="28"/>
          <w:szCs w:val="28"/>
        </w:rPr>
      </w:pPr>
    </w:p>
    <w:p w:rsidR="00C161E4" w:rsidRDefault="00C161E4" w:rsidP="00C43755">
      <w:pPr>
        <w:pStyle w:val="c11"/>
        <w:spacing w:before="0" w:beforeAutospacing="0" w:after="0" w:afterAutospacing="0"/>
        <w:jc w:val="center"/>
        <w:rPr>
          <w:rStyle w:val="c12"/>
          <w:b/>
          <w:sz w:val="28"/>
          <w:szCs w:val="28"/>
        </w:rPr>
      </w:pPr>
      <w:r>
        <w:rPr>
          <w:rStyle w:val="c12"/>
          <w:b/>
          <w:sz w:val="28"/>
          <w:szCs w:val="28"/>
        </w:rPr>
        <w:lastRenderedPageBreak/>
        <w:t>Содержание курсов коррекционно-развивающей области</w:t>
      </w:r>
    </w:p>
    <w:p w:rsidR="0072386C" w:rsidRDefault="0072386C" w:rsidP="00C43755">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 xml:space="preserve">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w:t>
      </w:r>
      <w:r>
        <w:rPr>
          <w:rFonts w:ascii="Times New Roman" w:hAnsi="Times New Roman" w:cs="Times New Roman"/>
          <w:sz w:val="28"/>
          <w:szCs w:val="28"/>
        </w:rPr>
        <w:lastRenderedPageBreak/>
        <w:t>грамотой, грамматикой, правописанием и чтением, профилактика дисграфии, дислексии, дизорфографии.</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 xml:space="preserve">па – формирование психофизиологических механизмов овладения </w:t>
      </w:r>
      <w:r>
        <w:rPr>
          <w:rFonts w:ascii="Times New Roman" w:hAnsi="Times New Roman" w:cs="Times New Roman"/>
          <w:sz w:val="28"/>
          <w:szCs w:val="28"/>
        </w:rPr>
        <w:lastRenderedPageBreak/>
        <w:t>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C43755">
      <w:pPr>
        <w:shd w:val="clear" w:color="auto" w:fill="FFFFFF"/>
        <w:spacing w:after="0" w:line="24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C43755">
      <w:pPr>
        <w:shd w:val="clear" w:color="auto" w:fill="FFFFFF"/>
        <w:spacing w:after="0" w:line="24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должны научиться произносить соответствующий звук и уметь выделять его из речи.</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w:t>
      </w:r>
      <w:r w:rsidRPr="00E535C0">
        <w:rPr>
          <w:rFonts w:ascii="Times New Roman" w:hAnsi="Times New Roman" w:cs="Times New Roman"/>
          <w:sz w:val="28"/>
          <w:szCs w:val="28"/>
        </w:rPr>
        <w:lastRenderedPageBreak/>
        <w:t>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Pr="00674486" w:rsidRDefault="00C51FB3" w:rsidP="0007654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72386C" w:rsidRDefault="0072386C" w:rsidP="00C43755">
      <w:pPr>
        <w:shd w:val="clear" w:color="auto" w:fill="FFFFFF"/>
        <w:spacing w:after="0" w:line="240" w:lineRule="auto"/>
        <w:jc w:val="center"/>
        <w:rPr>
          <w:rFonts w:ascii="Times New Roman" w:hAnsi="Times New Roman" w:cs="Times New Roman"/>
          <w:b/>
          <w:sz w:val="28"/>
          <w:szCs w:val="28"/>
        </w:rPr>
      </w:pPr>
      <w:r w:rsidRPr="00D21272">
        <w:rPr>
          <w:rFonts w:ascii="Times New Roman" w:hAnsi="Times New Roman" w:cs="Times New Roman"/>
          <w:b/>
          <w:sz w:val="28"/>
          <w:szCs w:val="28"/>
        </w:rPr>
        <w:lastRenderedPageBreak/>
        <w:t>2. Логопедическая</w:t>
      </w:r>
      <w:r>
        <w:rPr>
          <w:rFonts w:ascii="Times New Roman" w:hAnsi="Times New Roman" w:cs="Times New Roman"/>
          <w:b/>
          <w:sz w:val="28"/>
          <w:szCs w:val="28"/>
        </w:rPr>
        <w:t xml:space="preserve"> ритмика</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43755">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43755">
      <w:pPr>
        <w:shd w:val="clear" w:color="auto" w:fill="FFFFFF"/>
        <w:spacing w:after="0" w:line="24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43755">
      <w:pPr>
        <w:pStyle w:val="ad"/>
        <w:spacing w:after="0" w:line="24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43755">
      <w:pPr>
        <w:pStyle w:val="ad"/>
        <w:spacing w:after="0" w:line="24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43755">
      <w:pPr>
        <w:pStyle w:val="ad"/>
        <w:spacing w:after="0" w:line="24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43755">
      <w:pPr>
        <w:pStyle w:val="ad"/>
        <w:spacing w:after="0" w:line="24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43755">
      <w:pPr>
        <w:pStyle w:val="ad"/>
        <w:spacing w:after="0" w:line="24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 xml:space="preserve">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w:t>
      </w:r>
      <w:r w:rsidRPr="00274FBB">
        <w:rPr>
          <w:rFonts w:ascii="Times New Roman" w:hAnsi="Times New Roman"/>
          <w:color w:val="000000"/>
          <w:kern w:val="22"/>
          <w:sz w:val="28"/>
        </w:rPr>
        <w:lastRenderedPageBreak/>
        <w:t>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43755">
      <w:pPr>
        <w:pStyle w:val="ad"/>
        <w:widowControl w:val="0"/>
        <w:spacing w:after="0" w:line="24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43755">
      <w:pPr>
        <w:pStyle w:val="ad"/>
        <w:spacing w:after="0" w:line="24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43755">
      <w:pPr>
        <w:pStyle w:val="ad"/>
        <w:widowControl w:val="0"/>
        <w:spacing w:after="0" w:line="24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43755">
      <w:pPr>
        <w:pStyle w:val="ad"/>
        <w:spacing w:after="0" w:line="24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43755">
      <w:pPr>
        <w:pStyle w:val="ad"/>
        <w:spacing w:after="0" w:line="24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43755">
      <w:pPr>
        <w:pStyle w:val="ad"/>
        <w:spacing w:after="0" w:line="24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lastRenderedPageBreak/>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43755">
      <w:pPr>
        <w:pStyle w:val="ad"/>
        <w:spacing w:after="0" w:line="24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43755">
      <w:pPr>
        <w:pStyle w:val="ad"/>
        <w:spacing w:after="0" w:line="24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43755">
      <w:pPr>
        <w:pStyle w:val="ad"/>
        <w:spacing w:after="0" w:line="24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43755">
      <w:pPr>
        <w:pStyle w:val="ad"/>
        <w:spacing w:after="0" w:line="24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43755">
      <w:pPr>
        <w:pStyle w:val="ad"/>
        <w:spacing w:after="0" w:line="24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43755">
      <w:pPr>
        <w:pStyle w:val="ad"/>
        <w:spacing w:after="0" w:line="24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43755">
      <w:pPr>
        <w:pStyle w:val="ad"/>
        <w:spacing w:after="0" w:line="24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lastRenderedPageBreak/>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43755">
      <w:pPr>
        <w:pStyle w:val="ad"/>
        <w:spacing w:after="0" w:line="24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43755">
      <w:pPr>
        <w:pStyle w:val="ad"/>
        <w:spacing w:after="0" w:line="24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43755">
      <w:pPr>
        <w:pStyle w:val="ad"/>
        <w:spacing w:after="0" w:line="24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43755">
      <w:pPr>
        <w:pStyle w:val="ad"/>
        <w:spacing w:after="0" w:line="24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43755">
      <w:pPr>
        <w:pStyle w:val="ad"/>
        <w:spacing w:after="0" w:line="24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43755">
      <w:pPr>
        <w:pStyle w:val="ad"/>
        <w:spacing w:after="0" w:line="24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43755">
      <w:pPr>
        <w:pStyle w:val="ad"/>
        <w:spacing w:after="0" w:line="24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43755">
      <w:pPr>
        <w:pStyle w:val="ad"/>
        <w:spacing w:after="0" w:line="24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43755">
      <w:pPr>
        <w:pStyle w:val="ad"/>
        <w:spacing w:after="0" w:line="24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43755">
      <w:pPr>
        <w:pStyle w:val="ad"/>
        <w:spacing w:after="0" w:line="24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43755">
      <w:pPr>
        <w:pStyle w:val="ad"/>
        <w:spacing w:after="0" w:line="24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43755">
      <w:pPr>
        <w:pStyle w:val="ad"/>
        <w:spacing w:after="0" w:line="240" w:lineRule="auto"/>
        <w:ind w:right="20" w:firstLine="709"/>
        <w:jc w:val="both"/>
        <w:rPr>
          <w:rStyle w:val="af7"/>
          <w:rFonts w:ascii="Times New Roman" w:hAnsi="Times New Roman"/>
          <w:color w:val="000000"/>
          <w:kern w:val="22"/>
          <w:sz w:val="28"/>
        </w:rPr>
      </w:pPr>
    </w:p>
    <w:p w:rsidR="0072386C" w:rsidRPr="00ED7F97" w:rsidRDefault="001F10FA" w:rsidP="00C43755">
      <w:pPr>
        <w:pStyle w:val="4"/>
        <w:spacing w:before="0" w:after="0" w:line="24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речи направлена на овладение обучающимися с 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 xml:space="preserve">ния с </w:t>
      </w:r>
      <w:r w:rsidRPr="00F6522F">
        <w:rPr>
          <w:rFonts w:ascii="Times New Roman" w:hAnsi="Times New Roman" w:cs="Times New Roman"/>
          <w:sz w:val="28"/>
          <w:szCs w:val="28"/>
        </w:rPr>
        <w:lastRenderedPageBreak/>
        <w:t>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C43755">
      <w:pPr>
        <w:shd w:val="clear" w:color="auto" w:fill="FFFFFF"/>
        <w:spacing w:after="0" w:line="24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w:t>
      </w:r>
      <w:r>
        <w:rPr>
          <w:rFonts w:ascii="Times New Roman" w:hAnsi="Times New Roman" w:cs="Times New Roman"/>
          <w:sz w:val="28"/>
          <w:szCs w:val="28"/>
        </w:rPr>
        <w:lastRenderedPageBreak/>
        <w:t xml:space="preserve">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 xml:space="preserve">тельный </w:t>
      </w:r>
      <w:r w:rsidRPr="00F6522F">
        <w:rPr>
          <w:rFonts w:ascii="Times New Roman" w:hAnsi="Times New Roman" w:cs="Times New Roman"/>
          <w:sz w:val="28"/>
          <w:szCs w:val="28"/>
        </w:rPr>
        <w:lastRenderedPageBreak/>
        <w:t>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C43755">
      <w:pPr>
        <w:shd w:val="clear" w:color="auto" w:fill="FFFFFF"/>
        <w:spacing w:after="0" w:line="24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C43755">
      <w:pPr>
        <w:shd w:val="clear" w:color="auto" w:fill="FFFFFF"/>
        <w:spacing w:after="0" w:line="24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C43755">
      <w:pPr>
        <w:shd w:val="clear" w:color="auto" w:fill="FFFFFF"/>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C43755">
      <w:pPr>
        <w:shd w:val="clear" w:color="auto" w:fill="FFFFFF"/>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C43755">
      <w:pPr>
        <w:shd w:val="clear" w:color="auto" w:fill="FFFFFF"/>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C43755">
      <w:pPr>
        <w:shd w:val="clear" w:color="auto" w:fill="FFFFFF"/>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C43755">
      <w:pPr>
        <w:shd w:val="clear" w:color="auto" w:fill="FFFFFF"/>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C43755">
      <w:pPr>
        <w:shd w:val="clear" w:color="auto" w:fill="FFFFFF"/>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C43755">
      <w:pPr>
        <w:shd w:val="clear" w:color="auto" w:fill="FFFFFF"/>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C43755">
      <w:pPr>
        <w:shd w:val="clear" w:color="auto" w:fill="FFFFFF"/>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на практическом уровне создавать тексты разного вида (повествование, описание, рассуждения);</w:t>
      </w:r>
    </w:p>
    <w:p w:rsidR="005A6279" w:rsidRDefault="005A6279" w:rsidP="00C43755">
      <w:pPr>
        <w:shd w:val="clear" w:color="auto" w:fill="FFFFFF"/>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C43755">
      <w:pPr>
        <w:shd w:val="clear" w:color="auto" w:fill="FFFFFF"/>
        <w:spacing w:after="0" w:line="240" w:lineRule="auto"/>
        <w:ind w:firstLine="709"/>
        <w:jc w:val="both"/>
        <w:rPr>
          <w:rFonts w:ascii="Times New Roman" w:eastAsia="Times New Roman" w:hAnsi="Times New Roman" w:cs="Times New Roman"/>
          <w:color w:val="auto"/>
          <w:kern w:val="0"/>
          <w:sz w:val="28"/>
          <w:szCs w:val="28"/>
          <w:lang w:eastAsia="ru-RU"/>
        </w:rPr>
      </w:pPr>
    </w:p>
    <w:p w:rsidR="003905BF" w:rsidRPr="003905BF" w:rsidRDefault="00330286" w:rsidP="003905BF">
      <w:pPr>
        <w:pStyle w:val="14TexstOSNOVA1012"/>
        <w:spacing w:line="240" w:lineRule="auto"/>
        <w:ind w:firstLine="0"/>
        <w:jc w:val="center"/>
        <w:outlineLvl w:val="2"/>
        <w:rPr>
          <w:rFonts w:ascii="Times New Roman" w:hAnsi="Times New Roman" w:cs="Times New Roman"/>
          <w:b/>
          <w:color w:val="auto"/>
          <w:spacing w:val="2"/>
          <w:sz w:val="28"/>
          <w:szCs w:val="28"/>
        </w:rPr>
      </w:pPr>
      <w:bookmarkStart w:id="31" w:name="_Toc413974309"/>
      <w:r w:rsidRPr="003905BF">
        <w:rPr>
          <w:rFonts w:ascii="Times New Roman" w:hAnsi="Times New Roman" w:cs="Times New Roman"/>
          <w:b/>
          <w:color w:val="auto"/>
          <w:spacing w:val="2"/>
          <w:sz w:val="28"/>
          <w:szCs w:val="28"/>
        </w:rPr>
        <w:t>2</w:t>
      </w:r>
      <w:r w:rsidR="00FE360E" w:rsidRPr="003905BF">
        <w:rPr>
          <w:rFonts w:ascii="Times New Roman" w:hAnsi="Times New Roman" w:cs="Times New Roman"/>
          <w:b/>
          <w:color w:val="auto"/>
          <w:spacing w:val="2"/>
          <w:sz w:val="28"/>
          <w:szCs w:val="28"/>
        </w:rPr>
        <w:t>.2.3. Программа духовно-нравственного развития</w:t>
      </w:r>
      <w:r w:rsidR="00F5026A" w:rsidRPr="003905BF">
        <w:rPr>
          <w:rFonts w:ascii="Times New Roman" w:hAnsi="Times New Roman" w:cs="Times New Roman"/>
          <w:b/>
          <w:color w:val="auto"/>
          <w:spacing w:val="2"/>
          <w:sz w:val="28"/>
          <w:szCs w:val="28"/>
        </w:rPr>
        <w:t>, воспитания</w:t>
      </w:r>
      <w:bookmarkEnd w:id="31"/>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Программа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3905BF" w:rsidRPr="003905BF" w:rsidRDefault="003905BF" w:rsidP="003905BF">
      <w:pPr>
        <w:pStyle w:val="2a"/>
        <w:shd w:val="clear" w:color="auto" w:fill="auto"/>
        <w:tabs>
          <w:tab w:val="left" w:pos="5597"/>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r>
        <w:rPr>
          <w:rFonts w:ascii="Times New Roman" w:hAnsi="Times New Roman"/>
          <w:b w:val="0"/>
          <w:sz w:val="28"/>
          <w:szCs w:val="28"/>
        </w:rPr>
        <w:t>.</w:t>
      </w:r>
    </w:p>
    <w:p w:rsidR="003905BF" w:rsidRPr="003905BF" w:rsidRDefault="003905BF" w:rsidP="003905BF">
      <w:pPr>
        <w:pStyle w:val="2a"/>
        <w:shd w:val="clear" w:color="auto" w:fill="auto"/>
        <w:spacing w:before="0" w:line="240" w:lineRule="auto"/>
        <w:ind w:left="700" w:right="-8" w:firstLine="0"/>
        <w:rPr>
          <w:rFonts w:ascii="Times New Roman" w:hAnsi="Times New Roman"/>
          <w:b w:val="0"/>
          <w:i/>
          <w:sz w:val="28"/>
          <w:szCs w:val="28"/>
        </w:rPr>
      </w:pPr>
      <w:r w:rsidRPr="003905BF">
        <w:rPr>
          <w:rFonts w:ascii="Times New Roman" w:hAnsi="Times New Roman"/>
          <w:b w:val="0"/>
          <w:i/>
          <w:sz w:val="28"/>
          <w:szCs w:val="28"/>
        </w:rPr>
        <w:lastRenderedPageBreak/>
        <w:t>Портрет ученика</w:t>
      </w: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3905BF" w:rsidRPr="003905BF" w:rsidRDefault="003905BF" w:rsidP="00855511">
      <w:pPr>
        <w:pStyle w:val="2a"/>
        <w:numPr>
          <w:ilvl w:val="0"/>
          <w:numId w:val="63"/>
        </w:numPr>
        <w:shd w:val="clear" w:color="auto" w:fill="auto"/>
        <w:tabs>
          <w:tab w:val="left" w:pos="843"/>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умеющий учиться, способный организовать свою деятельность, умеющий пользоваться информационными источниками;</w:t>
      </w:r>
    </w:p>
    <w:p w:rsidR="003905BF" w:rsidRPr="003905BF" w:rsidRDefault="003905BF" w:rsidP="00855511">
      <w:pPr>
        <w:pStyle w:val="2a"/>
        <w:numPr>
          <w:ilvl w:val="0"/>
          <w:numId w:val="63"/>
        </w:numPr>
        <w:shd w:val="clear" w:color="auto" w:fill="auto"/>
        <w:tabs>
          <w:tab w:val="left" w:pos="843"/>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владеющий опытом мотивированного участия в конкурсах и проектах школьного, районного, городского уровней;</w:t>
      </w:r>
    </w:p>
    <w:p w:rsidR="003905BF" w:rsidRPr="003905BF" w:rsidRDefault="003905BF" w:rsidP="00855511">
      <w:pPr>
        <w:pStyle w:val="2a"/>
        <w:numPr>
          <w:ilvl w:val="0"/>
          <w:numId w:val="63"/>
        </w:numPr>
        <w:shd w:val="clear" w:color="auto" w:fill="auto"/>
        <w:tabs>
          <w:tab w:val="left" w:pos="843"/>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обладающий основами коммуникативной культурой (умеет слушать и слышать собеседника, высказывать свое мнение);</w:t>
      </w:r>
    </w:p>
    <w:p w:rsidR="003905BF" w:rsidRPr="003905BF" w:rsidRDefault="003905BF" w:rsidP="00855511">
      <w:pPr>
        <w:pStyle w:val="2a"/>
        <w:numPr>
          <w:ilvl w:val="0"/>
          <w:numId w:val="63"/>
        </w:numPr>
        <w:shd w:val="clear" w:color="auto" w:fill="auto"/>
        <w:tabs>
          <w:tab w:val="left" w:pos="937"/>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любознательный, интересующийся, активно познающий мир;</w:t>
      </w:r>
    </w:p>
    <w:p w:rsidR="003905BF" w:rsidRPr="003905BF" w:rsidRDefault="003905BF" w:rsidP="00855511">
      <w:pPr>
        <w:pStyle w:val="2a"/>
        <w:numPr>
          <w:ilvl w:val="0"/>
          <w:numId w:val="63"/>
        </w:numPr>
        <w:shd w:val="clear" w:color="auto" w:fill="auto"/>
        <w:tabs>
          <w:tab w:val="left" w:pos="843"/>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владеющий основами умения учиться, способный к организации собственной деятельности;</w:t>
      </w:r>
    </w:p>
    <w:p w:rsidR="003905BF" w:rsidRPr="003905BF" w:rsidRDefault="003905BF" w:rsidP="00855511">
      <w:pPr>
        <w:pStyle w:val="2a"/>
        <w:numPr>
          <w:ilvl w:val="0"/>
          <w:numId w:val="63"/>
        </w:numPr>
        <w:shd w:val="clear" w:color="auto" w:fill="auto"/>
        <w:tabs>
          <w:tab w:val="left" w:pos="937"/>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любящий свой край и свою Родину;</w:t>
      </w:r>
    </w:p>
    <w:p w:rsidR="003905BF" w:rsidRPr="003905BF" w:rsidRDefault="003905BF" w:rsidP="00855511">
      <w:pPr>
        <w:pStyle w:val="2a"/>
        <w:numPr>
          <w:ilvl w:val="0"/>
          <w:numId w:val="63"/>
        </w:numPr>
        <w:shd w:val="clear" w:color="auto" w:fill="auto"/>
        <w:tabs>
          <w:tab w:val="left" w:pos="937"/>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уважающий и принимающий ценности семьи и общества;</w:t>
      </w:r>
    </w:p>
    <w:p w:rsidR="003905BF" w:rsidRPr="003905BF" w:rsidRDefault="003905BF" w:rsidP="00855511">
      <w:pPr>
        <w:pStyle w:val="2a"/>
        <w:numPr>
          <w:ilvl w:val="0"/>
          <w:numId w:val="63"/>
        </w:numPr>
        <w:shd w:val="clear" w:color="auto" w:fill="auto"/>
        <w:tabs>
          <w:tab w:val="left" w:pos="843"/>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готовый самостоятельно действовать и отвечать за свои поступки перед семьей и школой;</w:t>
      </w:r>
    </w:p>
    <w:p w:rsidR="003905BF" w:rsidRPr="003905BF" w:rsidRDefault="003905BF" w:rsidP="00855511">
      <w:pPr>
        <w:pStyle w:val="2a"/>
        <w:numPr>
          <w:ilvl w:val="0"/>
          <w:numId w:val="63"/>
        </w:numPr>
        <w:shd w:val="clear" w:color="auto" w:fill="auto"/>
        <w:tabs>
          <w:tab w:val="left" w:pos="843"/>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доброжелательный, умеющий слушать и слышать партнера, умеющий высказать свое мнение;</w:t>
      </w:r>
    </w:p>
    <w:p w:rsidR="003905BF" w:rsidRPr="003905BF" w:rsidRDefault="003905BF" w:rsidP="00855511">
      <w:pPr>
        <w:pStyle w:val="2a"/>
        <w:numPr>
          <w:ilvl w:val="0"/>
          <w:numId w:val="63"/>
        </w:numPr>
        <w:shd w:val="clear" w:color="auto" w:fill="auto"/>
        <w:tabs>
          <w:tab w:val="left" w:pos="843"/>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выполняющий правила здорового и безопасного образа жизни для себя и окружающих.</w:t>
      </w:r>
    </w:p>
    <w:p w:rsidR="003905BF" w:rsidRPr="003905BF" w:rsidRDefault="003905BF" w:rsidP="003905BF">
      <w:pPr>
        <w:pStyle w:val="2a"/>
        <w:shd w:val="clear" w:color="auto" w:fill="auto"/>
        <w:spacing w:before="0" w:line="240" w:lineRule="auto"/>
        <w:ind w:firstLine="700"/>
        <w:rPr>
          <w:rFonts w:ascii="Times New Roman" w:hAnsi="Times New Roman"/>
          <w:b w:val="0"/>
          <w:i/>
          <w:sz w:val="28"/>
          <w:szCs w:val="28"/>
        </w:rPr>
      </w:pPr>
      <w:r w:rsidRPr="003905BF">
        <w:rPr>
          <w:rFonts w:ascii="Times New Roman" w:hAnsi="Times New Roman"/>
          <w:b w:val="0"/>
          <w:i/>
          <w:sz w:val="28"/>
          <w:szCs w:val="28"/>
        </w:rPr>
        <w:t>Программа содержит разделы:</w:t>
      </w:r>
    </w:p>
    <w:p w:rsidR="003905BF" w:rsidRPr="003905BF" w:rsidRDefault="003905BF" w:rsidP="00855511">
      <w:pPr>
        <w:pStyle w:val="2a"/>
        <w:numPr>
          <w:ilvl w:val="0"/>
          <w:numId w:val="64"/>
        </w:numPr>
        <w:shd w:val="clear" w:color="auto" w:fill="auto"/>
        <w:tabs>
          <w:tab w:val="left" w:pos="894"/>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Цель и задачи духовно-нравственного развития и воспитания обучающихся с ТНР на ступени начального общего образования.</w:t>
      </w:r>
    </w:p>
    <w:p w:rsidR="003905BF" w:rsidRPr="003905BF" w:rsidRDefault="003905BF" w:rsidP="00855511">
      <w:pPr>
        <w:pStyle w:val="2a"/>
        <w:numPr>
          <w:ilvl w:val="0"/>
          <w:numId w:val="64"/>
        </w:numPr>
        <w:shd w:val="clear" w:color="auto" w:fill="auto"/>
        <w:tabs>
          <w:tab w:val="left" w:pos="1013"/>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Ценностные установки духовно-нравственного развития и воспитания обучающихся с ТНР.</w:t>
      </w:r>
    </w:p>
    <w:p w:rsidR="003905BF" w:rsidRPr="003905BF" w:rsidRDefault="003905BF" w:rsidP="00855511">
      <w:pPr>
        <w:pStyle w:val="2a"/>
        <w:numPr>
          <w:ilvl w:val="0"/>
          <w:numId w:val="64"/>
        </w:numPr>
        <w:shd w:val="clear" w:color="auto" w:fill="auto"/>
        <w:tabs>
          <w:tab w:val="left" w:pos="1033"/>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Основные направления и содержание духовно- нравственного развития.</w:t>
      </w:r>
    </w:p>
    <w:p w:rsidR="003905BF" w:rsidRPr="003905BF" w:rsidRDefault="003905BF" w:rsidP="00855511">
      <w:pPr>
        <w:pStyle w:val="2a"/>
        <w:numPr>
          <w:ilvl w:val="0"/>
          <w:numId w:val="64"/>
        </w:numPr>
        <w:shd w:val="clear" w:color="auto" w:fill="auto"/>
        <w:tabs>
          <w:tab w:val="left" w:pos="1033"/>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Организация духовно-нравственного развития и воспитания учащихся.</w:t>
      </w:r>
    </w:p>
    <w:p w:rsidR="003905BF" w:rsidRPr="003905BF" w:rsidRDefault="003905BF" w:rsidP="00855511">
      <w:pPr>
        <w:pStyle w:val="2a"/>
        <w:numPr>
          <w:ilvl w:val="0"/>
          <w:numId w:val="64"/>
        </w:numPr>
        <w:shd w:val="clear" w:color="auto" w:fill="auto"/>
        <w:tabs>
          <w:tab w:val="left" w:pos="1013"/>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Совместная деятельность школы, семьи и общественности по духовно</w:t>
      </w:r>
      <w:r w:rsidRPr="003905BF">
        <w:rPr>
          <w:rFonts w:ascii="Times New Roman" w:hAnsi="Times New Roman"/>
          <w:b w:val="0"/>
          <w:sz w:val="28"/>
          <w:szCs w:val="28"/>
        </w:rPr>
        <w:softHyphen/>
        <w:t>нравственному развитию и воспитанию учащихся.</w:t>
      </w:r>
    </w:p>
    <w:p w:rsidR="003905BF" w:rsidRPr="003905BF" w:rsidRDefault="003905BF" w:rsidP="00855511">
      <w:pPr>
        <w:pStyle w:val="2a"/>
        <w:numPr>
          <w:ilvl w:val="0"/>
          <w:numId w:val="64"/>
        </w:numPr>
        <w:shd w:val="clear" w:color="auto" w:fill="auto"/>
        <w:tabs>
          <w:tab w:val="left" w:pos="1028"/>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Ожидаемые результаты духовно-нравственного развития и воспитания учащихся.</w:t>
      </w:r>
    </w:p>
    <w:p w:rsidR="003905BF" w:rsidRPr="003905BF" w:rsidRDefault="003905BF" w:rsidP="00855511">
      <w:pPr>
        <w:pStyle w:val="2a"/>
        <w:numPr>
          <w:ilvl w:val="0"/>
          <w:numId w:val="64"/>
        </w:numPr>
        <w:shd w:val="clear" w:color="auto" w:fill="auto"/>
        <w:tabs>
          <w:tab w:val="left" w:pos="1028"/>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Перечень воспитательных форм и мероприятий</w:t>
      </w:r>
    </w:p>
    <w:p w:rsidR="003905BF" w:rsidRPr="003905BF" w:rsidRDefault="003905BF" w:rsidP="00855511">
      <w:pPr>
        <w:pStyle w:val="2a"/>
        <w:numPr>
          <w:ilvl w:val="0"/>
          <w:numId w:val="64"/>
        </w:numPr>
        <w:shd w:val="clear" w:color="auto" w:fill="auto"/>
        <w:tabs>
          <w:tab w:val="left" w:pos="1028"/>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Диагностика обучающихся начальной школы</w:t>
      </w:r>
    </w:p>
    <w:p w:rsidR="003905BF" w:rsidRPr="003905BF" w:rsidRDefault="003905BF" w:rsidP="003905BF">
      <w:pPr>
        <w:pStyle w:val="2a"/>
        <w:shd w:val="clear" w:color="auto" w:fill="auto"/>
        <w:tabs>
          <w:tab w:val="left" w:pos="1028"/>
        </w:tabs>
        <w:spacing w:before="0" w:line="240" w:lineRule="auto"/>
        <w:ind w:left="700" w:right="-8" w:firstLine="0"/>
        <w:rPr>
          <w:rFonts w:ascii="Times New Roman" w:hAnsi="Times New Roman"/>
          <w:b w:val="0"/>
          <w:sz w:val="28"/>
          <w:szCs w:val="28"/>
        </w:rPr>
      </w:pPr>
    </w:p>
    <w:p w:rsidR="003905BF" w:rsidRPr="003905BF" w:rsidRDefault="003905BF" w:rsidP="00855511">
      <w:pPr>
        <w:keepNext/>
        <w:keepLines/>
        <w:widowControl w:val="0"/>
        <w:numPr>
          <w:ilvl w:val="0"/>
          <w:numId w:val="65"/>
        </w:numPr>
        <w:tabs>
          <w:tab w:val="left" w:pos="865"/>
        </w:tabs>
        <w:suppressAutoHyphens w:val="0"/>
        <w:spacing w:after="0" w:line="240" w:lineRule="auto"/>
        <w:ind w:right="-8" w:firstLine="700"/>
        <w:jc w:val="both"/>
        <w:outlineLvl w:val="2"/>
        <w:rPr>
          <w:rFonts w:ascii="Times New Roman" w:hAnsi="Times New Roman" w:cs="Times New Roman"/>
          <w:sz w:val="28"/>
          <w:szCs w:val="28"/>
        </w:rPr>
      </w:pPr>
      <w:bookmarkStart w:id="32" w:name="bookmark38"/>
      <w:r w:rsidRPr="003905BF">
        <w:rPr>
          <w:rFonts w:ascii="Times New Roman" w:hAnsi="Times New Roman" w:cs="Times New Roman"/>
          <w:sz w:val="28"/>
          <w:szCs w:val="28"/>
        </w:rPr>
        <w:t>Цель и задачи духовно-нравственного развития и воспитания обучающихся с ТНР на ступени начального общего образования</w:t>
      </w:r>
      <w:bookmarkEnd w:id="32"/>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Духовно-нравственное воспитание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 xml:space="preserve">Духовно-нравственное развитие - осуществляемое в процессе </w:t>
      </w:r>
      <w:r w:rsidRPr="003905BF">
        <w:rPr>
          <w:rFonts w:ascii="Times New Roman" w:hAnsi="Times New Roman"/>
          <w:b w:val="0"/>
          <w:sz w:val="28"/>
          <w:szCs w:val="28"/>
        </w:rPr>
        <w:lastRenderedPageBreak/>
        <w:t>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905BF" w:rsidRPr="003905BF" w:rsidRDefault="003905BF" w:rsidP="003905BF">
      <w:pPr>
        <w:pStyle w:val="2a"/>
        <w:shd w:val="clear" w:color="auto" w:fill="auto"/>
        <w:spacing w:before="0" w:line="240" w:lineRule="auto"/>
        <w:ind w:right="-6" w:firstLine="697"/>
        <w:rPr>
          <w:rFonts w:ascii="Times New Roman" w:hAnsi="Times New Roman"/>
          <w:b w:val="0"/>
          <w:sz w:val="28"/>
          <w:szCs w:val="28"/>
        </w:rPr>
      </w:pPr>
      <w:r w:rsidRPr="003905BF">
        <w:rPr>
          <w:rFonts w:ascii="Times New Roman" w:hAnsi="Times New Roman"/>
          <w:b w:val="0"/>
          <w:sz w:val="28"/>
          <w:szCs w:val="28"/>
        </w:rPr>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Задачи 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3905BF" w:rsidRPr="003905BF" w:rsidRDefault="003905BF" w:rsidP="003905BF">
      <w:pPr>
        <w:pStyle w:val="2a"/>
        <w:shd w:val="clear" w:color="auto" w:fill="auto"/>
        <w:spacing w:before="0" w:line="240" w:lineRule="auto"/>
        <w:ind w:left="840" w:firstLine="0"/>
        <w:rPr>
          <w:rFonts w:ascii="Times New Roman" w:hAnsi="Times New Roman"/>
          <w:b w:val="0"/>
          <w:sz w:val="28"/>
          <w:szCs w:val="28"/>
        </w:rPr>
      </w:pPr>
      <w:r w:rsidRPr="003905BF">
        <w:rPr>
          <w:rFonts w:ascii="Times New Roman" w:hAnsi="Times New Roman"/>
          <w:b w:val="0"/>
          <w:sz w:val="28"/>
          <w:szCs w:val="28"/>
        </w:rPr>
        <w:t>В области формирования личностной культуры:</w:t>
      </w:r>
    </w:p>
    <w:p w:rsidR="003905BF" w:rsidRPr="003905BF" w:rsidRDefault="003905BF" w:rsidP="00855511">
      <w:pPr>
        <w:pStyle w:val="2a"/>
        <w:numPr>
          <w:ilvl w:val="0"/>
          <w:numId w:val="63"/>
        </w:numPr>
        <w:shd w:val="clear" w:color="auto" w:fill="auto"/>
        <w:tabs>
          <w:tab w:val="left" w:pos="1056"/>
        </w:tabs>
        <w:spacing w:before="0" w:line="240" w:lineRule="auto"/>
        <w:ind w:firstLine="0"/>
        <w:rPr>
          <w:rFonts w:ascii="Times New Roman" w:hAnsi="Times New Roman"/>
          <w:b w:val="0"/>
          <w:sz w:val="28"/>
          <w:szCs w:val="28"/>
        </w:rPr>
      </w:pPr>
      <w:r w:rsidRPr="003905BF">
        <w:rPr>
          <w:rFonts w:ascii="Times New Roman" w:hAnsi="Times New Roman"/>
          <w:b w:val="0"/>
          <w:sz w:val="28"/>
          <w:szCs w:val="28"/>
        </w:rPr>
        <w:t>формирование способности к духовному саморазвитию, нравственному самосовершенствованию, реализации творческого потенциала в учебно-игровой, предметно-продуктивной,</w:t>
      </w:r>
      <w:r w:rsidRPr="003905BF">
        <w:rPr>
          <w:rFonts w:ascii="Times New Roman" w:hAnsi="Times New Roman"/>
          <w:b w:val="0"/>
          <w:sz w:val="28"/>
          <w:szCs w:val="28"/>
        </w:rPr>
        <w:tab/>
        <w:t>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3905BF" w:rsidRPr="003905BF" w:rsidRDefault="003905BF" w:rsidP="00855511">
      <w:pPr>
        <w:pStyle w:val="2a"/>
        <w:numPr>
          <w:ilvl w:val="0"/>
          <w:numId w:val="63"/>
        </w:numPr>
        <w:shd w:val="clear" w:color="auto" w:fill="auto"/>
        <w:tabs>
          <w:tab w:val="left" w:pos="838"/>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905BF" w:rsidRPr="003905BF" w:rsidRDefault="003905BF" w:rsidP="00855511">
      <w:pPr>
        <w:pStyle w:val="2a"/>
        <w:numPr>
          <w:ilvl w:val="0"/>
          <w:numId w:val="63"/>
        </w:numPr>
        <w:shd w:val="clear" w:color="auto" w:fill="auto"/>
        <w:tabs>
          <w:tab w:val="left" w:pos="838"/>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905BF" w:rsidRPr="003905BF" w:rsidRDefault="003905BF" w:rsidP="00855511">
      <w:pPr>
        <w:pStyle w:val="2a"/>
        <w:numPr>
          <w:ilvl w:val="0"/>
          <w:numId w:val="63"/>
        </w:numPr>
        <w:shd w:val="clear" w:color="auto" w:fill="auto"/>
        <w:tabs>
          <w:tab w:val="left" w:pos="898"/>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формирование нравственного смысла учения;</w:t>
      </w:r>
    </w:p>
    <w:p w:rsidR="003905BF" w:rsidRPr="003905BF" w:rsidRDefault="003905BF" w:rsidP="00855511">
      <w:pPr>
        <w:pStyle w:val="2a"/>
        <w:numPr>
          <w:ilvl w:val="0"/>
          <w:numId w:val="63"/>
        </w:numPr>
        <w:shd w:val="clear" w:color="auto" w:fill="auto"/>
        <w:tabs>
          <w:tab w:val="left" w:pos="838"/>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905BF" w:rsidRPr="003905BF" w:rsidRDefault="003905BF" w:rsidP="00855511">
      <w:pPr>
        <w:pStyle w:val="2a"/>
        <w:numPr>
          <w:ilvl w:val="0"/>
          <w:numId w:val="63"/>
        </w:numPr>
        <w:shd w:val="clear" w:color="auto" w:fill="auto"/>
        <w:tabs>
          <w:tab w:val="left" w:pos="838"/>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принятие обучающимися базовых национальных ценностей, национальных и этнических духовных традиций;</w:t>
      </w:r>
    </w:p>
    <w:p w:rsidR="003905BF" w:rsidRPr="003905BF" w:rsidRDefault="003905BF" w:rsidP="00855511">
      <w:pPr>
        <w:pStyle w:val="2a"/>
        <w:numPr>
          <w:ilvl w:val="0"/>
          <w:numId w:val="63"/>
        </w:numPr>
        <w:shd w:val="clear" w:color="auto" w:fill="auto"/>
        <w:tabs>
          <w:tab w:val="left" w:pos="898"/>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формирование эстетических потребностей, ценностей и чувств;</w:t>
      </w:r>
    </w:p>
    <w:p w:rsidR="003905BF" w:rsidRPr="003905BF" w:rsidRDefault="003905BF" w:rsidP="00855511">
      <w:pPr>
        <w:pStyle w:val="2a"/>
        <w:numPr>
          <w:ilvl w:val="0"/>
          <w:numId w:val="63"/>
        </w:numPr>
        <w:shd w:val="clear" w:color="auto" w:fill="auto"/>
        <w:tabs>
          <w:tab w:val="left" w:pos="838"/>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905BF" w:rsidRPr="003905BF" w:rsidRDefault="003905BF" w:rsidP="00855511">
      <w:pPr>
        <w:pStyle w:val="2a"/>
        <w:numPr>
          <w:ilvl w:val="0"/>
          <w:numId w:val="63"/>
        </w:numPr>
        <w:shd w:val="clear" w:color="auto" w:fill="auto"/>
        <w:tabs>
          <w:tab w:val="left" w:pos="838"/>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 xml:space="preserve">формирование способности к самостоятельным поступкам и </w:t>
      </w:r>
      <w:r w:rsidRPr="003905BF">
        <w:rPr>
          <w:rFonts w:ascii="Times New Roman" w:hAnsi="Times New Roman"/>
          <w:b w:val="0"/>
          <w:sz w:val="28"/>
          <w:szCs w:val="28"/>
        </w:rPr>
        <w:lastRenderedPageBreak/>
        <w:t>действиям, совершаемым на основе морального выбора, к принятию ответственности за их результаты;</w:t>
      </w:r>
    </w:p>
    <w:p w:rsidR="003905BF" w:rsidRPr="003905BF" w:rsidRDefault="003905BF" w:rsidP="00855511">
      <w:pPr>
        <w:pStyle w:val="2a"/>
        <w:numPr>
          <w:ilvl w:val="0"/>
          <w:numId w:val="63"/>
        </w:numPr>
        <w:shd w:val="clear" w:color="auto" w:fill="auto"/>
        <w:tabs>
          <w:tab w:val="left" w:pos="1056"/>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развитие трудолюбия, способности к преодолению трудностей, целеустремлённости и настойчивости в достижении результата;</w:t>
      </w:r>
    </w:p>
    <w:p w:rsidR="003905BF" w:rsidRPr="003905BF" w:rsidRDefault="003905BF" w:rsidP="00855511">
      <w:pPr>
        <w:pStyle w:val="2a"/>
        <w:numPr>
          <w:ilvl w:val="0"/>
          <w:numId w:val="63"/>
        </w:numPr>
        <w:shd w:val="clear" w:color="auto" w:fill="auto"/>
        <w:tabs>
          <w:tab w:val="left" w:pos="838"/>
        </w:tabs>
        <w:spacing w:before="0" w:line="240" w:lineRule="auto"/>
        <w:ind w:right="-8" w:firstLine="0"/>
        <w:rPr>
          <w:rFonts w:ascii="Times New Roman" w:hAnsi="Times New Roman"/>
          <w:b w:val="0"/>
          <w:sz w:val="28"/>
          <w:szCs w:val="28"/>
        </w:rPr>
      </w:pPr>
      <w:r w:rsidRPr="003905BF">
        <w:rPr>
          <w:rFonts w:ascii="Times New Roman" w:hAnsi="Times New Roman"/>
          <w:b w:val="0"/>
          <w:sz w:val="28"/>
          <w:szCs w:val="28"/>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В области формирования социальной культуры:</w:t>
      </w:r>
    </w:p>
    <w:p w:rsidR="003905BF" w:rsidRPr="003905BF" w:rsidRDefault="003905BF" w:rsidP="00855511">
      <w:pPr>
        <w:pStyle w:val="2a"/>
        <w:numPr>
          <w:ilvl w:val="0"/>
          <w:numId w:val="63"/>
        </w:numPr>
        <w:shd w:val="clear" w:color="auto" w:fill="auto"/>
        <w:tabs>
          <w:tab w:val="left" w:pos="921"/>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формирование основ российской гражданской идентичности;</w:t>
      </w:r>
    </w:p>
    <w:p w:rsidR="003905BF" w:rsidRPr="003905BF" w:rsidRDefault="003905BF" w:rsidP="00855511">
      <w:pPr>
        <w:pStyle w:val="2a"/>
        <w:numPr>
          <w:ilvl w:val="0"/>
          <w:numId w:val="63"/>
        </w:numPr>
        <w:shd w:val="clear" w:color="auto" w:fill="auto"/>
        <w:tabs>
          <w:tab w:val="left" w:pos="921"/>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пробуждение веры в Россию, чувства личной ответственности за Отечество;</w:t>
      </w:r>
    </w:p>
    <w:p w:rsidR="003905BF" w:rsidRPr="003905BF" w:rsidRDefault="003905BF" w:rsidP="00855511">
      <w:pPr>
        <w:pStyle w:val="2a"/>
        <w:numPr>
          <w:ilvl w:val="0"/>
          <w:numId w:val="63"/>
        </w:numPr>
        <w:shd w:val="clear" w:color="auto" w:fill="auto"/>
        <w:tabs>
          <w:tab w:val="left" w:pos="921"/>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воспитание ценностного отношения к своему национальному языку и культуре;</w:t>
      </w:r>
    </w:p>
    <w:p w:rsidR="003905BF" w:rsidRPr="003905BF" w:rsidRDefault="003905BF" w:rsidP="00855511">
      <w:pPr>
        <w:pStyle w:val="2a"/>
        <w:numPr>
          <w:ilvl w:val="0"/>
          <w:numId w:val="63"/>
        </w:numPr>
        <w:shd w:val="clear" w:color="auto" w:fill="auto"/>
        <w:tabs>
          <w:tab w:val="left" w:pos="921"/>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формирование патриотизма и гражданской солидарности;</w:t>
      </w:r>
    </w:p>
    <w:p w:rsidR="003905BF" w:rsidRPr="003905BF" w:rsidRDefault="003905BF" w:rsidP="00855511">
      <w:pPr>
        <w:pStyle w:val="2a"/>
        <w:numPr>
          <w:ilvl w:val="0"/>
          <w:numId w:val="63"/>
        </w:numPr>
        <w:shd w:val="clear" w:color="auto" w:fill="auto"/>
        <w:tabs>
          <w:tab w:val="left" w:pos="81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905BF" w:rsidRPr="003905BF" w:rsidRDefault="003905BF" w:rsidP="00855511">
      <w:pPr>
        <w:pStyle w:val="2a"/>
        <w:numPr>
          <w:ilvl w:val="0"/>
          <w:numId w:val="63"/>
        </w:numPr>
        <w:shd w:val="clear" w:color="auto" w:fill="auto"/>
        <w:tabs>
          <w:tab w:val="left" w:pos="921"/>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укрепление доверия к другим людям;</w:t>
      </w:r>
    </w:p>
    <w:p w:rsidR="003905BF" w:rsidRPr="003905BF" w:rsidRDefault="003905BF" w:rsidP="00855511">
      <w:pPr>
        <w:pStyle w:val="2a"/>
        <w:numPr>
          <w:ilvl w:val="0"/>
          <w:numId w:val="63"/>
        </w:numPr>
        <w:shd w:val="clear" w:color="auto" w:fill="auto"/>
        <w:tabs>
          <w:tab w:val="left" w:pos="81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развитие доброжелательности и эмоциональной отзывчивости, понимания и сопереживания другим людям;</w:t>
      </w:r>
    </w:p>
    <w:p w:rsidR="003905BF" w:rsidRPr="003905BF" w:rsidRDefault="003905BF" w:rsidP="00855511">
      <w:pPr>
        <w:pStyle w:val="2a"/>
        <w:numPr>
          <w:ilvl w:val="0"/>
          <w:numId w:val="63"/>
        </w:numPr>
        <w:shd w:val="clear" w:color="auto" w:fill="auto"/>
        <w:tabs>
          <w:tab w:val="left" w:pos="921"/>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становление гуманистических и демократических ценностных ориентаций;</w:t>
      </w:r>
    </w:p>
    <w:p w:rsidR="003905BF" w:rsidRPr="003905BF" w:rsidRDefault="003905BF" w:rsidP="00855511">
      <w:pPr>
        <w:pStyle w:val="2a"/>
        <w:numPr>
          <w:ilvl w:val="0"/>
          <w:numId w:val="63"/>
        </w:numPr>
        <w:shd w:val="clear" w:color="auto" w:fill="auto"/>
        <w:tabs>
          <w:tab w:val="left" w:pos="81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905BF" w:rsidRPr="003905BF" w:rsidRDefault="003905BF" w:rsidP="00855511">
      <w:pPr>
        <w:pStyle w:val="2a"/>
        <w:numPr>
          <w:ilvl w:val="0"/>
          <w:numId w:val="63"/>
        </w:numPr>
        <w:shd w:val="clear" w:color="auto" w:fill="auto"/>
        <w:tabs>
          <w:tab w:val="left" w:pos="81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В области формирования семейной культуры:</w:t>
      </w:r>
    </w:p>
    <w:p w:rsidR="003905BF" w:rsidRPr="003905BF" w:rsidRDefault="003905BF" w:rsidP="00855511">
      <w:pPr>
        <w:pStyle w:val="2a"/>
        <w:numPr>
          <w:ilvl w:val="0"/>
          <w:numId w:val="63"/>
        </w:numPr>
        <w:shd w:val="clear" w:color="auto" w:fill="auto"/>
        <w:tabs>
          <w:tab w:val="left" w:pos="921"/>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формирование отношения к семье как основе российского общества;</w:t>
      </w:r>
    </w:p>
    <w:p w:rsidR="003905BF" w:rsidRPr="003905BF" w:rsidRDefault="003905BF" w:rsidP="00855511">
      <w:pPr>
        <w:pStyle w:val="2a"/>
        <w:numPr>
          <w:ilvl w:val="0"/>
          <w:numId w:val="63"/>
        </w:numPr>
        <w:shd w:val="clear" w:color="auto" w:fill="auto"/>
        <w:tabs>
          <w:tab w:val="left" w:pos="81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формирование у обучающегося уважительного отношения к родителям, осознанного, заботливого отношения к старшим и младшим;</w:t>
      </w:r>
    </w:p>
    <w:p w:rsidR="003905BF" w:rsidRPr="003905BF" w:rsidRDefault="003905BF" w:rsidP="00855511">
      <w:pPr>
        <w:pStyle w:val="2a"/>
        <w:numPr>
          <w:ilvl w:val="0"/>
          <w:numId w:val="63"/>
        </w:numPr>
        <w:shd w:val="clear" w:color="auto" w:fill="auto"/>
        <w:tabs>
          <w:tab w:val="left" w:pos="81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формирование представления о семейных ценностях, тендерных семейных ролях и уважения к ним;</w:t>
      </w:r>
    </w:p>
    <w:p w:rsidR="003905BF" w:rsidRPr="003905BF" w:rsidRDefault="003905BF" w:rsidP="00855511">
      <w:pPr>
        <w:pStyle w:val="2a"/>
        <w:numPr>
          <w:ilvl w:val="0"/>
          <w:numId w:val="63"/>
        </w:numPr>
        <w:shd w:val="clear" w:color="auto" w:fill="auto"/>
        <w:tabs>
          <w:tab w:val="left" w:pos="81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знакомство обучающегося с культурно-историческими и этническими традициями российской семьи.</w:t>
      </w:r>
    </w:p>
    <w:p w:rsidR="003905BF" w:rsidRPr="003905BF" w:rsidRDefault="003905BF" w:rsidP="00855511">
      <w:pPr>
        <w:pStyle w:val="2a"/>
        <w:numPr>
          <w:ilvl w:val="0"/>
          <w:numId w:val="65"/>
        </w:numPr>
        <w:shd w:val="clear" w:color="auto" w:fill="auto"/>
        <w:tabs>
          <w:tab w:val="left" w:pos="88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Ценностные установки духовно-нравственного развития и воспитания обучающихся с ТНР</w:t>
      </w: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3905BF" w:rsidRPr="003905BF" w:rsidRDefault="003905BF" w:rsidP="00855511">
      <w:pPr>
        <w:pStyle w:val="2a"/>
        <w:numPr>
          <w:ilvl w:val="0"/>
          <w:numId w:val="63"/>
        </w:numPr>
        <w:shd w:val="clear" w:color="auto" w:fill="auto"/>
        <w:tabs>
          <w:tab w:val="left" w:pos="921"/>
        </w:tabs>
        <w:spacing w:before="0" w:line="240" w:lineRule="auto"/>
        <w:ind w:firstLine="700"/>
        <w:rPr>
          <w:rFonts w:ascii="Times New Roman" w:hAnsi="Times New Roman"/>
          <w:b w:val="0"/>
          <w:sz w:val="28"/>
          <w:szCs w:val="28"/>
        </w:rPr>
      </w:pPr>
      <w:r w:rsidRPr="003905BF">
        <w:rPr>
          <w:rFonts w:ascii="Times New Roman" w:hAnsi="Times New Roman"/>
          <w:b w:val="0"/>
          <w:sz w:val="28"/>
          <w:szCs w:val="28"/>
        </w:rPr>
        <w:t>патриотизм – любовь к Родине, своему краю, своему народу, служение Отечеству;</w:t>
      </w:r>
    </w:p>
    <w:p w:rsidR="003905BF" w:rsidRPr="003905BF" w:rsidRDefault="003905BF" w:rsidP="00855511">
      <w:pPr>
        <w:pStyle w:val="2a"/>
        <w:numPr>
          <w:ilvl w:val="0"/>
          <w:numId w:val="63"/>
        </w:numPr>
        <w:shd w:val="clear" w:color="auto" w:fill="auto"/>
        <w:tabs>
          <w:tab w:val="left" w:pos="81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 xml:space="preserve">социальная солидарность – свобода личная и национальная; уважение </w:t>
      </w:r>
      <w:r w:rsidRPr="003905BF">
        <w:rPr>
          <w:rFonts w:ascii="Times New Roman" w:hAnsi="Times New Roman"/>
          <w:b w:val="0"/>
          <w:sz w:val="28"/>
          <w:szCs w:val="28"/>
        </w:rPr>
        <w:lastRenderedPageBreak/>
        <w:t>и доверие к людям, институтам государства и гражданского общества; справедливость, равноправие, милосердие, честь, достоинство,</w:t>
      </w:r>
    </w:p>
    <w:p w:rsidR="003905BF" w:rsidRPr="003905BF" w:rsidRDefault="003905BF" w:rsidP="00855511">
      <w:pPr>
        <w:pStyle w:val="2a"/>
        <w:numPr>
          <w:ilvl w:val="0"/>
          <w:numId w:val="63"/>
        </w:numPr>
        <w:shd w:val="clear" w:color="auto" w:fill="auto"/>
        <w:tabs>
          <w:tab w:val="left" w:pos="81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3905BF" w:rsidRPr="003905BF" w:rsidRDefault="003905BF" w:rsidP="00855511">
      <w:pPr>
        <w:pStyle w:val="2a"/>
        <w:numPr>
          <w:ilvl w:val="0"/>
          <w:numId w:val="63"/>
        </w:numPr>
        <w:shd w:val="clear" w:color="auto" w:fill="auto"/>
        <w:tabs>
          <w:tab w:val="left" w:pos="81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3905BF" w:rsidRPr="003905BF" w:rsidRDefault="003905BF" w:rsidP="00855511">
      <w:pPr>
        <w:pStyle w:val="2a"/>
        <w:numPr>
          <w:ilvl w:val="0"/>
          <w:numId w:val="63"/>
        </w:numPr>
        <w:shd w:val="clear" w:color="auto" w:fill="auto"/>
        <w:tabs>
          <w:tab w:val="left" w:pos="81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3905BF" w:rsidRPr="003905BF" w:rsidRDefault="003905BF" w:rsidP="00855511">
      <w:pPr>
        <w:pStyle w:val="2a"/>
        <w:numPr>
          <w:ilvl w:val="0"/>
          <w:numId w:val="63"/>
        </w:numPr>
        <w:shd w:val="clear" w:color="auto" w:fill="auto"/>
        <w:tabs>
          <w:tab w:val="left" w:pos="81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груд и творчество – уважение к труду, творчество и созидание, целеустремлённость и настойчивость, трудолюбие;</w:t>
      </w:r>
    </w:p>
    <w:p w:rsidR="003905BF" w:rsidRPr="003905BF" w:rsidRDefault="003905BF" w:rsidP="00855511">
      <w:pPr>
        <w:pStyle w:val="2a"/>
        <w:numPr>
          <w:ilvl w:val="0"/>
          <w:numId w:val="63"/>
        </w:numPr>
        <w:shd w:val="clear" w:color="auto" w:fill="auto"/>
        <w:tabs>
          <w:tab w:val="left" w:pos="921"/>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наука – ценность знания, стремление к познанию и истине, научная картина мира;</w:t>
      </w:r>
    </w:p>
    <w:p w:rsidR="003905BF" w:rsidRPr="003905BF" w:rsidRDefault="003905BF" w:rsidP="00855511">
      <w:pPr>
        <w:pStyle w:val="2a"/>
        <w:numPr>
          <w:ilvl w:val="0"/>
          <w:numId w:val="63"/>
        </w:numPr>
        <w:shd w:val="clear" w:color="auto" w:fill="auto"/>
        <w:tabs>
          <w:tab w:val="left" w:pos="819"/>
        </w:tabs>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3905BF" w:rsidRDefault="003905BF" w:rsidP="00855511">
      <w:pPr>
        <w:pStyle w:val="2a"/>
        <w:numPr>
          <w:ilvl w:val="0"/>
          <w:numId w:val="63"/>
        </w:numPr>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искусство и литература – красота, гармония, духовный мир человека, нравственный выбор, смысл жизни, эстетическое развитие;</w:t>
      </w:r>
    </w:p>
    <w:p w:rsidR="003905BF" w:rsidRPr="003905BF" w:rsidRDefault="003905BF" w:rsidP="00855511">
      <w:pPr>
        <w:pStyle w:val="2a"/>
        <w:numPr>
          <w:ilvl w:val="0"/>
          <w:numId w:val="63"/>
        </w:numPr>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природа – эволюция, родная земля, заповедная природа, планета Земля, экологическое сознание;</w:t>
      </w: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 человечество – мир во всём мире, многообразие и уважение культур и народов, прогресс человечества, международное сотрудничество.</w:t>
      </w: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r w:rsidRPr="003905BF">
        <w:rPr>
          <w:rFonts w:ascii="Times New Roman" w:hAnsi="Times New Roman"/>
          <w:b w:val="0"/>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sectPr w:rsidR="003905BF" w:rsidRPr="003905BF" w:rsidSect="003905BF">
          <w:footerReference w:type="even" r:id="rId9"/>
          <w:footerReference w:type="default" r:id="rId10"/>
          <w:pgSz w:w="11900" w:h="16840"/>
          <w:pgMar w:top="1134" w:right="851" w:bottom="1134" w:left="1701" w:header="0" w:footer="6" w:gutter="0"/>
          <w:cols w:space="720"/>
          <w:noEndnote/>
          <w:docGrid w:linePitch="360"/>
        </w:sectPr>
      </w:pPr>
    </w:p>
    <w:p w:rsidR="003905BF" w:rsidRPr="003905BF" w:rsidRDefault="003905BF" w:rsidP="003905BF">
      <w:pPr>
        <w:spacing w:after="0" w:line="240" w:lineRule="auto"/>
        <w:rPr>
          <w:rStyle w:val="2f1"/>
          <w:rFonts w:eastAsia="Arial Unicode MS"/>
          <w:sz w:val="28"/>
          <w:szCs w:val="28"/>
        </w:rPr>
      </w:pPr>
      <w:r w:rsidRPr="003905BF">
        <w:rPr>
          <w:rStyle w:val="2f1"/>
          <w:rFonts w:eastAsia="Arial Unicode MS"/>
          <w:sz w:val="28"/>
          <w:szCs w:val="28"/>
        </w:rPr>
        <w:lastRenderedPageBreak/>
        <w:t>3 .Основные направления и содержание духовно- нравственного развития и воспитания обучающихся с ТНР</w:t>
      </w: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p>
    <w:tbl>
      <w:tblPr>
        <w:tblStyle w:val="aff2"/>
        <w:tblW w:w="0" w:type="auto"/>
        <w:tblLook w:val="04A0"/>
      </w:tblPr>
      <w:tblGrid>
        <w:gridCol w:w="3569"/>
        <w:gridCol w:w="6596"/>
        <w:gridCol w:w="4339"/>
      </w:tblGrid>
      <w:tr w:rsidR="003905BF" w:rsidRPr="003905BF" w:rsidTr="00C770CC">
        <w:tc>
          <w:tcPr>
            <w:tcW w:w="3652" w:type="dxa"/>
            <w:vAlign w:val="bottom"/>
          </w:tcPr>
          <w:p w:rsidR="003905BF" w:rsidRPr="003905BF" w:rsidRDefault="003905BF" w:rsidP="003905BF">
            <w:pPr>
              <w:pStyle w:val="2a"/>
              <w:shd w:val="clear" w:color="auto" w:fill="auto"/>
              <w:spacing w:before="0" w:line="240" w:lineRule="auto"/>
              <w:ind w:firstLine="0"/>
              <w:jc w:val="center"/>
              <w:rPr>
                <w:rFonts w:ascii="Times New Roman" w:hAnsi="Times New Roman"/>
                <w:b w:val="0"/>
                <w:sz w:val="28"/>
                <w:szCs w:val="28"/>
              </w:rPr>
            </w:pPr>
            <w:r w:rsidRPr="003905BF">
              <w:rPr>
                <w:rFonts w:ascii="Times New Roman" w:hAnsi="Times New Roman"/>
                <w:b w:val="0"/>
                <w:sz w:val="28"/>
                <w:szCs w:val="28"/>
              </w:rPr>
              <w:t>Направления, ценности</w:t>
            </w:r>
          </w:p>
        </w:tc>
        <w:tc>
          <w:tcPr>
            <w:tcW w:w="6945" w:type="dxa"/>
          </w:tcPr>
          <w:p w:rsidR="003905BF" w:rsidRPr="003905BF" w:rsidRDefault="003905BF" w:rsidP="003905BF">
            <w:pPr>
              <w:pStyle w:val="2a"/>
              <w:shd w:val="clear" w:color="auto" w:fill="auto"/>
              <w:spacing w:before="0" w:line="240" w:lineRule="auto"/>
              <w:ind w:firstLine="680"/>
              <w:jc w:val="center"/>
              <w:rPr>
                <w:rFonts w:ascii="Times New Roman" w:hAnsi="Times New Roman"/>
                <w:b w:val="0"/>
                <w:sz w:val="28"/>
                <w:szCs w:val="28"/>
              </w:rPr>
            </w:pPr>
            <w:r w:rsidRPr="003905BF">
              <w:rPr>
                <w:rFonts w:ascii="Times New Roman" w:hAnsi="Times New Roman"/>
                <w:b w:val="0"/>
                <w:sz w:val="28"/>
                <w:szCs w:val="28"/>
              </w:rPr>
              <w:t>Содержание</w:t>
            </w:r>
          </w:p>
        </w:tc>
        <w:tc>
          <w:tcPr>
            <w:tcW w:w="4474" w:type="dxa"/>
          </w:tcPr>
          <w:p w:rsidR="003905BF" w:rsidRPr="003905BF" w:rsidRDefault="003905BF" w:rsidP="003905BF">
            <w:pPr>
              <w:pStyle w:val="2a"/>
              <w:shd w:val="clear" w:color="auto" w:fill="auto"/>
              <w:spacing w:before="0" w:line="240" w:lineRule="auto"/>
              <w:ind w:firstLine="680"/>
              <w:jc w:val="center"/>
              <w:rPr>
                <w:rFonts w:ascii="Times New Roman" w:hAnsi="Times New Roman"/>
                <w:b w:val="0"/>
                <w:sz w:val="28"/>
                <w:szCs w:val="28"/>
              </w:rPr>
            </w:pPr>
            <w:r w:rsidRPr="003905BF">
              <w:rPr>
                <w:rFonts w:ascii="Times New Roman" w:hAnsi="Times New Roman"/>
                <w:b w:val="0"/>
                <w:sz w:val="28"/>
                <w:szCs w:val="28"/>
              </w:rPr>
              <w:t>Формы работы</w:t>
            </w:r>
          </w:p>
        </w:tc>
      </w:tr>
      <w:tr w:rsidR="003905BF" w:rsidRPr="003905BF" w:rsidTr="00C770CC">
        <w:tc>
          <w:tcPr>
            <w:tcW w:w="3652" w:type="dxa"/>
          </w:tcPr>
          <w:p w:rsidR="003905BF" w:rsidRPr="003905BF" w:rsidRDefault="003905BF" w:rsidP="003905BF">
            <w:pPr>
              <w:pStyle w:val="2a"/>
              <w:shd w:val="clear" w:color="auto" w:fill="auto"/>
              <w:spacing w:before="0" w:line="240" w:lineRule="auto"/>
              <w:ind w:left="130" w:firstLine="0"/>
              <w:rPr>
                <w:rFonts w:ascii="Times New Roman" w:hAnsi="Times New Roman"/>
                <w:b w:val="0"/>
                <w:sz w:val="28"/>
                <w:szCs w:val="28"/>
              </w:rPr>
            </w:pPr>
            <w:r w:rsidRPr="003905BF">
              <w:rPr>
                <w:rFonts w:ascii="Times New Roman" w:hAnsi="Times New Roman"/>
                <w:b w:val="0"/>
                <w:sz w:val="28"/>
                <w:szCs w:val="28"/>
              </w:rPr>
              <w:t>Воспитание гражданственности, патриотизма, уважения к правам, свободам и обязанностям человек.</w:t>
            </w:r>
          </w:p>
          <w:p w:rsidR="003905BF" w:rsidRPr="003905BF" w:rsidRDefault="003905BF" w:rsidP="003905BF">
            <w:pPr>
              <w:pStyle w:val="2a"/>
              <w:shd w:val="clear" w:color="auto" w:fill="auto"/>
              <w:spacing w:before="0" w:line="240" w:lineRule="auto"/>
              <w:ind w:left="130" w:firstLine="0"/>
              <w:rPr>
                <w:rFonts w:ascii="Times New Roman" w:hAnsi="Times New Roman"/>
                <w:b w:val="0"/>
                <w:sz w:val="28"/>
                <w:szCs w:val="28"/>
              </w:rPr>
            </w:pPr>
            <w:r w:rsidRPr="003905BF">
              <w:rPr>
                <w:rFonts w:ascii="Times New Roman" w:hAnsi="Times New Roman"/>
                <w:b w:val="0"/>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6945" w:type="dxa"/>
          </w:tcPr>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Fonts w:ascii="Times New Roman" w:hAnsi="Times New Roman"/>
                <w:b w:val="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Fonts w:ascii="Times New Roman" w:hAnsi="Times New Roman"/>
                <w:b w:val="0"/>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Fonts w:ascii="Times New Roman" w:hAnsi="Times New Roman"/>
                <w:b w:val="0"/>
                <w:sz w:val="28"/>
                <w:szCs w:val="28"/>
              </w:rPr>
              <w:t>элементарные представления об институтах гражданского общества, о возможностях участия граждан в общественном управлении;</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Fonts w:ascii="Times New Roman" w:hAnsi="Times New Roman"/>
                <w:b w:val="0"/>
                <w:sz w:val="28"/>
                <w:szCs w:val="28"/>
              </w:rPr>
              <w:t>элементарные представления о правах и обязанностях гражданина России;</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Fonts w:ascii="Times New Roman" w:hAnsi="Times New Roman"/>
                <w:b w:val="0"/>
                <w:sz w:val="28"/>
                <w:szCs w:val="28"/>
              </w:rPr>
              <w:t>интерес к общественным явлениям, понимание активной роли человека в обществе;</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Fonts w:ascii="Times New Roman" w:hAnsi="Times New Roman"/>
                <w:b w:val="0"/>
                <w:sz w:val="28"/>
                <w:szCs w:val="28"/>
              </w:rPr>
              <w:t>уважительное отношение к русскому языку как государственному, языку межнационального общения;</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Fonts w:ascii="Times New Roman" w:hAnsi="Times New Roman"/>
                <w:b w:val="0"/>
                <w:sz w:val="28"/>
                <w:szCs w:val="28"/>
              </w:rPr>
              <w:t>ценностное отношение к своему национальному языку и культуре;</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Fonts w:ascii="Times New Roman" w:hAnsi="Times New Roman"/>
                <w:b w:val="0"/>
                <w:sz w:val="28"/>
                <w:szCs w:val="28"/>
              </w:rPr>
              <w:t>начальные представления о народах России, об их общей исторической судьбе, о единстве народов нашей страны;</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Fonts w:ascii="Times New Roman" w:hAnsi="Times New Roman"/>
                <w:b w:val="0"/>
                <w:sz w:val="28"/>
                <w:szCs w:val="28"/>
              </w:rPr>
              <w:t>элементарные представления о национальных героях и важнейших событиях истории России и её народов;</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Fonts w:ascii="Times New Roman" w:hAnsi="Times New Roman"/>
                <w:b w:val="0"/>
                <w:sz w:val="28"/>
                <w:szCs w:val="28"/>
              </w:rPr>
              <w:lastRenderedPageBreak/>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Fonts w:ascii="Times New Roman" w:hAnsi="Times New Roman"/>
                <w:b w:val="0"/>
                <w:sz w:val="28"/>
                <w:szCs w:val="28"/>
              </w:rPr>
              <w:t>стремление активно участвовать в делах класса, школы, семьи, своего села;</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Fonts w:ascii="Times New Roman" w:hAnsi="Times New Roman"/>
                <w:b w:val="0"/>
                <w:sz w:val="28"/>
                <w:szCs w:val="28"/>
              </w:rPr>
              <w:t>любовь к образовательному учреждению, своему селу, народу, России;</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Fonts w:ascii="Times New Roman" w:hAnsi="Times New Roman"/>
                <w:b w:val="0"/>
                <w:sz w:val="28"/>
                <w:szCs w:val="28"/>
              </w:rPr>
              <w:t>уважение к защитникам Родины;</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Style w:val="2Exact"/>
                <w:rFonts w:eastAsia="Arial Unicode MS"/>
                <w:b w:val="0"/>
                <w:sz w:val="28"/>
                <w:szCs w:val="28"/>
              </w:rPr>
              <w:t>умение отвечать за свои поступки;</w:t>
            </w:r>
          </w:p>
          <w:p w:rsidR="003905BF" w:rsidRPr="003905BF" w:rsidRDefault="003905BF" w:rsidP="00855511">
            <w:pPr>
              <w:pStyle w:val="2a"/>
              <w:numPr>
                <w:ilvl w:val="0"/>
                <w:numId w:val="77"/>
              </w:numPr>
              <w:shd w:val="clear" w:color="auto" w:fill="auto"/>
              <w:spacing w:before="0" w:line="240" w:lineRule="auto"/>
              <w:ind w:left="162" w:right="102" w:hanging="13"/>
              <w:rPr>
                <w:rFonts w:ascii="Times New Roman" w:hAnsi="Times New Roman"/>
                <w:b w:val="0"/>
                <w:sz w:val="28"/>
                <w:szCs w:val="28"/>
              </w:rPr>
            </w:pPr>
            <w:r w:rsidRPr="003905BF">
              <w:rPr>
                <w:rStyle w:val="2Exact"/>
                <w:rFonts w:eastAsia="Arial Unicode MS"/>
                <w:b w:val="0"/>
                <w:sz w:val="28"/>
                <w:szCs w:val="28"/>
              </w:rPr>
              <w:t xml:space="preserve">негативное отношение к нарушениям порядка в классе, дома, </w:t>
            </w:r>
            <w:r w:rsidRPr="003905BF">
              <w:rPr>
                <w:rStyle w:val="2Exact"/>
                <w:b w:val="0"/>
                <w:sz w:val="28"/>
                <w:szCs w:val="28"/>
              </w:rPr>
              <w:t>на улице, к невыполнению человеком своих обязанностей.</w:t>
            </w:r>
          </w:p>
        </w:tc>
        <w:tc>
          <w:tcPr>
            <w:tcW w:w="4474" w:type="dxa"/>
          </w:tcPr>
          <w:p w:rsidR="003905BF" w:rsidRPr="003905BF" w:rsidRDefault="003905BF" w:rsidP="003905BF">
            <w:pPr>
              <w:pStyle w:val="2a"/>
              <w:shd w:val="clear" w:color="auto" w:fill="auto"/>
              <w:spacing w:before="0" w:line="240" w:lineRule="auto"/>
              <w:ind w:firstLine="301"/>
              <w:rPr>
                <w:rFonts w:ascii="Times New Roman" w:hAnsi="Times New Roman"/>
                <w:b w:val="0"/>
                <w:sz w:val="28"/>
                <w:szCs w:val="28"/>
              </w:rPr>
            </w:pPr>
            <w:r w:rsidRPr="003905BF">
              <w:rPr>
                <w:rFonts w:ascii="Times New Roman" w:hAnsi="Times New Roman"/>
                <w:b w:val="0"/>
                <w:sz w:val="28"/>
                <w:szCs w:val="28"/>
              </w:rPr>
              <w:lastRenderedPageBreak/>
              <w:t>Беседы, чтение книг, изучение предметов, предусмотренных базисным учебным планом, на плакатах, картинах;</w:t>
            </w:r>
          </w:p>
          <w:p w:rsidR="003905BF" w:rsidRPr="003905BF" w:rsidRDefault="003905BF" w:rsidP="003905BF">
            <w:pPr>
              <w:pStyle w:val="2a"/>
              <w:shd w:val="clear" w:color="auto" w:fill="auto"/>
              <w:spacing w:before="0" w:line="240" w:lineRule="auto"/>
              <w:ind w:firstLine="301"/>
              <w:rPr>
                <w:rFonts w:ascii="Times New Roman" w:hAnsi="Times New Roman"/>
                <w:b w:val="0"/>
                <w:sz w:val="28"/>
                <w:szCs w:val="28"/>
              </w:rPr>
            </w:pPr>
            <w:r w:rsidRPr="003905BF">
              <w:rPr>
                <w:rFonts w:ascii="Times New Roman" w:hAnsi="Times New Roman"/>
                <w:b w:val="0"/>
                <w:sz w:val="28"/>
                <w:szCs w:val="28"/>
              </w:rPr>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3905BF" w:rsidRPr="003905BF" w:rsidRDefault="003905BF" w:rsidP="003905BF">
            <w:pPr>
              <w:pStyle w:val="2a"/>
              <w:shd w:val="clear" w:color="auto" w:fill="auto"/>
              <w:spacing w:before="0" w:line="240" w:lineRule="auto"/>
              <w:ind w:firstLine="301"/>
              <w:rPr>
                <w:rFonts w:ascii="Times New Roman" w:hAnsi="Times New Roman"/>
                <w:b w:val="0"/>
                <w:sz w:val="28"/>
                <w:szCs w:val="28"/>
              </w:rPr>
            </w:pPr>
            <w:r w:rsidRPr="003905BF">
              <w:rPr>
                <w:rFonts w:ascii="Times New Roman" w:hAnsi="Times New Roman"/>
                <w:b w:val="0"/>
                <w:sz w:val="28"/>
                <w:szCs w:val="28"/>
              </w:rPr>
              <w:t>-сюжетно-ролевые игры, творческие конкурсы, праздники, изучение вариативных учебных дисциплин;</w:t>
            </w:r>
          </w:p>
          <w:p w:rsidR="003905BF" w:rsidRPr="003905BF" w:rsidRDefault="003905BF" w:rsidP="003905BF">
            <w:pPr>
              <w:pStyle w:val="2a"/>
              <w:shd w:val="clear" w:color="auto" w:fill="auto"/>
              <w:spacing w:before="0" w:line="240" w:lineRule="auto"/>
              <w:ind w:firstLine="301"/>
              <w:rPr>
                <w:rFonts w:ascii="Times New Roman" w:hAnsi="Times New Roman"/>
                <w:b w:val="0"/>
                <w:sz w:val="28"/>
                <w:szCs w:val="28"/>
              </w:rPr>
            </w:pPr>
            <w:r w:rsidRPr="003905BF">
              <w:rPr>
                <w:rFonts w:ascii="Times New Roman" w:hAnsi="Times New Roman"/>
                <w:b w:val="0"/>
                <w:sz w:val="28"/>
                <w:szCs w:val="28"/>
              </w:rPr>
              <w:t>-посильное участие в социальных проектах,</w:t>
            </w:r>
          </w:p>
          <w:p w:rsidR="003905BF" w:rsidRPr="003905BF" w:rsidRDefault="003905BF" w:rsidP="003905BF">
            <w:pPr>
              <w:pStyle w:val="2a"/>
              <w:shd w:val="clear" w:color="auto" w:fill="auto"/>
              <w:spacing w:before="0" w:line="240" w:lineRule="auto"/>
              <w:ind w:firstLine="301"/>
              <w:rPr>
                <w:rFonts w:ascii="Times New Roman" w:hAnsi="Times New Roman"/>
                <w:b w:val="0"/>
                <w:sz w:val="28"/>
                <w:szCs w:val="28"/>
              </w:rPr>
            </w:pPr>
            <w:r w:rsidRPr="003905BF">
              <w:rPr>
                <w:rFonts w:ascii="Times New Roman" w:hAnsi="Times New Roman"/>
                <w:b w:val="0"/>
                <w:sz w:val="28"/>
                <w:szCs w:val="28"/>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3905BF" w:rsidRPr="003905BF" w:rsidRDefault="003905BF" w:rsidP="003905BF">
            <w:pPr>
              <w:pStyle w:val="2a"/>
              <w:shd w:val="clear" w:color="auto" w:fill="auto"/>
              <w:spacing w:before="0" w:line="240" w:lineRule="auto"/>
              <w:ind w:right="-8" w:firstLine="301"/>
              <w:rPr>
                <w:rFonts w:ascii="Times New Roman" w:hAnsi="Times New Roman"/>
                <w:b w:val="0"/>
                <w:sz w:val="28"/>
                <w:szCs w:val="28"/>
              </w:rPr>
            </w:pPr>
            <w:r w:rsidRPr="003905BF">
              <w:rPr>
                <w:rFonts w:ascii="Times New Roman" w:hAnsi="Times New Roman"/>
                <w:b w:val="0"/>
                <w:sz w:val="28"/>
                <w:szCs w:val="28"/>
              </w:rPr>
              <w:t xml:space="preserve">-встречи и беседы с </w:t>
            </w:r>
            <w:r w:rsidRPr="003905BF">
              <w:rPr>
                <w:rFonts w:ascii="Times New Roman" w:hAnsi="Times New Roman"/>
                <w:b w:val="0"/>
                <w:sz w:val="28"/>
                <w:szCs w:val="28"/>
              </w:rPr>
              <w:lastRenderedPageBreak/>
              <w:t>выпускниками своей школы, ознакомление с биографиями выпускников, явивших собой достойные примеры гражданственности и патриотизма</w:t>
            </w:r>
          </w:p>
        </w:tc>
      </w:tr>
      <w:tr w:rsidR="003905BF" w:rsidRPr="003905BF" w:rsidTr="00C770CC">
        <w:tc>
          <w:tcPr>
            <w:tcW w:w="3652" w:type="dxa"/>
          </w:tcPr>
          <w:p w:rsidR="003905BF" w:rsidRPr="003905BF" w:rsidRDefault="003905BF" w:rsidP="003905BF">
            <w:pPr>
              <w:pStyle w:val="2a"/>
              <w:shd w:val="clear" w:color="auto" w:fill="auto"/>
              <w:spacing w:before="0" w:line="240" w:lineRule="auto"/>
              <w:ind w:left="142" w:firstLine="0"/>
              <w:rPr>
                <w:rFonts w:ascii="Times New Roman" w:hAnsi="Times New Roman"/>
                <w:b w:val="0"/>
                <w:sz w:val="28"/>
                <w:szCs w:val="28"/>
              </w:rPr>
            </w:pPr>
            <w:r w:rsidRPr="003905BF">
              <w:rPr>
                <w:rStyle w:val="2Exact"/>
                <w:rFonts w:eastAsia="Arial Unicode MS"/>
                <w:b w:val="0"/>
                <w:sz w:val="28"/>
                <w:szCs w:val="28"/>
              </w:rPr>
              <w:lastRenderedPageBreak/>
              <w:t>Воспитание</w:t>
            </w:r>
            <w:r w:rsidRPr="003905BF">
              <w:rPr>
                <w:rFonts w:ascii="Times New Roman" w:hAnsi="Times New Roman"/>
                <w:b w:val="0"/>
                <w:sz w:val="28"/>
                <w:szCs w:val="28"/>
              </w:rPr>
              <w:t xml:space="preserve"> </w:t>
            </w:r>
            <w:r w:rsidRPr="003905BF">
              <w:rPr>
                <w:rStyle w:val="2Exact"/>
                <w:rFonts w:eastAsia="Arial Unicode MS"/>
                <w:b w:val="0"/>
                <w:sz w:val="28"/>
                <w:szCs w:val="28"/>
              </w:rPr>
              <w:t>нравственных чувств и этического сознания.</w:t>
            </w:r>
          </w:p>
          <w:p w:rsidR="003905BF" w:rsidRPr="003905BF" w:rsidRDefault="003905BF" w:rsidP="003905BF">
            <w:pPr>
              <w:pStyle w:val="2a"/>
              <w:shd w:val="clear" w:color="auto" w:fill="auto"/>
              <w:spacing w:before="0" w:line="240" w:lineRule="auto"/>
              <w:ind w:left="142" w:firstLine="0"/>
              <w:rPr>
                <w:rStyle w:val="2Exact"/>
                <w:rFonts w:eastAsia="Arial Unicode MS"/>
                <w:b w:val="0"/>
                <w:sz w:val="28"/>
                <w:szCs w:val="28"/>
              </w:rPr>
            </w:pPr>
          </w:p>
          <w:p w:rsidR="003905BF" w:rsidRPr="003905BF" w:rsidRDefault="003905BF" w:rsidP="003905BF">
            <w:pPr>
              <w:pStyle w:val="2a"/>
              <w:shd w:val="clear" w:color="auto" w:fill="auto"/>
              <w:spacing w:before="0" w:line="240" w:lineRule="auto"/>
              <w:ind w:left="142" w:firstLine="0"/>
              <w:rPr>
                <w:rFonts w:ascii="Times New Roman" w:hAnsi="Times New Roman"/>
                <w:b w:val="0"/>
                <w:sz w:val="28"/>
                <w:szCs w:val="28"/>
              </w:rPr>
            </w:pPr>
            <w:r w:rsidRPr="003905BF">
              <w:rPr>
                <w:rStyle w:val="2Exact"/>
                <w:rFonts w:eastAsia="Arial Unicode MS"/>
                <w:b w:val="0"/>
                <w:sz w:val="28"/>
                <w:szCs w:val="28"/>
              </w:rPr>
              <w:t>Ценности:</w:t>
            </w:r>
            <w:r w:rsidRPr="003905BF">
              <w:rPr>
                <w:rFonts w:ascii="Times New Roman" w:hAnsi="Times New Roman"/>
                <w:b w:val="0"/>
                <w:sz w:val="28"/>
                <w:szCs w:val="28"/>
              </w:rPr>
              <w:t xml:space="preserve"> </w:t>
            </w:r>
            <w:r w:rsidRPr="003905BF">
              <w:rPr>
                <w:rStyle w:val="2Exact"/>
                <w:rFonts w:eastAsia="Arial Unicode MS"/>
                <w:b w:val="0"/>
                <w:sz w:val="28"/>
                <w:szCs w:val="28"/>
              </w:rPr>
              <w:t>нравственный выбор, жизнь и смысл жизни, справедливость, милосердие, честь,</w:t>
            </w:r>
            <w:r w:rsidRPr="003905BF">
              <w:rPr>
                <w:rFonts w:ascii="Times New Roman" w:hAnsi="Times New Roman"/>
                <w:b w:val="0"/>
                <w:sz w:val="28"/>
                <w:szCs w:val="28"/>
              </w:rPr>
              <w:t xml:space="preserve"> </w:t>
            </w:r>
            <w:r w:rsidRPr="003905BF">
              <w:rPr>
                <w:rStyle w:val="2Exact"/>
                <w:rFonts w:eastAsia="Arial Unicode MS"/>
                <w:b w:val="0"/>
                <w:sz w:val="28"/>
                <w:szCs w:val="28"/>
              </w:rPr>
              <w:t>достоинство, уважение родителей, уважение достоинства человека, равноправие,</w:t>
            </w:r>
            <w:r w:rsidRPr="003905BF">
              <w:rPr>
                <w:rFonts w:ascii="Times New Roman" w:hAnsi="Times New Roman"/>
                <w:b w:val="0"/>
                <w:sz w:val="28"/>
                <w:szCs w:val="28"/>
              </w:rPr>
              <w:t xml:space="preserve"> </w:t>
            </w:r>
            <w:r w:rsidRPr="003905BF">
              <w:rPr>
                <w:rStyle w:val="2Exact"/>
                <w:rFonts w:eastAsia="Arial Unicode MS"/>
                <w:b w:val="0"/>
                <w:sz w:val="28"/>
                <w:szCs w:val="28"/>
              </w:rPr>
              <w:t>ответственность и</w:t>
            </w:r>
            <w:r w:rsidRPr="003905BF">
              <w:rPr>
                <w:rFonts w:ascii="Times New Roman" w:hAnsi="Times New Roman"/>
                <w:b w:val="0"/>
                <w:sz w:val="28"/>
                <w:szCs w:val="28"/>
              </w:rPr>
              <w:t xml:space="preserve"> </w:t>
            </w:r>
            <w:r w:rsidRPr="003905BF">
              <w:rPr>
                <w:rStyle w:val="2Exact"/>
                <w:rFonts w:eastAsia="Arial Unicode MS"/>
                <w:b w:val="0"/>
                <w:sz w:val="28"/>
                <w:szCs w:val="28"/>
              </w:rPr>
              <w:t>чувство долга, забота и помощь, мораль,</w:t>
            </w:r>
            <w:r w:rsidRPr="003905BF">
              <w:rPr>
                <w:rFonts w:ascii="Times New Roman" w:hAnsi="Times New Roman"/>
                <w:b w:val="0"/>
                <w:sz w:val="28"/>
                <w:szCs w:val="28"/>
              </w:rPr>
              <w:t xml:space="preserve"> </w:t>
            </w:r>
            <w:r w:rsidRPr="003905BF">
              <w:rPr>
                <w:rStyle w:val="2Exact"/>
                <w:rFonts w:eastAsia="Arial Unicode MS"/>
                <w:b w:val="0"/>
                <w:sz w:val="28"/>
                <w:szCs w:val="28"/>
              </w:rPr>
              <w:t xml:space="preserve">честность, </w:t>
            </w:r>
            <w:r w:rsidRPr="003905BF">
              <w:rPr>
                <w:rStyle w:val="2Exact"/>
                <w:rFonts w:eastAsia="Arial Unicode MS"/>
                <w:b w:val="0"/>
                <w:sz w:val="28"/>
                <w:szCs w:val="28"/>
              </w:rPr>
              <w:lastRenderedPageBreak/>
              <w:t>щедрость, забота о старших и младших, свобода совести и вероисповедания,</w:t>
            </w:r>
            <w:r w:rsidRPr="003905BF">
              <w:rPr>
                <w:rFonts w:ascii="Times New Roman" w:hAnsi="Times New Roman"/>
                <w:b w:val="0"/>
                <w:sz w:val="28"/>
                <w:szCs w:val="28"/>
              </w:rPr>
              <w:t xml:space="preserve"> </w:t>
            </w:r>
            <w:r w:rsidRPr="003905BF">
              <w:rPr>
                <w:rStyle w:val="2Exact"/>
                <w:rFonts w:eastAsia="Arial Unicode MS"/>
                <w:b w:val="0"/>
                <w:sz w:val="28"/>
                <w:szCs w:val="28"/>
              </w:rPr>
              <w:t>толерантность, представление о вере, духовной культуре и светской этике.</w:t>
            </w:r>
          </w:p>
          <w:p w:rsidR="003905BF" w:rsidRPr="003905BF" w:rsidRDefault="003905BF" w:rsidP="003905BF">
            <w:pPr>
              <w:pStyle w:val="2a"/>
              <w:shd w:val="clear" w:color="auto" w:fill="auto"/>
              <w:spacing w:before="0" w:line="240" w:lineRule="auto"/>
              <w:ind w:right="-8" w:firstLine="0"/>
              <w:rPr>
                <w:rFonts w:ascii="Times New Roman" w:hAnsi="Times New Roman"/>
                <w:b w:val="0"/>
                <w:sz w:val="28"/>
                <w:szCs w:val="28"/>
              </w:rPr>
            </w:pPr>
          </w:p>
        </w:tc>
        <w:tc>
          <w:tcPr>
            <w:tcW w:w="6945" w:type="dxa"/>
          </w:tcPr>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lastRenderedPageBreak/>
              <w:t>-первоначальные представления о базовых национальных российских ценностях;</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-различение хороших и плохих поступков;</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-уважительное отношение к родителям, старшим, доброжелательное отношение к сверстникам и младшим;</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 xml:space="preserve">-установление дружеских взаимоотношений в </w:t>
            </w:r>
            <w:r w:rsidRPr="003905BF">
              <w:rPr>
                <w:rFonts w:ascii="Times New Roman" w:hAnsi="Times New Roman"/>
                <w:b w:val="0"/>
                <w:sz w:val="28"/>
                <w:szCs w:val="28"/>
              </w:rPr>
              <w:lastRenderedPageBreak/>
              <w:t>коллективе, основанных на взаимопомощи и взаимной поддержке;</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-бережное, гуманное отношение ко всему живому;</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-знание правил вежливого поведения, культуры речи, умение пользоваться "волшебными" словами, быть опрятным, чистым, аккуратным;</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-представления о возможном негативном влиянии на морально</w:t>
            </w:r>
            <w:r w:rsidR="00970841">
              <w:rPr>
                <w:rFonts w:ascii="Times New Roman" w:hAnsi="Times New Roman"/>
                <w:b w:val="0"/>
                <w:sz w:val="28"/>
                <w:szCs w:val="28"/>
              </w:rPr>
              <w:t xml:space="preserve"> </w:t>
            </w:r>
            <w:r w:rsidRPr="003905BF">
              <w:rPr>
                <w:rFonts w:ascii="Times New Roman" w:hAnsi="Times New Roman"/>
                <w:b w:val="0"/>
                <w:sz w:val="28"/>
                <w:szCs w:val="28"/>
              </w:rPr>
              <w:softHyphen/>
              <w:t>психологическое состояние человека компьютерных игр, кино, телевизионных передач, рекламы;</w:t>
            </w:r>
          </w:p>
          <w:p w:rsidR="003905BF" w:rsidRPr="003905BF" w:rsidRDefault="003905BF" w:rsidP="003905BF">
            <w:pPr>
              <w:pStyle w:val="2a"/>
              <w:shd w:val="clear" w:color="auto" w:fill="auto"/>
              <w:spacing w:before="0" w:line="240" w:lineRule="auto"/>
              <w:ind w:right="-8" w:firstLine="0"/>
              <w:rPr>
                <w:rFonts w:ascii="Times New Roman" w:hAnsi="Times New Roman"/>
                <w:b w:val="0"/>
                <w:sz w:val="28"/>
                <w:szCs w:val="28"/>
              </w:rPr>
            </w:pPr>
            <w:r w:rsidRPr="003905BF">
              <w:rPr>
                <w:rFonts w:ascii="Times New Roman" w:hAnsi="Times New Roman"/>
                <w:b w:val="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4474" w:type="dxa"/>
          </w:tcPr>
          <w:p w:rsidR="003905BF" w:rsidRPr="003905BF" w:rsidRDefault="003905BF" w:rsidP="003905BF">
            <w:pPr>
              <w:pStyle w:val="2a"/>
              <w:shd w:val="clear" w:color="auto" w:fill="auto"/>
              <w:tabs>
                <w:tab w:val="right" w:pos="4306"/>
              </w:tabs>
              <w:spacing w:before="0" w:line="240" w:lineRule="auto"/>
              <w:ind w:right="113" w:firstLine="175"/>
              <w:rPr>
                <w:rFonts w:ascii="Times New Roman" w:hAnsi="Times New Roman"/>
                <w:b w:val="0"/>
                <w:sz w:val="28"/>
                <w:szCs w:val="28"/>
              </w:rPr>
            </w:pPr>
            <w:r w:rsidRPr="003905BF">
              <w:rPr>
                <w:rStyle w:val="2Exact"/>
                <w:rFonts w:eastAsia="Arial Unicode MS"/>
                <w:b w:val="0"/>
                <w:sz w:val="28"/>
                <w:szCs w:val="28"/>
              </w:rPr>
              <w:lastRenderedPageBreak/>
              <w:t>-изучение учебных инвариантных и вариативных предметов, бесед, экскурсий, заочных путешествий, участия в творческой деятельности- театральные постановки,</w:t>
            </w:r>
            <w:r w:rsidRPr="003905BF">
              <w:rPr>
                <w:rFonts w:ascii="Times New Roman" w:hAnsi="Times New Roman"/>
                <w:b w:val="0"/>
                <w:sz w:val="28"/>
                <w:szCs w:val="28"/>
              </w:rPr>
              <w:t xml:space="preserve"> </w:t>
            </w:r>
            <w:r w:rsidRPr="003905BF">
              <w:rPr>
                <w:rStyle w:val="2Exact"/>
                <w:rFonts w:eastAsia="Arial Unicode MS"/>
                <w:b w:val="0"/>
                <w:sz w:val="28"/>
                <w:szCs w:val="28"/>
              </w:rPr>
              <w:t>художественные выставки;</w:t>
            </w:r>
          </w:p>
          <w:p w:rsidR="003905BF" w:rsidRPr="003905BF" w:rsidRDefault="003905BF" w:rsidP="003905BF">
            <w:pPr>
              <w:pStyle w:val="2a"/>
              <w:shd w:val="clear" w:color="auto" w:fill="auto"/>
              <w:tabs>
                <w:tab w:val="right" w:pos="4306"/>
              </w:tabs>
              <w:spacing w:before="0" w:line="240" w:lineRule="auto"/>
              <w:ind w:right="113" w:firstLine="175"/>
              <w:rPr>
                <w:rStyle w:val="2Exact"/>
                <w:rFonts w:eastAsia="Arial Unicode MS"/>
                <w:b w:val="0"/>
                <w:sz w:val="28"/>
                <w:szCs w:val="28"/>
              </w:rPr>
            </w:pPr>
            <w:r w:rsidRPr="003905BF">
              <w:rPr>
                <w:rStyle w:val="2Exact"/>
                <w:rFonts w:eastAsia="Arial Unicode MS"/>
                <w:b w:val="0"/>
                <w:sz w:val="28"/>
                <w:szCs w:val="28"/>
              </w:rPr>
              <w:t>-проведение экскурсий в места богослужения, встреч с религиозными деятелями;</w:t>
            </w:r>
          </w:p>
          <w:p w:rsidR="003905BF" w:rsidRPr="003905BF" w:rsidRDefault="003905BF" w:rsidP="003905BF">
            <w:pPr>
              <w:pStyle w:val="2a"/>
              <w:shd w:val="clear" w:color="auto" w:fill="auto"/>
              <w:tabs>
                <w:tab w:val="right" w:pos="4315"/>
              </w:tabs>
              <w:spacing w:before="0" w:line="240" w:lineRule="auto"/>
              <w:ind w:right="113" w:firstLine="175"/>
              <w:rPr>
                <w:rFonts w:ascii="Times New Roman" w:hAnsi="Times New Roman"/>
                <w:b w:val="0"/>
                <w:sz w:val="28"/>
                <w:szCs w:val="28"/>
              </w:rPr>
            </w:pPr>
            <w:r w:rsidRPr="003905BF">
              <w:rPr>
                <w:rStyle w:val="2Exact"/>
                <w:rFonts w:eastAsia="Arial Unicode MS"/>
                <w:b w:val="0"/>
                <w:sz w:val="28"/>
                <w:szCs w:val="28"/>
              </w:rPr>
              <w:t>-проведение внеурочных</w:t>
            </w:r>
            <w:r w:rsidRPr="003905BF">
              <w:rPr>
                <w:rFonts w:ascii="Times New Roman" w:hAnsi="Times New Roman"/>
                <w:b w:val="0"/>
                <w:sz w:val="28"/>
                <w:szCs w:val="28"/>
              </w:rPr>
              <w:t xml:space="preserve"> </w:t>
            </w:r>
            <w:r w:rsidRPr="003905BF">
              <w:rPr>
                <w:rStyle w:val="2Exact"/>
                <w:rFonts w:eastAsia="Arial Unicode MS"/>
                <w:b w:val="0"/>
                <w:sz w:val="28"/>
                <w:szCs w:val="28"/>
              </w:rPr>
              <w:t>мероприятий, направленных на</w:t>
            </w:r>
            <w:r w:rsidRPr="003905BF">
              <w:rPr>
                <w:rFonts w:ascii="Times New Roman" w:hAnsi="Times New Roman"/>
                <w:b w:val="0"/>
                <w:sz w:val="28"/>
                <w:szCs w:val="28"/>
              </w:rPr>
              <w:t xml:space="preserve"> </w:t>
            </w:r>
            <w:r w:rsidRPr="003905BF">
              <w:rPr>
                <w:rStyle w:val="2Exact"/>
                <w:rFonts w:eastAsia="Arial Unicode MS"/>
                <w:b w:val="0"/>
                <w:sz w:val="28"/>
                <w:szCs w:val="28"/>
              </w:rPr>
              <w:t>формирование представлений о нормах морально-нравственного поведения,</w:t>
            </w:r>
          </w:p>
          <w:p w:rsidR="003905BF" w:rsidRPr="003905BF" w:rsidRDefault="003905BF" w:rsidP="003905BF">
            <w:pPr>
              <w:pStyle w:val="2a"/>
              <w:shd w:val="clear" w:color="auto" w:fill="auto"/>
              <w:tabs>
                <w:tab w:val="right" w:pos="4315"/>
              </w:tabs>
              <w:spacing w:before="0" w:line="240" w:lineRule="auto"/>
              <w:ind w:right="113" w:firstLine="175"/>
              <w:rPr>
                <w:rFonts w:ascii="Times New Roman" w:hAnsi="Times New Roman"/>
                <w:b w:val="0"/>
                <w:sz w:val="28"/>
                <w:szCs w:val="28"/>
              </w:rPr>
            </w:pPr>
            <w:r w:rsidRPr="003905BF">
              <w:rPr>
                <w:rFonts w:ascii="Times New Roman" w:hAnsi="Times New Roman"/>
                <w:b w:val="0"/>
                <w:sz w:val="28"/>
                <w:szCs w:val="28"/>
              </w:rPr>
              <w:lastRenderedPageBreak/>
              <w:t>-</w:t>
            </w:r>
            <w:r w:rsidRPr="003905BF">
              <w:rPr>
                <w:rStyle w:val="2Exact"/>
                <w:rFonts w:eastAsia="Arial Unicode MS"/>
                <w:b w:val="0"/>
                <w:sz w:val="28"/>
                <w:szCs w:val="28"/>
              </w:rPr>
              <w:t>беседы, классные часы, просмотр учебных фильмов, наблюдение и обсуждение в педагогически</w:t>
            </w:r>
            <w:r w:rsidRPr="003905BF">
              <w:rPr>
                <w:rFonts w:ascii="Times New Roman" w:hAnsi="Times New Roman"/>
                <w:b w:val="0"/>
                <w:sz w:val="28"/>
                <w:szCs w:val="28"/>
              </w:rPr>
              <w:t xml:space="preserve"> о</w:t>
            </w:r>
            <w:r w:rsidRPr="003905BF">
              <w:rPr>
                <w:rStyle w:val="2Exact"/>
                <w:rFonts w:eastAsia="Arial Unicode MS"/>
                <w:b w:val="0"/>
                <w:sz w:val="28"/>
                <w:szCs w:val="28"/>
              </w:rPr>
              <w:t>рганизованной ситуации поступков,</w:t>
            </w:r>
            <w:r w:rsidRPr="003905BF">
              <w:rPr>
                <w:rFonts w:ascii="Times New Roman" w:hAnsi="Times New Roman"/>
                <w:b w:val="0"/>
                <w:sz w:val="28"/>
                <w:szCs w:val="28"/>
              </w:rPr>
              <w:t xml:space="preserve"> </w:t>
            </w:r>
            <w:r w:rsidRPr="003905BF">
              <w:rPr>
                <w:rStyle w:val="2Exact"/>
                <w:rFonts w:eastAsia="Arial Unicode MS"/>
                <w:b w:val="0"/>
                <w:sz w:val="28"/>
                <w:szCs w:val="28"/>
              </w:rPr>
              <w:t>поведения разных людей;</w:t>
            </w:r>
          </w:p>
          <w:p w:rsidR="003905BF" w:rsidRPr="003905BF" w:rsidRDefault="003905BF" w:rsidP="003905BF">
            <w:pPr>
              <w:pStyle w:val="2a"/>
              <w:shd w:val="clear" w:color="auto" w:fill="auto"/>
              <w:tabs>
                <w:tab w:val="right" w:pos="4315"/>
              </w:tabs>
              <w:spacing w:before="0" w:line="240" w:lineRule="auto"/>
              <w:ind w:right="113" w:firstLine="175"/>
              <w:rPr>
                <w:rFonts w:ascii="Times New Roman" w:hAnsi="Times New Roman"/>
                <w:b w:val="0"/>
                <w:sz w:val="28"/>
                <w:szCs w:val="28"/>
              </w:rPr>
            </w:pPr>
            <w:r w:rsidRPr="003905BF">
              <w:rPr>
                <w:rFonts w:ascii="Times New Roman" w:hAnsi="Times New Roman"/>
                <w:b w:val="0"/>
                <w:sz w:val="28"/>
                <w:szCs w:val="28"/>
              </w:rPr>
              <w:t>-</w:t>
            </w:r>
            <w:r w:rsidRPr="003905BF">
              <w:rPr>
                <w:rStyle w:val="2Exact"/>
                <w:rFonts w:eastAsia="Arial Unicode MS"/>
                <w:b w:val="0"/>
                <w:sz w:val="28"/>
                <w:szCs w:val="28"/>
              </w:rPr>
              <w:t>обучение дружной игре, взаимной поддержке, участию в коллективных играх, приобретение опыта совместной деятельности;</w:t>
            </w:r>
          </w:p>
          <w:p w:rsidR="003905BF" w:rsidRPr="003905BF" w:rsidRDefault="003905BF" w:rsidP="003905BF">
            <w:pPr>
              <w:pStyle w:val="2a"/>
              <w:shd w:val="clear" w:color="auto" w:fill="auto"/>
              <w:tabs>
                <w:tab w:val="right" w:pos="4315"/>
              </w:tabs>
              <w:spacing w:before="0" w:line="240" w:lineRule="auto"/>
              <w:ind w:right="113" w:firstLine="175"/>
              <w:rPr>
                <w:rFonts w:ascii="Times New Roman" w:hAnsi="Times New Roman"/>
                <w:b w:val="0"/>
                <w:sz w:val="28"/>
                <w:szCs w:val="28"/>
              </w:rPr>
            </w:pPr>
            <w:r w:rsidRPr="003905BF">
              <w:rPr>
                <w:rFonts w:ascii="Times New Roman" w:hAnsi="Times New Roman"/>
                <w:b w:val="0"/>
                <w:sz w:val="28"/>
                <w:szCs w:val="28"/>
              </w:rPr>
              <w:t>-</w:t>
            </w:r>
            <w:r w:rsidRPr="003905BF">
              <w:rPr>
                <w:rStyle w:val="2Exact"/>
                <w:rFonts w:eastAsia="Arial Unicode MS"/>
                <w:b w:val="0"/>
                <w:sz w:val="28"/>
                <w:szCs w:val="28"/>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3905BF" w:rsidRPr="003905BF" w:rsidRDefault="003905BF" w:rsidP="003905BF">
            <w:pPr>
              <w:pStyle w:val="2a"/>
              <w:shd w:val="clear" w:color="auto" w:fill="auto"/>
              <w:tabs>
                <w:tab w:val="right" w:pos="4315"/>
              </w:tabs>
              <w:spacing w:before="0" w:line="240" w:lineRule="auto"/>
              <w:ind w:right="113" w:firstLine="175"/>
              <w:rPr>
                <w:rFonts w:ascii="Times New Roman" w:hAnsi="Times New Roman"/>
                <w:b w:val="0"/>
                <w:sz w:val="28"/>
                <w:szCs w:val="28"/>
              </w:rPr>
            </w:pPr>
            <w:r w:rsidRPr="003905BF">
              <w:rPr>
                <w:rFonts w:ascii="Times New Roman" w:hAnsi="Times New Roman"/>
                <w:b w:val="0"/>
                <w:sz w:val="28"/>
                <w:szCs w:val="28"/>
              </w:rPr>
              <w:t>-</w:t>
            </w:r>
            <w:r w:rsidRPr="003905BF">
              <w:rPr>
                <w:rStyle w:val="2Exact"/>
                <w:rFonts w:eastAsia="Arial Unicode MS"/>
                <w:b w:val="0"/>
                <w:sz w:val="28"/>
                <w:szCs w:val="28"/>
              </w:rPr>
              <w:t>беседы о семье, о родителях и прародителях;</w:t>
            </w:r>
          </w:p>
          <w:p w:rsidR="003905BF" w:rsidRPr="003905BF" w:rsidRDefault="003905BF" w:rsidP="003905BF">
            <w:pPr>
              <w:pStyle w:val="2a"/>
              <w:shd w:val="clear" w:color="auto" w:fill="auto"/>
              <w:tabs>
                <w:tab w:val="right" w:pos="4315"/>
              </w:tabs>
              <w:spacing w:before="0" w:line="240" w:lineRule="auto"/>
              <w:ind w:right="113" w:firstLine="175"/>
              <w:rPr>
                <w:rFonts w:ascii="Times New Roman" w:hAnsi="Times New Roman"/>
                <w:b w:val="0"/>
                <w:sz w:val="28"/>
                <w:szCs w:val="28"/>
              </w:rPr>
            </w:pPr>
            <w:r w:rsidRPr="003905BF">
              <w:rPr>
                <w:rFonts w:ascii="Times New Roman" w:hAnsi="Times New Roman"/>
                <w:b w:val="0"/>
                <w:sz w:val="28"/>
                <w:szCs w:val="28"/>
              </w:rPr>
              <w:t>-</w:t>
            </w:r>
            <w:r w:rsidRPr="003905BF">
              <w:rPr>
                <w:rStyle w:val="2Exact"/>
                <w:rFonts w:eastAsia="Arial Unicode MS"/>
                <w:b w:val="0"/>
                <w:sz w:val="28"/>
                <w:szCs w:val="28"/>
              </w:rPr>
              <w:t>проведение открытых семейных праздников, выполнение презентации совместно с родителями (законными представителями) и творческих проектов,</w:t>
            </w:r>
            <w:r w:rsidRPr="003905BF">
              <w:rPr>
                <w:rFonts w:ascii="Times New Roman" w:hAnsi="Times New Roman"/>
                <w:b w:val="0"/>
                <w:sz w:val="28"/>
                <w:szCs w:val="28"/>
              </w:rPr>
              <w:t xml:space="preserve"> проведение мероприятий, раскрывающих историю семьи, воспитывающих уважение к старшему поколению, </w:t>
            </w:r>
            <w:r w:rsidRPr="003905BF">
              <w:rPr>
                <w:rFonts w:ascii="Times New Roman" w:hAnsi="Times New Roman"/>
                <w:b w:val="0"/>
                <w:sz w:val="28"/>
                <w:szCs w:val="28"/>
              </w:rPr>
              <w:lastRenderedPageBreak/>
              <w:t>укрепляющих преемственность между поколениями).</w:t>
            </w:r>
          </w:p>
        </w:tc>
      </w:tr>
      <w:tr w:rsidR="003905BF" w:rsidRPr="003905BF" w:rsidTr="00C770CC">
        <w:tc>
          <w:tcPr>
            <w:tcW w:w="3652" w:type="dxa"/>
          </w:tcPr>
          <w:p w:rsidR="003905BF" w:rsidRPr="003905BF" w:rsidRDefault="003905BF" w:rsidP="003905BF">
            <w:pPr>
              <w:pStyle w:val="2a"/>
              <w:shd w:val="clear" w:color="auto" w:fill="auto"/>
              <w:spacing w:before="0" w:line="240" w:lineRule="auto"/>
              <w:ind w:left="680" w:firstLine="0"/>
              <w:rPr>
                <w:rFonts w:ascii="Times New Roman" w:hAnsi="Times New Roman"/>
                <w:b w:val="0"/>
                <w:sz w:val="28"/>
                <w:szCs w:val="28"/>
              </w:rPr>
            </w:pPr>
            <w:r w:rsidRPr="003905BF">
              <w:rPr>
                <w:rFonts w:ascii="Times New Roman" w:hAnsi="Times New Roman"/>
                <w:b w:val="0"/>
                <w:sz w:val="28"/>
                <w:szCs w:val="28"/>
              </w:rPr>
              <w:lastRenderedPageBreak/>
              <w:t>Воспитание</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трудолюбия, творческого отношения к учению, труду, жизни.</w:t>
            </w:r>
          </w:p>
          <w:p w:rsidR="003905BF" w:rsidRPr="003905BF" w:rsidRDefault="003905BF" w:rsidP="003905BF">
            <w:pPr>
              <w:pStyle w:val="2a"/>
              <w:shd w:val="clear" w:color="auto" w:fill="auto"/>
              <w:spacing w:before="0" w:line="240" w:lineRule="auto"/>
              <w:ind w:right="-8" w:firstLine="0"/>
              <w:rPr>
                <w:rFonts w:ascii="Times New Roman" w:hAnsi="Times New Roman"/>
                <w:b w:val="0"/>
                <w:sz w:val="28"/>
                <w:szCs w:val="28"/>
              </w:rPr>
            </w:pPr>
            <w:r w:rsidRPr="003905BF">
              <w:rPr>
                <w:rFonts w:ascii="Times New Roman" w:hAnsi="Times New Roman"/>
                <w:b w:val="0"/>
                <w:sz w:val="28"/>
                <w:szCs w:val="28"/>
              </w:rPr>
              <w:t>Ценности: уважение к труду; творчество и созидание; стремление к познанию и истине; целеустремленность и настойчивость, бережливость, трудолюбие</w:t>
            </w:r>
          </w:p>
        </w:tc>
        <w:tc>
          <w:tcPr>
            <w:tcW w:w="6945" w:type="dxa"/>
          </w:tcPr>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-уважение к труду и творчеству старших и сверстников;</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-элементарные представления об основных профессиях;</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-ценностное отношение к учёбе как виду творческой деятельности;</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-элементарные представления о роли знаний, науки, современного производства в жизни человека и общества;</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-первоначальные навыки коллективной работы, в том числе при разработке и реализации учебных и учебно-трудовых проектов;</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-бережное отношение к результатам своего труда, труда Других людей, к школьному имуществу, учебникам, личным вещам;</w:t>
            </w:r>
          </w:p>
          <w:p w:rsidR="003905BF" w:rsidRPr="003905BF" w:rsidRDefault="003905BF" w:rsidP="003905BF">
            <w:pPr>
              <w:pStyle w:val="2a"/>
              <w:shd w:val="clear" w:color="auto" w:fill="auto"/>
              <w:spacing w:before="0" w:line="240" w:lineRule="auto"/>
              <w:ind w:right="-8" w:firstLine="175"/>
              <w:rPr>
                <w:rFonts w:ascii="Times New Roman" w:hAnsi="Times New Roman"/>
                <w:b w:val="0"/>
                <w:sz w:val="28"/>
                <w:szCs w:val="28"/>
              </w:rPr>
            </w:pPr>
            <w:r w:rsidRPr="003905BF">
              <w:rPr>
                <w:rFonts w:ascii="Times New Roman" w:hAnsi="Times New Roman"/>
                <w:b w:val="0"/>
                <w:sz w:val="28"/>
                <w:szCs w:val="28"/>
              </w:rPr>
              <w:t>-отрицательное отношение к лени и небрежности в труде и учёбе, небережливому отношению к результатам труда людей.</w:t>
            </w:r>
          </w:p>
        </w:tc>
        <w:tc>
          <w:tcPr>
            <w:tcW w:w="4474" w:type="dxa"/>
          </w:tcPr>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-экскурсии по городу,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-беседы о профессиях своих родителей (законных представителей) и прародителей.</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 xml:space="preserve">-презентации учебных и творческих достижений, стимулирование творческого учебного труда, предоставление обучающимся возможностей </w:t>
            </w:r>
            <w:r w:rsidRPr="003905BF">
              <w:rPr>
                <w:rFonts w:ascii="Times New Roman" w:hAnsi="Times New Roman"/>
                <w:b w:val="0"/>
                <w:sz w:val="28"/>
                <w:szCs w:val="28"/>
              </w:rPr>
              <w:lastRenderedPageBreak/>
              <w:t xml:space="preserve">творческой инициативы в учебном труде; </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-изучение предмета "Технология", участие в разработке и реализации различных проектов;</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 природоохранительная деятельность, деятельность трудовых и творческих общественных объединений в учебное, и в каникулярное время;</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3905BF" w:rsidRPr="003905BF" w:rsidTr="00C770CC">
        <w:tc>
          <w:tcPr>
            <w:tcW w:w="3652" w:type="dxa"/>
          </w:tcPr>
          <w:p w:rsidR="003905BF" w:rsidRPr="003905BF" w:rsidRDefault="003905BF" w:rsidP="003905BF">
            <w:pPr>
              <w:pStyle w:val="2a"/>
              <w:shd w:val="clear" w:color="auto" w:fill="auto"/>
              <w:spacing w:before="0" w:line="240" w:lineRule="auto"/>
              <w:ind w:firstLine="142"/>
              <w:rPr>
                <w:rFonts w:ascii="Times New Roman" w:hAnsi="Times New Roman"/>
                <w:b w:val="0"/>
                <w:sz w:val="28"/>
                <w:szCs w:val="28"/>
              </w:rPr>
            </w:pPr>
            <w:r w:rsidRPr="003905BF">
              <w:rPr>
                <w:rFonts w:ascii="Times New Roman" w:hAnsi="Times New Roman"/>
                <w:b w:val="0"/>
                <w:sz w:val="28"/>
                <w:szCs w:val="28"/>
              </w:rPr>
              <w:lastRenderedPageBreak/>
              <w:t>Формирование ценностного отношения к здоровью и здоровому образу жизни.</w:t>
            </w:r>
          </w:p>
          <w:p w:rsidR="003905BF" w:rsidRPr="003905BF" w:rsidRDefault="003905BF" w:rsidP="003905BF">
            <w:pPr>
              <w:pStyle w:val="2a"/>
              <w:shd w:val="clear" w:color="auto" w:fill="auto"/>
              <w:spacing w:before="0" w:line="240" w:lineRule="auto"/>
              <w:ind w:firstLine="142"/>
              <w:rPr>
                <w:rFonts w:ascii="Times New Roman" w:hAnsi="Times New Roman"/>
                <w:b w:val="0"/>
                <w:sz w:val="28"/>
                <w:szCs w:val="28"/>
              </w:rPr>
            </w:pPr>
            <w:r w:rsidRPr="003905BF">
              <w:rPr>
                <w:rFonts w:ascii="Times New Roman" w:hAnsi="Times New Roman"/>
                <w:b w:val="0"/>
                <w:sz w:val="28"/>
                <w:szCs w:val="28"/>
              </w:rPr>
              <w:t>Ценности: здоровье физическое и стремление к здоровому образу жизни, здоровье нравственное и социально-психологическое.</w:t>
            </w:r>
          </w:p>
        </w:tc>
        <w:tc>
          <w:tcPr>
            <w:tcW w:w="6945" w:type="dxa"/>
          </w:tcPr>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-элементарные представления о влиянии нравственности человека на состояние его здоровья и здоровья окружающих его людей;</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lastRenderedPageBreak/>
              <w:t>-понимание важности физической культуры и спорта для здоровья человека, его образования, труда и творчества;</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-знание и выполнение санитарно-гигиенических правил, соблюдение здоровьесберегающего режима дня;</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-интерес к прогулкам на природе, подвижным играм, участию в спортивных соревнованиях;</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-первоначальные представления об оздоровительном влиянии природы на человека;</w:t>
            </w:r>
          </w:p>
          <w:p w:rsidR="003905BF" w:rsidRPr="003905BF" w:rsidRDefault="003905BF" w:rsidP="003905BF">
            <w:pPr>
              <w:pStyle w:val="2a"/>
              <w:shd w:val="clear" w:color="auto" w:fill="auto"/>
              <w:spacing w:before="0" w:line="240" w:lineRule="auto"/>
              <w:ind w:right="-8" w:firstLine="175"/>
              <w:rPr>
                <w:rFonts w:ascii="Times New Roman" w:hAnsi="Times New Roman"/>
                <w:b w:val="0"/>
                <w:sz w:val="28"/>
                <w:szCs w:val="28"/>
              </w:rPr>
            </w:pPr>
            <w:r w:rsidRPr="003905BF">
              <w:rPr>
                <w:rFonts w:ascii="Times New Roman" w:hAnsi="Times New Roman"/>
                <w:b w:val="0"/>
                <w:sz w:val="28"/>
                <w:szCs w:val="28"/>
              </w:rPr>
              <w:t>-первоначальные представления о возможном негативном влиянии компьютерных игр, телевидения, рекламы на здоровье</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человека;</w:t>
            </w:r>
          </w:p>
          <w:p w:rsidR="003905BF" w:rsidRPr="003905BF" w:rsidRDefault="003905BF" w:rsidP="003905BF">
            <w:pPr>
              <w:pStyle w:val="2a"/>
              <w:shd w:val="clear" w:color="auto" w:fill="auto"/>
              <w:spacing w:before="0" w:line="240" w:lineRule="auto"/>
              <w:ind w:right="-8" w:firstLine="175"/>
              <w:rPr>
                <w:rFonts w:ascii="Times New Roman" w:hAnsi="Times New Roman"/>
                <w:b w:val="0"/>
                <w:sz w:val="28"/>
                <w:szCs w:val="28"/>
              </w:rPr>
            </w:pPr>
            <w:r w:rsidRPr="003905BF">
              <w:rPr>
                <w:rFonts w:ascii="Times New Roman" w:hAnsi="Times New Roman"/>
                <w:b w:val="0"/>
                <w:sz w:val="28"/>
                <w:szCs w:val="28"/>
              </w:rPr>
              <w:t>-отрицательное отношение к невыполнению правил личной гигиены и санитарии, уклонению от занятий физкультурой.</w:t>
            </w:r>
          </w:p>
        </w:tc>
        <w:tc>
          <w:tcPr>
            <w:tcW w:w="4474" w:type="dxa"/>
          </w:tcPr>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lastRenderedPageBreak/>
              <w:t>-на уроках физической культуры, беседы, просмотр учебных фильмов, в системе внеклассных мероприятий;</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 беседы о значении занятий физическими упражнениями, активного образа жизни, спорта, прогулок на природе для укрепления своего здоровья;</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 xml:space="preserve">-в спортивных секциях школы и внешкольных учреждений, при </w:t>
            </w:r>
            <w:r w:rsidRPr="003905BF">
              <w:rPr>
                <w:rFonts w:ascii="Times New Roman" w:hAnsi="Times New Roman"/>
                <w:b w:val="0"/>
                <w:sz w:val="28"/>
                <w:szCs w:val="28"/>
              </w:rPr>
              <w:lastRenderedPageBreak/>
              <w:t>подготовке и проведении подвижных игр, туристических походов, спортивных соревнований;</w:t>
            </w:r>
          </w:p>
          <w:p w:rsidR="003905BF" w:rsidRPr="003905BF" w:rsidRDefault="003905BF" w:rsidP="003905BF">
            <w:pPr>
              <w:pStyle w:val="2a"/>
              <w:shd w:val="clear" w:color="auto" w:fill="auto"/>
              <w:spacing w:before="0" w:line="240" w:lineRule="auto"/>
              <w:ind w:firstLine="175"/>
              <w:rPr>
                <w:rFonts w:ascii="Times New Roman" w:hAnsi="Times New Roman"/>
                <w:b w:val="0"/>
                <w:sz w:val="28"/>
                <w:szCs w:val="28"/>
              </w:rPr>
            </w:pPr>
            <w:r w:rsidRPr="003905BF">
              <w:rPr>
                <w:rFonts w:ascii="Times New Roman" w:hAnsi="Times New Roman"/>
                <w:b w:val="0"/>
                <w:sz w:val="28"/>
                <w:szCs w:val="28"/>
              </w:rPr>
              <w:t>-составление здоровьесберегающего режима дня и контроль его выполнения, поддержание чистоты и порядка в помещениях, соблюдение санитарно</w:t>
            </w:r>
            <w:r w:rsidRPr="003905BF">
              <w:rPr>
                <w:rFonts w:ascii="Times New Roman" w:hAnsi="Times New Roman"/>
                <w:b w:val="0"/>
                <w:sz w:val="28"/>
                <w:szCs w:val="28"/>
              </w:rPr>
              <w:softHyphen/>
              <w:t>гигиенических норм труда и отдыха;</w:t>
            </w:r>
          </w:p>
          <w:p w:rsidR="003905BF" w:rsidRPr="003905BF" w:rsidRDefault="003905BF" w:rsidP="003905BF">
            <w:pPr>
              <w:pStyle w:val="2a"/>
              <w:shd w:val="clear" w:color="auto" w:fill="auto"/>
              <w:spacing w:before="0" w:line="240" w:lineRule="auto"/>
              <w:ind w:right="-8" w:firstLine="175"/>
              <w:rPr>
                <w:rFonts w:ascii="Times New Roman" w:hAnsi="Times New Roman"/>
                <w:b w:val="0"/>
                <w:sz w:val="28"/>
                <w:szCs w:val="28"/>
              </w:rPr>
            </w:pPr>
            <w:r w:rsidRPr="003905BF">
              <w:rPr>
                <w:rFonts w:ascii="Times New Roman" w:hAnsi="Times New Roman"/>
                <w:b w:val="0"/>
                <w:sz w:val="28"/>
                <w:szCs w:val="28"/>
              </w:rPr>
              <w:t>-просмотра учебных фильмов, игровых и тренинговых программ в системе взаимодействия образовательных и медицинских учреждений;</w:t>
            </w:r>
          </w:p>
          <w:p w:rsidR="003905BF" w:rsidRPr="003905BF" w:rsidRDefault="003905BF" w:rsidP="003905BF">
            <w:pPr>
              <w:pStyle w:val="2a"/>
              <w:shd w:val="clear" w:color="auto" w:fill="auto"/>
              <w:spacing w:before="0" w:line="240" w:lineRule="auto"/>
              <w:ind w:right="-8" w:firstLine="175"/>
              <w:rPr>
                <w:rFonts w:ascii="Times New Roman" w:hAnsi="Times New Roman"/>
                <w:b w:val="0"/>
                <w:sz w:val="28"/>
                <w:szCs w:val="28"/>
              </w:rPr>
            </w:pPr>
            <w:r w:rsidRPr="003905BF">
              <w:rPr>
                <w:rFonts w:ascii="Times New Roman" w:hAnsi="Times New Roman"/>
                <w:b w:val="0"/>
                <w:sz w:val="28"/>
                <w:szCs w:val="28"/>
              </w:rPr>
              <w:t>-беседы с педагогами, медицинскими работниками образовательного учреждения, родителями (законными представителями);</w:t>
            </w:r>
          </w:p>
        </w:tc>
      </w:tr>
      <w:tr w:rsidR="003905BF" w:rsidRPr="003905BF" w:rsidTr="00C770CC">
        <w:tc>
          <w:tcPr>
            <w:tcW w:w="3652"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lastRenderedPageBreak/>
              <w:t>Воспитание ценностного отношения к природе, окружающей среде.</w:t>
            </w:r>
          </w:p>
          <w:p w:rsidR="003905BF" w:rsidRPr="003905BF" w:rsidRDefault="003905BF" w:rsidP="003905BF">
            <w:pPr>
              <w:pStyle w:val="2a"/>
              <w:shd w:val="clear" w:color="auto" w:fill="auto"/>
              <w:spacing w:before="0" w:line="240" w:lineRule="auto"/>
              <w:ind w:firstLine="142"/>
              <w:rPr>
                <w:rFonts w:ascii="Times New Roman" w:hAnsi="Times New Roman"/>
                <w:b w:val="0"/>
                <w:sz w:val="28"/>
                <w:szCs w:val="28"/>
              </w:rPr>
            </w:pP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Ценности: родная земля; заповедная природа; планета Земля; экологическое сознание.</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Ценности: красота, гармония, духовный мир человека, самовыражение в творчестве и искусстве.</w:t>
            </w:r>
          </w:p>
        </w:tc>
        <w:tc>
          <w:tcPr>
            <w:tcW w:w="6945" w:type="dxa"/>
          </w:tcPr>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lastRenderedPageBreak/>
              <w:t>-развитие интереса к природе, природным явлениям и формам жизни, понимание активной роли человека в природе;</w:t>
            </w:r>
          </w:p>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 xml:space="preserve">-представления о душевной и физической красоте </w:t>
            </w:r>
            <w:r w:rsidRPr="003905BF">
              <w:rPr>
                <w:rFonts w:ascii="Times New Roman" w:hAnsi="Times New Roman"/>
                <w:b w:val="0"/>
                <w:sz w:val="28"/>
                <w:szCs w:val="28"/>
              </w:rPr>
              <w:lastRenderedPageBreak/>
              <w:t>человека; -формирование эстетических идеалов, чувства прекрасного; умение видеть красоту природы, труда и творчества;</w:t>
            </w:r>
          </w:p>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-интерес к чтению, произведениям искусства, детским спектаклям, концертам, выставкам, музыке;</w:t>
            </w:r>
          </w:p>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-интерес к занятиям художественным творчеством;</w:t>
            </w:r>
          </w:p>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-стремление к опрятному внешнему виду;</w:t>
            </w:r>
          </w:p>
          <w:p w:rsidR="003905BF" w:rsidRPr="003905BF" w:rsidRDefault="003905BF" w:rsidP="003905BF">
            <w:pPr>
              <w:pStyle w:val="2a"/>
              <w:shd w:val="clear" w:color="auto" w:fill="auto"/>
              <w:spacing w:before="0" w:line="240" w:lineRule="auto"/>
              <w:ind w:right="-8" w:firstLine="176"/>
              <w:rPr>
                <w:rFonts w:ascii="Times New Roman" w:hAnsi="Times New Roman"/>
                <w:b w:val="0"/>
                <w:sz w:val="28"/>
                <w:szCs w:val="28"/>
              </w:rPr>
            </w:pPr>
            <w:r w:rsidRPr="003905BF">
              <w:rPr>
                <w:rFonts w:ascii="Times New Roman" w:hAnsi="Times New Roman"/>
                <w:b w:val="0"/>
                <w:sz w:val="28"/>
                <w:szCs w:val="28"/>
              </w:rPr>
              <w:t>-отрицательное отношение к некрасивым поступкам и неряшливости.</w:t>
            </w:r>
          </w:p>
        </w:tc>
        <w:tc>
          <w:tcPr>
            <w:tcW w:w="4474" w:type="dxa"/>
          </w:tcPr>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lastRenderedPageBreak/>
              <w:t>изучение учебных дисциплин, бесед;</w:t>
            </w:r>
          </w:p>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-экскурсии, прогулки по родному</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краю;</w:t>
            </w:r>
          </w:p>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 xml:space="preserve">-высадка растений, создание цветочных клумб, очистка доступных территорий от мусора, </w:t>
            </w:r>
            <w:r w:rsidRPr="003905BF">
              <w:rPr>
                <w:rFonts w:ascii="Times New Roman" w:hAnsi="Times New Roman"/>
                <w:b w:val="0"/>
                <w:sz w:val="28"/>
                <w:szCs w:val="28"/>
              </w:rPr>
              <w:lastRenderedPageBreak/>
              <w:t>подкормка птиц, создание и реализация коллективных природоохранных проектов;</w:t>
            </w:r>
          </w:p>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-посильное участие в деятельности детско-юношеских общественных экологических организаций</w:t>
            </w:r>
          </w:p>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-участие вместе с родителями (законными представителями) в экологической деятельности по месту жительства</w:t>
            </w:r>
          </w:p>
          <w:p w:rsidR="003905BF" w:rsidRPr="003905BF" w:rsidRDefault="003905BF" w:rsidP="003905BF">
            <w:pPr>
              <w:pStyle w:val="2a"/>
              <w:shd w:val="clear" w:color="auto" w:fill="auto"/>
              <w:spacing w:before="0" w:line="240" w:lineRule="auto"/>
              <w:ind w:right="-8" w:firstLine="0"/>
              <w:rPr>
                <w:rFonts w:ascii="Times New Roman" w:hAnsi="Times New Roman"/>
                <w:b w:val="0"/>
                <w:sz w:val="28"/>
                <w:szCs w:val="28"/>
              </w:rPr>
            </w:pPr>
            <w:r w:rsidRPr="003905BF">
              <w:rPr>
                <w:rFonts w:ascii="Times New Roman" w:hAnsi="Times New Roman"/>
                <w:b w:val="0"/>
                <w:sz w:val="28"/>
                <w:szCs w:val="28"/>
              </w:rPr>
              <w:t>-изучения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905BF" w:rsidRPr="003905BF" w:rsidRDefault="003905BF" w:rsidP="003905BF">
            <w:pPr>
              <w:pStyle w:val="2a"/>
              <w:shd w:val="clear" w:color="auto" w:fill="auto"/>
              <w:tabs>
                <w:tab w:val="right" w:pos="4145"/>
              </w:tabs>
              <w:spacing w:before="0" w:line="240" w:lineRule="auto"/>
              <w:ind w:firstLine="176"/>
              <w:rPr>
                <w:rFonts w:ascii="Times New Roman" w:hAnsi="Times New Roman"/>
                <w:b w:val="0"/>
                <w:sz w:val="28"/>
                <w:szCs w:val="28"/>
              </w:rPr>
            </w:pPr>
            <w:r w:rsidRPr="003905BF">
              <w:rPr>
                <w:rFonts w:ascii="Times New Roman" w:hAnsi="Times New Roman"/>
                <w:b w:val="0"/>
                <w:sz w:val="28"/>
                <w:szCs w:val="28"/>
              </w:rPr>
              <w:t>-изучение вариативных дисциплин, в системе экскурсионно-краеведческой деятельности,</w:t>
            </w:r>
            <w:r w:rsidRPr="003905BF">
              <w:rPr>
                <w:rFonts w:ascii="Times New Roman" w:hAnsi="Times New Roman"/>
                <w:b w:val="0"/>
                <w:sz w:val="28"/>
                <w:szCs w:val="28"/>
              </w:rPr>
              <w:tab/>
              <w:t>внеклассных мероприятий, образовательного учреждения, посещение конкурсов исполнителей народной музыки, художественных мастерских, тематических выставок;</w:t>
            </w:r>
          </w:p>
          <w:p w:rsidR="003905BF" w:rsidRPr="003905BF" w:rsidRDefault="003905BF" w:rsidP="003905BF">
            <w:pPr>
              <w:pStyle w:val="2a"/>
              <w:shd w:val="clear" w:color="auto" w:fill="auto"/>
              <w:tabs>
                <w:tab w:val="right" w:pos="4145"/>
              </w:tabs>
              <w:spacing w:before="0" w:line="240" w:lineRule="auto"/>
              <w:ind w:firstLine="176"/>
              <w:rPr>
                <w:rFonts w:ascii="Times New Roman" w:hAnsi="Times New Roman"/>
                <w:b w:val="0"/>
                <w:sz w:val="28"/>
                <w:szCs w:val="28"/>
              </w:rPr>
            </w:pPr>
            <w:r w:rsidRPr="003905BF">
              <w:rPr>
                <w:rFonts w:ascii="Times New Roman" w:hAnsi="Times New Roman"/>
                <w:b w:val="0"/>
                <w:sz w:val="28"/>
                <w:szCs w:val="28"/>
              </w:rPr>
              <w:lastRenderedPageBreak/>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w:t>
            </w:r>
            <w:r w:rsidRPr="003905BF">
              <w:rPr>
                <w:rFonts w:ascii="Times New Roman" w:hAnsi="Times New Roman"/>
                <w:b w:val="0"/>
                <w:sz w:val="28"/>
                <w:szCs w:val="28"/>
              </w:rPr>
              <w:tab/>
              <w:t>красоту окружающего мира через художественные образы;</w:t>
            </w:r>
          </w:p>
          <w:p w:rsidR="003905BF" w:rsidRPr="003905BF" w:rsidRDefault="003905BF" w:rsidP="003905BF">
            <w:pPr>
              <w:pStyle w:val="2a"/>
              <w:shd w:val="clear" w:color="auto" w:fill="auto"/>
              <w:tabs>
                <w:tab w:val="right" w:pos="4308"/>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w:t>
            </w:r>
          </w:p>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-на уроках художественного труда и в системе учреждений дополнительного образования;</w:t>
            </w:r>
          </w:p>
          <w:p w:rsidR="003905BF" w:rsidRPr="003905BF" w:rsidRDefault="003905BF" w:rsidP="003905BF">
            <w:pPr>
              <w:pStyle w:val="2a"/>
              <w:shd w:val="clear" w:color="auto" w:fill="auto"/>
              <w:tabs>
                <w:tab w:val="right" w:pos="4308"/>
              </w:tabs>
              <w:spacing w:before="0" w:line="240" w:lineRule="auto"/>
              <w:ind w:firstLine="176"/>
              <w:rPr>
                <w:rFonts w:ascii="Times New Roman" w:hAnsi="Times New Roman"/>
                <w:b w:val="0"/>
                <w:sz w:val="28"/>
                <w:szCs w:val="28"/>
              </w:rPr>
            </w:pPr>
            <w:r w:rsidRPr="003905BF">
              <w:rPr>
                <w:rFonts w:ascii="Times New Roman" w:hAnsi="Times New Roman"/>
                <w:b w:val="0"/>
                <w:sz w:val="28"/>
                <w:szCs w:val="28"/>
              </w:rPr>
              <w:t>-проведение выставок семейного художественного</w:t>
            </w:r>
            <w:r w:rsidRPr="003905BF">
              <w:rPr>
                <w:rFonts w:ascii="Times New Roman" w:hAnsi="Times New Roman"/>
                <w:b w:val="0"/>
                <w:sz w:val="28"/>
                <w:szCs w:val="28"/>
              </w:rPr>
              <w:tab/>
              <w:t>творчества,</w:t>
            </w:r>
          </w:p>
          <w:p w:rsidR="003905BF" w:rsidRPr="003905BF" w:rsidRDefault="003905BF" w:rsidP="003905BF">
            <w:pPr>
              <w:pStyle w:val="2a"/>
              <w:shd w:val="clear" w:color="auto" w:fill="auto"/>
              <w:spacing w:before="0" w:line="240" w:lineRule="auto"/>
              <w:ind w:right="-8" w:firstLine="0"/>
              <w:rPr>
                <w:rFonts w:ascii="Times New Roman" w:hAnsi="Times New Roman"/>
                <w:b w:val="0"/>
                <w:sz w:val="28"/>
                <w:szCs w:val="28"/>
              </w:rPr>
            </w:pPr>
            <w:r w:rsidRPr="003905BF">
              <w:rPr>
                <w:rFonts w:ascii="Times New Roman" w:hAnsi="Times New Roman"/>
                <w:b w:val="0"/>
                <w:sz w:val="28"/>
                <w:szCs w:val="28"/>
              </w:rPr>
              <w:t xml:space="preserve">музыкальных вечеров, в экскурсионно- краеведческой деятельности, реализации культурно-досуговых программ, включая посещение объектов художественной культуры с </w:t>
            </w:r>
            <w:r w:rsidRPr="003905BF">
              <w:rPr>
                <w:rFonts w:ascii="Times New Roman" w:hAnsi="Times New Roman"/>
                <w:b w:val="0"/>
                <w:sz w:val="28"/>
                <w:szCs w:val="28"/>
              </w:rPr>
              <w:lastRenderedPageBreak/>
              <w:t>последующим представлением в образовательном учреждении своих впечатлений и созданных по</w:t>
            </w:r>
            <w:r w:rsidRPr="003905BF">
              <w:rPr>
                <w:rFonts w:ascii="Times New Roman" w:hAnsi="Times New Roman"/>
                <w:b w:val="0"/>
                <w:sz w:val="28"/>
                <w:szCs w:val="28"/>
              </w:rPr>
              <w:tab/>
              <w:t>мотивам экскурсий творческих работ;</w:t>
            </w:r>
          </w:p>
          <w:p w:rsidR="003905BF" w:rsidRPr="003905BF" w:rsidRDefault="003905BF" w:rsidP="003905BF">
            <w:pPr>
              <w:pStyle w:val="2a"/>
              <w:shd w:val="clear" w:color="auto" w:fill="auto"/>
              <w:spacing w:before="0" w:line="240" w:lineRule="auto"/>
              <w:ind w:right="-8" w:firstLine="0"/>
              <w:rPr>
                <w:rFonts w:ascii="Times New Roman" w:hAnsi="Times New Roman"/>
                <w:b w:val="0"/>
                <w:sz w:val="28"/>
                <w:szCs w:val="28"/>
              </w:rPr>
            </w:pPr>
            <w:r w:rsidRPr="003905BF">
              <w:rPr>
                <w:rFonts w:ascii="Times New Roman" w:hAnsi="Times New Roman"/>
                <w:b w:val="0"/>
                <w:sz w:val="28"/>
                <w:szCs w:val="28"/>
              </w:rPr>
              <w:t>-участие в художественном оформлении кабинетов.</w:t>
            </w:r>
          </w:p>
        </w:tc>
      </w:tr>
    </w:tbl>
    <w:p w:rsidR="003905BF" w:rsidRPr="003905BF" w:rsidRDefault="003905BF" w:rsidP="003905BF">
      <w:pPr>
        <w:pStyle w:val="2a"/>
        <w:shd w:val="clear" w:color="auto" w:fill="auto"/>
        <w:spacing w:before="0" w:line="240" w:lineRule="auto"/>
        <w:ind w:right="-8" w:firstLine="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right="-8" w:firstLine="700"/>
        <w:rPr>
          <w:rFonts w:ascii="Times New Roman" w:hAnsi="Times New Roman"/>
          <w:b w:val="0"/>
          <w:sz w:val="28"/>
          <w:szCs w:val="28"/>
        </w:rPr>
      </w:pPr>
    </w:p>
    <w:p w:rsidR="003905BF" w:rsidRPr="003905BF" w:rsidRDefault="003905BF" w:rsidP="003905BF">
      <w:pPr>
        <w:spacing w:after="0" w:line="240" w:lineRule="auto"/>
        <w:rPr>
          <w:rFonts w:ascii="Times New Roman" w:hAnsi="Times New Roman" w:cs="Times New Roman"/>
          <w:sz w:val="28"/>
          <w:szCs w:val="28"/>
        </w:rPr>
        <w:sectPr w:rsidR="003905BF" w:rsidRPr="003905BF" w:rsidSect="00C770CC">
          <w:footerReference w:type="even" r:id="rId11"/>
          <w:footerReference w:type="default" r:id="rId12"/>
          <w:pgSz w:w="16840" w:h="11900" w:orient="landscape"/>
          <w:pgMar w:top="1134" w:right="851" w:bottom="1134" w:left="1701" w:header="0" w:footer="6" w:gutter="0"/>
          <w:cols w:space="720"/>
          <w:noEndnote/>
          <w:docGrid w:linePitch="360"/>
        </w:sectPr>
      </w:pPr>
    </w:p>
    <w:p w:rsidR="003905BF" w:rsidRPr="003905BF" w:rsidRDefault="003905BF" w:rsidP="003905BF">
      <w:pPr>
        <w:keepNext/>
        <w:keepLines/>
        <w:spacing w:after="0" w:line="240" w:lineRule="auto"/>
        <w:ind w:firstLine="600"/>
        <w:rPr>
          <w:rFonts w:ascii="Times New Roman" w:hAnsi="Times New Roman" w:cs="Times New Roman"/>
          <w:sz w:val="28"/>
          <w:szCs w:val="28"/>
        </w:rPr>
      </w:pPr>
      <w:bookmarkStart w:id="33" w:name="bookmark39"/>
      <w:r w:rsidRPr="003905BF">
        <w:rPr>
          <w:rFonts w:ascii="Times New Roman" w:hAnsi="Times New Roman" w:cs="Times New Roman"/>
          <w:sz w:val="28"/>
          <w:szCs w:val="28"/>
        </w:rPr>
        <w:lastRenderedPageBreak/>
        <w:t>4.Организация духовно-нравственного развития и воспитания учащихся</w:t>
      </w:r>
      <w:bookmarkEnd w:id="33"/>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3905BF" w:rsidRPr="003905BF" w:rsidRDefault="003905BF" w:rsidP="00855511">
      <w:pPr>
        <w:pStyle w:val="2a"/>
        <w:numPr>
          <w:ilvl w:val="0"/>
          <w:numId w:val="66"/>
        </w:numPr>
        <w:shd w:val="clear" w:color="auto" w:fill="auto"/>
        <w:tabs>
          <w:tab w:val="left" w:pos="798"/>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в содержании и построении уроков;</w:t>
      </w:r>
    </w:p>
    <w:p w:rsidR="003905BF" w:rsidRPr="003905BF" w:rsidRDefault="003905BF" w:rsidP="00855511">
      <w:pPr>
        <w:pStyle w:val="2a"/>
        <w:numPr>
          <w:ilvl w:val="0"/>
          <w:numId w:val="66"/>
        </w:numPr>
        <w:shd w:val="clear" w:color="auto" w:fill="auto"/>
        <w:tabs>
          <w:tab w:val="left" w:pos="764"/>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3905BF" w:rsidRPr="003905BF" w:rsidRDefault="003905BF" w:rsidP="00855511">
      <w:pPr>
        <w:pStyle w:val="2a"/>
        <w:numPr>
          <w:ilvl w:val="0"/>
          <w:numId w:val="66"/>
        </w:numPr>
        <w:shd w:val="clear" w:color="auto" w:fill="auto"/>
        <w:tabs>
          <w:tab w:val="left" w:pos="774"/>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в опыте организации индивидуальной, групповой, коллективной деятельности учащихся;</w:t>
      </w:r>
    </w:p>
    <w:p w:rsidR="003905BF" w:rsidRPr="003905BF" w:rsidRDefault="003905BF" w:rsidP="00855511">
      <w:pPr>
        <w:pStyle w:val="2a"/>
        <w:numPr>
          <w:ilvl w:val="0"/>
          <w:numId w:val="66"/>
        </w:numPr>
        <w:shd w:val="clear" w:color="auto" w:fill="auto"/>
        <w:tabs>
          <w:tab w:val="left" w:pos="764"/>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в специальных событиях, спроектированных с учетом определенной ценности и смысла;</w:t>
      </w:r>
    </w:p>
    <w:p w:rsidR="003905BF" w:rsidRPr="003905BF" w:rsidRDefault="003905BF" w:rsidP="00855511">
      <w:pPr>
        <w:pStyle w:val="2a"/>
        <w:numPr>
          <w:ilvl w:val="0"/>
          <w:numId w:val="66"/>
        </w:numPr>
        <w:shd w:val="clear" w:color="auto" w:fill="auto"/>
        <w:tabs>
          <w:tab w:val="left" w:pos="798"/>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в личном примере ученикам.</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Принцип ориентации на идеал.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Аксиологический принцип. Ценности определяют основное содержание духовно</w:t>
      </w:r>
      <w:r w:rsidRPr="003905BF">
        <w:rPr>
          <w:rFonts w:ascii="Times New Roman" w:hAnsi="Times New Roman"/>
          <w:b w:val="0"/>
          <w:sz w:val="28"/>
          <w:szCs w:val="28"/>
        </w:rPr>
        <w:softHyphen/>
        <w:t xml:space="preserve">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w:t>
      </w:r>
      <w:r w:rsidRPr="003905BF">
        <w:rPr>
          <w:rFonts w:ascii="Times New Roman" w:hAnsi="Times New Roman"/>
          <w:b w:val="0"/>
          <w:sz w:val="28"/>
          <w:szCs w:val="28"/>
        </w:rPr>
        <w:lastRenderedPageBreak/>
        <w:t>основе национального воспитательного идеала, который, в свою очередь, раскрывается в этой системе ценностей.</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3905BF" w:rsidRPr="003905BF" w:rsidRDefault="003905BF" w:rsidP="003905BF">
      <w:pPr>
        <w:pStyle w:val="2a"/>
        <w:shd w:val="clear" w:color="auto" w:fill="auto"/>
        <w:spacing w:before="0" w:line="240" w:lineRule="auto"/>
        <w:ind w:firstLine="900"/>
        <w:rPr>
          <w:rFonts w:ascii="Times New Roman" w:hAnsi="Times New Roman"/>
          <w:b w:val="0"/>
          <w:sz w:val="28"/>
          <w:szCs w:val="28"/>
        </w:rPr>
      </w:pPr>
      <w:r w:rsidRPr="003905BF">
        <w:rPr>
          <w:rFonts w:ascii="Times New Roman" w:hAnsi="Times New Roman"/>
          <w:b w:val="0"/>
          <w:sz w:val="28"/>
          <w:szCs w:val="28"/>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диалоговой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w:t>
      </w:r>
      <w:r w:rsidRPr="003905BF">
        <w:rPr>
          <w:rFonts w:ascii="Times New Roman" w:hAnsi="Times New Roman"/>
          <w:b w:val="0"/>
          <w:sz w:val="28"/>
          <w:szCs w:val="28"/>
        </w:rPr>
        <w:lastRenderedPageBreak/>
        <w:t>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Принцип системно-деятельностной организации воспитания.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и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3905BF" w:rsidRPr="003905BF" w:rsidRDefault="003905BF" w:rsidP="00855511">
      <w:pPr>
        <w:pStyle w:val="2a"/>
        <w:numPr>
          <w:ilvl w:val="0"/>
          <w:numId w:val="66"/>
        </w:numPr>
        <w:shd w:val="clear" w:color="auto" w:fill="auto"/>
        <w:tabs>
          <w:tab w:val="left" w:pos="798"/>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общеобразовательных дисциплин;</w:t>
      </w:r>
    </w:p>
    <w:p w:rsidR="003905BF" w:rsidRPr="003905BF" w:rsidRDefault="003905BF" w:rsidP="00855511">
      <w:pPr>
        <w:pStyle w:val="2a"/>
        <w:numPr>
          <w:ilvl w:val="0"/>
          <w:numId w:val="66"/>
        </w:numPr>
        <w:shd w:val="clear" w:color="auto" w:fill="auto"/>
        <w:tabs>
          <w:tab w:val="left" w:pos="798"/>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произведений искусства;</w:t>
      </w:r>
    </w:p>
    <w:p w:rsidR="003905BF" w:rsidRPr="003905BF" w:rsidRDefault="003905BF" w:rsidP="00855511">
      <w:pPr>
        <w:pStyle w:val="2a"/>
        <w:numPr>
          <w:ilvl w:val="0"/>
          <w:numId w:val="66"/>
        </w:numPr>
        <w:shd w:val="clear" w:color="auto" w:fill="auto"/>
        <w:tabs>
          <w:tab w:val="left" w:pos="764"/>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периодической литературы, публикаций, радио- и телепередач, отражающих современную жизнь;</w:t>
      </w:r>
    </w:p>
    <w:p w:rsidR="003905BF" w:rsidRPr="003905BF" w:rsidRDefault="003905BF" w:rsidP="00855511">
      <w:pPr>
        <w:pStyle w:val="2a"/>
        <w:numPr>
          <w:ilvl w:val="0"/>
          <w:numId w:val="66"/>
        </w:numPr>
        <w:shd w:val="clear" w:color="auto" w:fill="auto"/>
        <w:tabs>
          <w:tab w:val="left" w:pos="798"/>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духовной культуры и фольклора народов России;</w:t>
      </w:r>
    </w:p>
    <w:p w:rsidR="003905BF" w:rsidRPr="003905BF" w:rsidRDefault="003905BF" w:rsidP="00855511">
      <w:pPr>
        <w:pStyle w:val="2a"/>
        <w:numPr>
          <w:ilvl w:val="0"/>
          <w:numId w:val="66"/>
        </w:numPr>
        <w:shd w:val="clear" w:color="auto" w:fill="auto"/>
        <w:tabs>
          <w:tab w:val="left" w:pos="797"/>
        </w:tabs>
        <w:spacing w:before="0" w:line="240" w:lineRule="auto"/>
        <w:ind w:firstLine="680"/>
        <w:rPr>
          <w:rFonts w:ascii="Times New Roman" w:hAnsi="Times New Roman"/>
          <w:b w:val="0"/>
          <w:sz w:val="28"/>
          <w:szCs w:val="28"/>
        </w:rPr>
      </w:pPr>
      <w:r w:rsidRPr="003905BF">
        <w:rPr>
          <w:rFonts w:ascii="Times New Roman" w:hAnsi="Times New Roman"/>
          <w:b w:val="0"/>
          <w:sz w:val="28"/>
          <w:szCs w:val="28"/>
        </w:rPr>
        <w:t>истории, традиций и современной жизни своей Родины, моего края, своей семьи; жизненного опыта своих родителей (законных представителей) и прародителей;</w:t>
      </w:r>
    </w:p>
    <w:p w:rsidR="003905BF" w:rsidRPr="003905BF" w:rsidRDefault="003905BF" w:rsidP="00855511">
      <w:pPr>
        <w:pStyle w:val="2a"/>
        <w:numPr>
          <w:ilvl w:val="0"/>
          <w:numId w:val="66"/>
        </w:numPr>
        <w:shd w:val="clear" w:color="auto" w:fill="auto"/>
        <w:tabs>
          <w:tab w:val="left" w:pos="797"/>
        </w:tabs>
        <w:spacing w:before="0" w:line="240" w:lineRule="auto"/>
        <w:ind w:firstLine="680"/>
        <w:rPr>
          <w:rFonts w:ascii="Times New Roman" w:hAnsi="Times New Roman"/>
          <w:b w:val="0"/>
          <w:sz w:val="28"/>
          <w:szCs w:val="28"/>
        </w:rPr>
      </w:pPr>
      <w:r w:rsidRPr="003905BF">
        <w:rPr>
          <w:rFonts w:ascii="Times New Roman" w:hAnsi="Times New Roman"/>
          <w:b w:val="0"/>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3905BF" w:rsidRPr="003905BF" w:rsidRDefault="003905BF" w:rsidP="00855511">
      <w:pPr>
        <w:pStyle w:val="2a"/>
        <w:numPr>
          <w:ilvl w:val="0"/>
          <w:numId w:val="66"/>
        </w:numPr>
        <w:shd w:val="clear" w:color="auto" w:fill="auto"/>
        <w:tabs>
          <w:tab w:val="left" w:pos="878"/>
        </w:tabs>
        <w:spacing w:before="0" w:line="240" w:lineRule="auto"/>
        <w:ind w:firstLine="680"/>
        <w:rPr>
          <w:rFonts w:ascii="Times New Roman" w:hAnsi="Times New Roman"/>
          <w:b w:val="0"/>
          <w:sz w:val="28"/>
          <w:szCs w:val="28"/>
        </w:rPr>
      </w:pPr>
      <w:r w:rsidRPr="003905BF">
        <w:rPr>
          <w:rFonts w:ascii="Times New Roman" w:hAnsi="Times New Roman"/>
          <w:b w:val="0"/>
          <w:sz w:val="28"/>
          <w:szCs w:val="28"/>
        </w:rPr>
        <w:t>других источников информации и научного знания.</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 xml:space="preserve">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w:t>
      </w:r>
      <w:r w:rsidRPr="003905BF">
        <w:rPr>
          <w:rFonts w:ascii="Times New Roman" w:hAnsi="Times New Roman"/>
          <w:b w:val="0"/>
          <w:sz w:val="28"/>
          <w:szCs w:val="28"/>
        </w:rPr>
        <w:lastRenderedPageBreak/>
        <w:t>Условно его можно назвать "Познаем мир вместе". Этот проект включает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Средовое проектирование</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В школе организованы подпространства, позволяющие учащимся:</w:t>
      </w:r>
    </w:p>
    <w:p w:rsidR="003905BF" w:rsidRPr="003905BF" w:rsidRDefault="003905BF" w:rsidP="00855511">
      <w:pPr>
        <w:pStyle w:val="2a"/>
        <w:numPr>
          <w:ilvl w:val="0"/>
          <w:numId w:val="66"/>
        </w:numPr>
        <w:shd w:val="clear" w:color="auto" w:fill="auto"/>
        <w:tabs>
          <w:tab w:val="left" w:pos="797"/>
        </w:tabs>
        <w:spacing w:before="0" w:line="240" w:lineRule="auto"/>
        <w:ind w:firstLine="680"/>
        <w:rPr>
          <w:rFonts w:ascii="Times New Roman" w:hAnsi="Times New Roman"/>
          <w:b w:val="0"/>
          <w:sz w:val="28"/>
          <w:szCs w:val="28"/>
        </w:rPr>
      </w:pPr>
      <w:r w:rsidRPr="003905BF">
        <w:rPr>
          <w:rFonts w:ascii="Times New Roman" w:hAnsi="Times New Roman"/>
          <w:b w:val="0"/>
          <w:sz w:val="28"/>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3905BF" w:rsidRPr="003905BF" w:rsidRDefault="003905BF" w:rsidP="00855511">
      <w:pPr>
        <w:pStyle w:val="2a"/>
        <w:numPr>
          <w:ilvl w:val="0"/>
          <w:numId w:val="66"/>
        </w:numPr>
        <w:shd w:val="clear" w:color="auto" w:fill="auto"/>
        <w:tabs>
          <w:tab w:val="left" w:pos="878"/>
        </w:tabs>
        <w:spacing w:before="0" w:line="240" w:lineRule="auto"/>
        <w:ind w:firstLine="680"/>
        <w:rPr>
          <w:rFonts w:ascii="Times New Roman" w:hAnsi="Times New Roman"/>
          <w:b w:val="0"/>
          <w:sz w:val="28"/>
          <w:szCs w:val="28"/>
        </w:rPr>
      </w:pPr>
      <w:r w:rsidRPr="003905BF">
        <w:rPr>
          <w:rFonts w:ascii="Times New Roman" w:hAnsi="Times New Roman"/>
          <w:b w:val="0"/>
          <w:sz w:val="28"/>
          <w:szCs w:val="28"/>
        </w:rPr>
        <w:t>осваивать культуру общения и взаимодействия с другими учащимися и педагогами</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(тематически оформленные стенды, используемые в воспитательном процессе);</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эстетические ценности красоты, гармонии, совершенства в архитектурном и предметном пространстве школы; ценности здорового образа жизни .</w:t>
      </w:r>
    </w:p>
    <w:p w:rsidR="003905BF" w:rsidRPr="003905BF" w:rsidRDefault="003905BF" w:rsidP="00855511">
      <w:pPr>
        <w:pStyle w:val="2a"/>
        <w:numPr>
          <w:ilvl w:val="0"/>
          <w:numId w:val="66"/>
        </w:numPr>
        <w:shd w:val="clear" w:color="auto" w:fill="auto"/>
        <w:tabs>
          <w:tab w:val="left" w:pos="797"/>
        </w:tabs>
        <w:spacing w:before="0" w:line="240" w:lineRule="auto"/>
        <w:ind w:firstLine="680"/>
        <w:rPr>
          <w:rFonts w:ascii="Times New Roman" w:hAnsi="Times New Roman"/>
          <w:b w:val="0"/>
          <w:sz w:val="28"/>
          <w:szCs w:val="28"/>
        </w:rPr>
      </w:pPr>
      <w:r w:rsidRPr="003905BF">
        <w:rPr>
          <w:rFonts w:ascii="Times New Roman" w:hAnsi="Times New Roman"/>
          <w:b w:val="0"/>
          <w:sz w:val="28"/>
          <w:szCs w:val="28"/>
        </w:rPr>
        <w:t>демонстрировать опыт нравственных отношений в урочной и внеурочной деятельности</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(наличие оборудованных помещений для проведения школьных праздников, культурных событий, социальных проектов).</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Традиции школы</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В школе существуют многолетние традиции, которые определяют основные направления воспитательной работы.</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Приоритетными для школы являются патриотическое и духовно-нравственное воспитание обучающихся.</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Традиционно в школе проводятся следующие мероприятия:</w:t>
      </w:r>
    </w:p>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p>
    <w:tbl>
      <w:tblPr>
        <w:tblStyle w:val="aff2"/>
        <w:tblW w:w="0" w:type="auto"/>
        <w:tblInd w:w="817" w:type="dxa"/>
        <w:tblLook w:val="04A0"/>
      </w:tblPr>
      <w:tblGrid>
        <w:gridCol w:w="3686"/>
        <w:gridCol w:w="4394"/>
      </w:tblGrid>
      <w:tr w:rsidR="003905BF" w:rsidRPr="003905BF" w:rsidTr="00C770CC">
        <w:tc>
          <w:tcPr>
            <w:tcW w:w="3686"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День знаний</w:t>
            </w:r>
          </w:p>
        </w:tc>
        <w:tc>
          <w:tcPr>
            <w:tcW w:w="4394"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Посвящение в первоклассники</w:t>
            </w:r>
          </w:p>
        </w:tc>
      </w:tr>
      <w:tr w:rsidR="003905BF" w:rsidRPr="003905BF" w:rsidTr="00C770CC">
        <w:tc>
          <w:tcPr>
            <w:tcW w:w="3686"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День </w:t>
            </w:r>
            <w:r>
              <w:rPr>
                <w:rFonts w:ascii="Times New Roman" w:hAnsi="Times New Roman"/>
                <w:b w:val="0"/>
                <w:sz w:val="28"/>
                <w:szCs w:val="28"/>
              </w:rPr>
              <w:t>неизвестного солдата</w:t>
            </w:r>
          </w:p>
        </w:tc>
        <w:tc>
          <w:tcPr>
            <w:tcW w:w="4394"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Прощание с букварем</w:t>
            </w:r>
          </w:p>
        </w:tc>
      </w:tr>
      <w:tr w:rsidR="003905BF" w:rsidRPr="003905BF" w:rsidTr="00C770CC">
        <w:tc>
          <w:tcPr>
            <w:tcW w:w="3686"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Предметные олимпиады</w:t>
            </w:r>
          </w:p>
        </w:tc>
        <w:tc>
          <w:tcPr>
            <w:tcW w:w="4394"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День учителя</w:t>
            </w:r>
          </w:p>
        </w:tc>
      </w:tr>
      <w:tr w:rsidR="003905BF" w:rsidRPr="003905BF" w:rsidTr="00C770CC">
        <w:tc>
          <w:tcPr>
            <w:tcW w:w="3686"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Новый год</w:t>
            </w:r>
          </w:p>
        </w:tc>
        <w:tc>
          <w:tcPr>
            <w:tcW w:w="4394"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Выставка прикладного творчества</w:t>
            </w:r>
          </w:p>
        </w:tc>
      </w:tr>
      <w:tr w:rsidR="003905BF" w:rsidRPr="003905BF" w:rsidTr="00C770CC">
        <w:tc>
          <w:tcPr>
            <w:tcW w:w="3686"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Последний звонок</w:t>
            </w:r>
          </w:p>
        </w:tc>
        <w:tc>
          <w:tcPr>
            <w:tcW w:w="4394"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День защитников Отечества</w:t>
            </w:r>
          </w:p>
        </w:tc>
      </w:tr>
      <w:tr w:rsidR="003905BF" w:rsidRPr="003905BF" w:rsidTr="00C770CC">
        <w:tc>
          <w:tcPr>
            <w:tcW w:w="3686"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День матери</w:t>
            </w:r>
          </w:p>
        </w:tc>
        <w:tc>
          <w:tcPr>
            <w:tcW w:w="4394"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Pr>
                <w:rFonts w:ascii="Times New Roman" w:hAnsi="Times New Roman"/>
                <w:b w:val="0"/>
                <w:sz w:val="28"/>
                <w:szCs w:val="28"/>
              </w:rPr>
              <w:t>8 Марта</w:t>
            </w:r>
          </w:p>
        </w:tc>
      </w:tr>
    </w:tbl>
    <w:p w:rsidR="003905BF" w:rsidRPr="003905BF" w:rsidRDefault="003905BF" w:rsidP="003905BF">
      <w:pPr>
        <w:spacing w:after="0" w:line="240" w:lineRule="auto"/>
        <w:rPr>
          <w:rFonts w:ascii="Times New Roman" w:hAnsi="Times New Roman" w:cs="Times New Roman"/>
          <w:sz w:val="28"/>
          <w:szCs w:val="28"/>
        </w:rPr>
      </w:pPr>
    </w:p>
    <w:p w:rsidR="003905BF" w:rsidRPr="003905BF" w:rsidRDefault="003905BF" w:rsidP="00855511">
      <w:pPr>
        <w:keepNext/>
        <w:keepLines/>
        <w:widowControl w:val="0"/>
        <w:numPr>
          <w:ilvl w:val="0"/>
          <w:numId w:val="67"/>
        </w:numPr>
        <w:suppressAutoHyphens w:val="0"/>
        <w:spacing w:after="0" w:line="240" w:lineRule="auto"/>
        <w:ind w:firstLine="700"/>
        <w:jc w:val="both"/>
        <w:outlineLvl w:val="2"/>
        <w:rPr>
          <w:rFonts w:ascii="Times New Roman" w:hAnsi="Times New Roman" w:cs="Times New Roman"/>
          <w:sz w:val="28"/>
          <w:szCs w:val="28"/>
        </w:rPr>
      </w:pPr>
      <w:bookmarkStart w:id="34" w:name="bookmark40"/>
      <w:r w:rsidRPr="003905BF">
        <w:rPr>
          <w:rFonts w:ascii="Times New Roman" w:hAnsi="Times New Roman" w:cs="Times New Roman"/>
          <w:sz w:val="28"/>
          <w:szCs w:val="28"/>
        </w:rPr>
        <w:t>Совместная деятельность школы, семьи и общественности по духовно</w:t>
      </w:r>
      <w:r>
        <w:rPr>
          <w:rFonts w:ascii="Times New Roman" w:hAnsi="Times New Roman" w:cs="Times New Roman"/>
          <w:sz w:val="28"/>
          <w:szCs w:val="28"/>
        </w:rPr>
        <w:t xml:space="preserve"> </w:t>
      </w:r>
      <w:r w:rsidRPr="003905BF">
        <w:rPr>
          <w:rFonts w:ascii="Times New Roman" w:hAnsi="Times New Roman" w:cs="Times New Roman"/>
          <w:sz w:val="28"/>
          <w:szCs w:val="28"/>
        </w:rPr>
        <w:softHyphen/>
        <w:t>нравственному развитию и воспитанию учащихся</w:t>
      </w:r>
      <w:bookmarkEnd w:id="34"/>
    </w:p>
    <w:p w:rsidR="003905BF" w:rsidRPr="003905BF" w:rsidRDefault="003905BF" w:rsidP="003905BF">
      <w:pPr>
        <w:pStyle w:val="2a"/>
        <w:shd w:val="clear" w:color="auto" w:fill="auto"/>
        <w:spacing w:before="0" w:line="240" w:lineRule="auto"/>
        <w:ind w:firstLine="1340"/>
        <w:rPr>
          <w:rFonts w:ascii="Times New Roman" w:hAnsi="Times New Roman"/>
          <w:b w:val="0"/>
          <w:sz w:val="28"/>
          <w:szCs w:val="28"/>
        </w:rPr>
      </w:pPr>
      <w:r w:rsidRPr="003905BF">
        <w:rPr>
          <w:rFonts w:ascii="Times New Roman" w:hAnsi="Times New Roman"/>
          <w:b w:val="0"/>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w:t>
      </w:r>
      <w:r w:rsidRPr="003905BF">
        <w:rPr>
          <w:rFonts w:ascii="Times New Roman" w:hAnsi="Times New Roman"/>
          <w:b w:val="0"/>
          <w:sz w:val="28"/>
          <w:szCs w:val="28"/>
        </w:rPr>
        <w:softHyphen/>
      </w:r>
      <w:r w:rsidR="00970841">
        <w:rPr>
          <w:rFonts w:ascii="Times New Roman" w:hAnsi="Times New Roman"/>
          <w:b w:val="0"/>
          <w:sz w:val="28"/>
          <w:szCs w:val="28"/>
        </w:rPr>
        <w:t xml:space="preserve"> - </w:t>
      </w:r>
      <w:r w:rsidRPr="003905BF">
        <w:rPr>
          <w:rFonts w:ascii="Times New Roman" w:hAnsi="Times New Roman"/>
          <w:b w:val="0"/>
          <w:sz w:val="28"/>
          <w:szCs w:val="28"/>
        </w:rPr>
        <w:t>нравственного развития и воспитания уч</w:t>
      </w:r>
      <w:r>
        <w:rPr>
          <w:rFonts w:ascii="Times New Roman" w:hAnsi="Times New Roman"/>
          <w:b w:val="0"/>
          <w:sz w:val="28"/>
          <w:szCs w:val="28"/>
        </w:rPr>
        <w:t>ащихся в следующих направлениях.</w:t>
      </w:r>
    </w:p>
    <w:p w:rsidR="003905BF" w:rsidRPr="003905BF" w:rsidRDefault="003905BF" w:rsidP="003905BF">
      <w:pPr>
        <w:pStyle w:val="2a"/>
        <w:shd w:val="clear" w:color="auto" w:fill="auto"/>
        <w:spacing w:before="0" w:line="240" w:lineRule="auto"/>
        <w:ind w:firstLine="700"/>
        <w:rPr>
          <w:rFonts w:ascii="Times New Roman" w:hAnsi="Times New Roman"/>
          <w:b w:val="0"/>
          <w:sz w:val="28"/>
          <w:szCs w:val="28"/>
        </w:rPr>
      </w:pPr>
      <w:r w:rsidRPr="003905BF">
        <w:rPr>
          <w:rFonts w:ascii="Times New Roman" w:hAnsi="Times New Roman"/>
          <w:b w:val="0"/>
          <w:sz w:val="28"/>
          <w:szCs w:val="28"/>
        </w:rPr>
        <w:t xml:space="preserve">Повышение педагогической культуры родителей (законных </w:t>
      </w:r>
      <w:r w:rsidRPr="003905BF">
        <w:rPr>
          <w:rFonts w:ascii="Times New Roman" w:hAnsi="Times New Roman"/>
          <w:b w:val="0"/>
          <w:sz w:val="28"/>
          <w:szCs w:val="28"/>
        </w:rPr>
        <w:lastRenderedPageBreak/>
        <w:t>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родительский лекторий, встреча за круглым столом, вечер вопросов и ответов.</w:t>
      </w:r>
    </w:p>
    <w:p w:rsidR="003905BF" w:rsidRPr="003905BF" w:rsidRDefault="003905BF" w:rsidP="003905BF">
      <w:pPr>
        <w:pStyle w:val="2a"/>
        <w:shd w:val="clear" w:color="auto" w:fill="auto"/>
        <w:spacing w:before="0" w:line="240" w:lineRule="auto"/>
        <w:ind w:firstLine="700"/>
        <w:rPr>
          <w:rFonts w:ascii="Times New Roman" w:hAnsi="Times New Roman"/>
          <w:b w:val="0"/>
          <w:sz w:val="28"/>
          <w:szCs w:val="28"/>
        </w:rPr>
      </w:pPr>
      <w:r w:rsidRPr="003905BF">
        <w:rPr>
          <w:rFonts w:ascii="Times New Roman" w:hAnsi="Times New Roman"/>
          <w:b w:val="0"/>
          <w:sz w:val="28"/>
          <w:szCs w:val="28"/>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3905BF" w:rsidRPr="003905BF" w:rsidRDefault="003905BF" w:rsidP="00855511">
      <w:pPr>
        <w:pStyle w:val="2a"/>
        <w:numPr>
          <w:ilvl w:val="0"/>
          <w:numId w:val="66"/>
        </w:numPr>
        <w:shd w:val="clear" w:color="auto" w:fill="auto"/>
        <w:tabs>
          <w:tab w:val="left" w:pos="774"/>
        </w:tabs>
        <w:spacing w:before="0" w:line="240" w:lineRule="auto"/>
        <w:ind w:firstLine="700"/>
        <w:rPr>
          <w:rFonts w:ascii="Times New Roman" w:hAnsi="Times New Roman"/>
          <w:b w:val="0"/>
          <w:sz w:val="28"/>
          <w:szCs w:val="28"/>
        </w:rPr>
      </w:pPr>
      <w:r w:rsidRPr="003905BF">
        <w:rPr>
          <w:rFonts w:ascii="Times New Roman" w:hAnsi="Times New Roman"/>
          <w:b w:val="0"/>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3905BF" w:rsidRPr="003905BF" w:rsidRDefault="003905BF" w:rsidP="00855511">
      <w:pPr>
        <w:pStyle w:val="2a"/>
        <w:numPr>
          <w:ilvl w:val="0"/>
          <w:numId w:val="66"/>
        </w:numPr>
        <w:shd w:val="clear" w:color="auto" w:fill="auto"/>
        <w:tabs>
          <w:tab w:val="left" w:pos="769"/>
        </w:tabs>
        <w:spacing w:before="0" w:line="240" w:lineRule="auto"/>
        <w:ind w:firstLine="700"/>
        <w:rPr>
          <w:rFonts w:ascii="Times New Roman" w:hAnsi="Times New Roman"/>
          <w:b w:val="0"/>
          <w:sz w:val="28"/>
          <w:szCs w:val="28"/>
        </w:rPr>
      </w:pPr>
      <w:r w:rsidRPr="003905BF">
        <w:rPr>
          <w:rFonts w:ascii="Times New Roman" w:hAnsi="Times New Roman"/>
          <w:b w:val="0"/>
          <w:sz w:val="28"/>
          <w:szCs w:val="28"/>
        </w:rPr>
        <w:t>сочетание педагогического просвещения с педагогическим самообразованием родителей (законных представителей);</w:t>
      </w:r>
    </w:p>
    <w:p w:rsidR="003905BF" w:rsidRPr="003905BF" w:rsidRDefault="003905BF" w:rsidP="00855511">
      <w:pPr>
        <w:pStyle w:val="2a"/>
        <w:numPr>
          <w:ilvl w:val="0"/>
          <w:numId w:val="66"/>
        </w:numPr>
        <w:shd w:val="clear" w:color="auto" w:fill="auto"/>
        <w:tabs>
          <w:tab w:val="left" w:pos="764"/>
        </w:tabs>
        <w:spacing w:before="0" w:line="240" w:lineRule="auto"/>
        <w:ind w:firstLine="700"/>
        <w:rPr>
          <w:rFonts w:ascii="Times New Roman" w:hAnsi="Times New Roman"/>
          <w:b w:val="0"/>
          <w:sz w:val="28"/>
          <w:szCs w:val="28"/>
        </w:rPr>
      </w:pPr>
      <w:r w:rsidRPr="003905BF">
        <w:rPr>
          <w:rFonts w:ascii="Times New Roman" w:hAnsi="Times New Roman"/>
          <w:b w:val="0"/>
          <w:sz w:val="28"/>
          <w:szCs w:val="28"/>
        </w:rPr>
        <w:t>педагогическое внимание, уважение и требовательность к родителям (законным представителям);</w:t>
      </w:r>
    </w:p>
    <w:p w:rsidR="003905BF" w:rsidRPr="003905BF" w:rsidRDefault="003905BF" w:rsidP="00855511">
      <w:pPr>
        <w:pStyle w:val="2a"/>
        <w:numPr>
          <w:ilvl w:val="0"/>
          <w:numId w:val="66"/>
        </w:numPr>
        <w:shd w:val="clear" w:color="auto" w:fill="auto"/>
        <w:tabs>
          <w:tab w:val="left" w:pos="922"/>
        </w:tabs>
        <w:spacing w:before="0" w:line="240" w:lineRule="auto"/>
        <w:ind w:firstLine="700"/>
        <w:rPr>
          <w:rFonts w:ascii="Times New Roman" w:hAnsi="Times New Roman"/>
          <w:b w:val="0"/>
          <w:sz w:val="28"/>
          <w:szCs w:val="28"/>
        </w:rPr>
      </w:pPr>
      <w:r w:rsidRPr="003905BF">
        <w:rPr>
          <w:rFonts w:ascii="Times New Roman" w:hAnsi="Times New Roman"/>
          <w:b w:val="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905BF" w:rsidRPr="003905BF" w:rsidRDefault="003905BF" w:rsidP="00855511">
      <w:pPr>
        <w:pStyle w:val="2a"/>
        <w:numPr>
          <w:ilvl w:val="0"/>
          <w:numId w:val="66"/>
        </w:numPr>
        <w:shd w:val="clear" w:color="auto" w:fill="auto"/>
        <w:tabs>
          <w:tab w:val="left" w:pos="764"/>
        </w:tabs>
        <w:spacing w:before="0" w:line="240" w:lineRule="auto"/>
        <w:ind w:firstLine="700"/>
        <w:rPr>
          <w:rFonts w:ascii="Times New Roman" w:hAnsi="Times New Roman"/>
          <w:b w:val="0"/>
          <w:sz w:val="28"/>
          <w:szCs w:val="28"/>
        </w:rPr>
      </w:pPr>
      <w:r w:rsidRPr="003905BF">
        <w:rPr>
          <w:rFonts w:ascii="Times New Roman" w:hAnsi="Times New Roman"/>
          <w:b w:val="0"/>
          <w:sz w:val="28"/>
          <w:szCs w:val="28"/>
        </w:rPr>
        <w:t>содействие родителям (законным представителям) в решении индивидуальных проблем воспитания детей;</w:t>
      </w:r>
    </w:p>
    <w:p w:rsidR="003905BF" w:rsidRPr="003905BF" w:rsidRDefault="003905BF" w:rsidP="00855511">
      <w:pPr>
        <w:pStyle w:val="2a"/>
        <w:numPr>
          <w:ilvl w:val="0"/>
          <w:numId w:val="66"/>
        </w:numPr>
        <w:shd w:val="clear" w:color="auto" w:fill="auto"/>
        <w:tabs>
          <w:tab w:val="left" w:pos="922"/>
        </w:tabs>
        <w:spacing w:before="0" w:line="240" w:lineRule="auto"/>
        <w:ind w:firstLine="700"/>
        <w:rPr>
          <w:rFonts w:ascii="Times New Roman" w:hAnsi="Times New Roman"/>
          <w:b w:val="0"/>
          <w:sz w:val="28"/>
          <w:szCs w:val="28"/>
        </w:rPr>
      </w:pPr>
      <w:r w:rsidRPr="003905BF">
        <w:rPr>
          <w:rFonts w:ascii="Times New Roman" w:hAnsi="Times New Roman"/>
          <w:b w:val="0"/>
          <w:sz w:val="28"/>
          <w:szCs w:val="28"/>
        </w:rPr>
        <w:t>опора на положительный опыт семейного воспитания.</w:t>
      </w:r>
    </w:p>
    <w:p w:rsidR="003905BF" w:rsidRPr="003905BF" w:rsidRDefault="003905BF" w:rsidP="003905BF">
      <w:pPr>
        <w:pStyle w:val="2a"/>
        <w:shd w:val="clear" w:color="auto" w:fill="auto"/>
        <w:spacing w:before="0" w:line="240" w:lineRule="auto"/>
        <w:ind w:firstLine="700"/>
        <w:rPr>
          <w:rFonts w:ascii="Times New Roman" w:hAnsi="Times New Roman"/>
          <w:b w:val="0"/>
          <w:sz w:val="28"/>
          <w:szCs w:val="28"/>
        </w:rPr>
      </w:pPr>
      <w:r w:rsidRPr="003905BF">
        <w:rPr>
          <w:rFonts w:ascii="Times New Roman" w:hAnsi="Times New Roman"/>
          <w:b w:val="0"/>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3905BF" w:rsidRPr="003905BF" w:rsidRDefault="003905BF" w:rsidP="003905BF">
      <w:pPr>
        <w:pStyle w:val="2a"/>
        <w:shd w:val="clear" w:color="auto" w:fill="auto"/>
        <w:spacing w:before="0" w:line="240" w:lineRule="auto"/>
        <w:ind w:firstLine="700"/>
        <w:rPr>
          <w:rFonts w:ascii="Times New Roman" w:hAnsi="Times New Roman"/>
          <w:b w:val="0"/>
          <w:sz w:val="28"/>
          <w:szCs w:val="28"/>
        </w:rPr>
      </w:pPr>
      <w:r w:rsidRPr="003905BF">
        <w:rPr>
          <w:rFonts w:ascii="Times New Roman" w:hAnsi="Times New Roman"/>
          <w:b w:val="0"/>
          <w:sz w:val="28"/>
          <w:szCs w:val="28"/>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ко дню учителя и дню мамы и т.п.).</w:t>
      </w:r>
    </w:p>
    <w:p w:rsidR="003905BF" w:rsidRPr="003905BF" w:rsidRDefault="003905BF" w:rsidP="003905BF">
      <w:pPr>
        <w:pStyle w:val="2a"/>
        <w:shd w:val="clear" w:color="auto" w:fill="auto"/>
        <w:spacing w:before="0" w:line="240" w:lineRule="auto"/>
        <w:ind w:firstLine="700"/>
        <w:rPr>
          <w:rFonts w:ascii="Times New Roman" w:hAnsi="Times New Roman"/>
          <w:b w:val="0"/>
          <w:sz w:val="28"/>
          <w:szCs w:val="28"/>
        </w:rPr>
      </w:pPr>
      <w:r w:rsidRPr="003905BF">
        <w:rPr>
          <w:rFonts w:ascii="Times New Roman" w:hAnsi="Times New Roman"/>
          <w:b w:val="0"/>
          <w:sz w:val="28"/>
          <w:szCs w:val="28"/>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3905BF" w:rsidRPr="003905BF" w:rsidRDefault="003905BF" w:rsidP="003905BF">
      <w:pPr>
        <w:pStyle w:val="2a"/>
        <w:shd w:val="clear" w:color="auto" w:fill="auto"/>
        <w:spacing w:before="0" w:line="240" w:lineRule="auto"/>
        <w:ind w:firstLine="700"/>
        <w:jc w:val="center"/>
        <w:rPr>
          <w:rFonts w:ascii="Times New Roman" w:hAnsi="Times New Roman"/>
          <w:b w:val="0"/>
          <w:sz w:val="28"/>
          <w:szCs w:val="28"/>
          <w:u w:val="single"/>
        </w:rPr>
      </w:pPr>
      <w:r w:rsidRPr="003905BF">
        <w:rPr>
          <w:rFonts w:ascii="Times New Roman" w:hAnsi="Times New Roman"/>
          <w:b w:val="0"/>
          <w:sz w:val="28"/>
          <w:szCs w:val="28"/>
          <w:u w:val="single"/>
        </w:rPr>
        <w:t>Прогнозируемые результаты деятельности</w:t>
      </w:r>
    </w:p>
    <w:p w:rsidR="003905BF" w:rsidRPr="003905BF" w:rsidRDefault="003905BF" w:rsidP="00855511">
      <w:pPr>
        <w:pStyle w:val="2a"/>
        <w:numPr>
          <w:ilvl w:val="0"/>
          <w:numId w:val="66"/>
        </w:numPr>
        <w:shd w:val="clear" w:color="auto" w:fill="auto"/>
        <w:tabs>
          <w:tab w:val="left" w:pos="802"/>
        </w:tabs>
        <w:spacing w:before="0" w:line="240" w:lineRule="auto"/>
        <w:ind w:firstLine="700"/>
        <w:rPr>
          <w:rFonts w:ascii="Times New Roman" w:hAnsi="Times New Roman"/>
          <w:b w:val="0"/>
          <w:sz w:val="28"/>
          <w:szCs w:val="28"/>
        </w:rPr>
      </w:pPr>
      <w:r w:rsidRPr="003905BF">
        <w:rPr>
          <w:rFonts w:ascii="Times New Roman" w:hAnsi="Times New Roman"/>
          <w:b w:val="0"/>
          <w:sz w:val="28"/>
          <w:szCs w:val="28"/>
        </w:rPr>
        <w:t>Ощутимые показатели личностного роста каждого участника внеклассной деятельности.</w:t>
      </w:r>
    </w:p>
    <w:p w:rsidR="003905BF" w:rsidRPr="003905BF" w:rsidRDefault="003905BF" w:rsidP="00855511">
      <w:pPr>
        <w:pStyle w:val="2a"/>
        <w:numPr>
          <w:ilvl w:val="0"/>
          <w:numId w:val="66"/>
        </w:numPr>
        <w:shd w:val="clear" w:color="auto" w:fill="auto"/>
        <w:tabs>
          <w:tab w:val="left" w:pos="926"/>
        </w:tabs>
        <w:spacing w:before="0" w:line="240" w:lineRule="auto"/>
        <w:ind w:firstLine="700"/>
        <w:rPr>
          <w:rFonts w:ascii="Times New Roman" w:hAnsi="Times New Roman"/>
          <w:b w:val="0"/>
          <w:sz w:val="28"/>
          <w:szCs w:val="28"/>
        </w:rPr>
      </w:pPr>
      <w:r w:rsidRPr="003905BF">
        <w:rPr>
          <w:rFonts w:ascii="Times New Roman" w:hAnsi="Times New Roman"/>
          <w:b w:val="0"/>
          <w:sz w:val="28"/>
          <w:szCs w:val="28"/>
        </w:rPr>
        <w:t>Повышение уровня качества знаний по гуманитарным предметам.</w:t>
      </w:r>
    </w:p>
    <w:p w:rsidR="003905BF" w:rsidRPr="003905BF" w:rsidRDefault="003905BF" w:rsidP="00855511">
      <w:pPr>
        <w:pStyle w:val="2a"/>
        <w:numPr>
          <w:ilvl w:val="0"/>
          <w:numId w:val="66"/>
        </w:numPr>
        <w:shd w:val="clear" w:color="auto" w:fill="auto"/>
        <w:tabs>
          <w:tab w:val="left" w:pos="793"/>
        </w:tabs>
        <w:spacing w:before="0" w:line="240" w:lineRule="auto"/>
        <w:ind w:firstLine="700"/>
        <w:rPr>
          <w:rFonts w:ascii="Times New Roman" w:hAnsi="Times New Roman"/>
          <w:b w:val="0"/>
          <w:sz w:val="28"/>
          <w:szCs w:val="28"/>
        </w:rPr>
      </w:pPr>
      <w:r w:rsidRPr="003905BF">
        <w:rPr>
          <w:rFonts w:ascii="Times New Roman" w:hAnsi="Times New Roman"/>
          <w:b w:val="0"/>
          <w:sz w:val="28"/>
          <w:szCs w:val="28"/>
        </w:rPr>
        <w:t>Развитие коммуникативных навыков общения с различными социальными категориями, с родителями, одноклассниками, учителями.</w:t>
      </w:r>
    </w:p>
    <w:p w:rsidR="003905BF" w:rsidRPr="003905BF" w:rsidRDefault="003905BF" w:rsidP="00855511">
      <w:pPr>
        <w:pStyle w:val="2a"/>
        <w:numPr>
          <w:ilvl w:val="0"/>
          <w:numId w:val="66"/>
        </w:numPr>
        <w:shd w:val="clear" w:color="auto" w:fill="auto"/>
        <w:tabs>
          <w:tab w:val="left" w:pos="85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 xml:space="preserve">Повышение общей культуры поведения, культуры речи, культуры </w:t>
      </w:r>
      <w:r w:rsidRPr="003905BF">
        <w:rPr>
          <w:rFonts w:ascii="Times New Roman" w:hAnsi="Times New Roman"/>
          <w:b w:val="0"/>
          <w:sz w:val="28"/>
          <w:szCs w:val="28"/>
        </w:rPr>
        <w:lastRenderedPageBreak/>
        <w:t>одежды и пр.</w:t>
      </w:r>
    </w:p>
    <w:p w:rsidR="003905BF" w:rsidRPr="003905BF" w:rsidRDefault="003905BF" w:rsidP="00855511">
      <w:pPr>
        <w:pStyle w:val="2a"/>
        <w:numPr>
          <w:ilvl w:val="0"/>
          <w:numId w:val="66"/>
        </w:numPr>
        <w:shd w:val="clear" w:color="auto" w:fill="auto"/>
        <w:tabs>
          <w:tab w:val="left" w:pos="85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Приобретение жизненного опыта, способности ориентироваться в мире профессий.</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u w:val="single"/>
        </w:rPr>
      </w:pPr>
      <w:r w:rsidRPr="003905BF">
        <w:rPr>
          <w:rFonts w:ascii="Times New Roman" w:hAnsi="Times New Roman"/>
          <w:b w:val="0"/>
          <w:sz w:val="28"/>
          <w:szCs w:val="28"/>
          <w:u w:val="single"/>
        </w:rPr>
        <w:t>Формы подведения итогов</w:t>
      </w:r>
    </w:p>
    <w:p w:rsidR="003905BF" w:rsidRPr="003905BF" w:rsidRDefault="003905BF" w:rsidP="00855511">
      <w:pPr>
        <w:pStyle w:val="2a"/>
        <w:numPr>
          <w:ilvl w:val="0"/>
          <w:numId w:val="66"/>
        </w:numPr>
        <w:shd w:val="clear" w:color="auto" w:fill="auto"/>
        <w:tabs>
          <w:tab w:val="left" w:pos="85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Показатели учёбы, активность на уроках.</w:t>
      </w:r>
    </w:p>
    <w:p w:rsidR="003905BF" w:rsidRPr="003905BF" w:rsidRDefault="003905BF" w:rsidP="00855511">
      <w:pPr>
        <w:pStyle w:val="2a"/>
        <w:numPr>
          <w:ilvl w:val="0"/>
          <w:numId w:val="66"/>
        </w:numPr>
        <w:shd w:val="clear" w:color="auto" w:fill="auto"/>
        <w:tabs>
          <w:tab w:val="left" w:pos="822"/>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Участие во внеклассной работе, в конкурсах, смотрах, КВН, в организации выставок, проведении семинаров, выступления на конференциях, в СМИ.</w:t>
      </w:r>
    </w:p>
    <w:p w:rsidR="003905BF" w:rsidRPr="003905BF" w:rsidRDefault="003905BF" w:rsidP="00855511">
      <w:pPr>
        <w:pStyle w:val="2a"/>
        <w:numPr>
          <w:ilvl w:val="0"/>
          <w:numId w:val="66"/>
        </w:numPr>
        <w:shd w:val="clear" w:color="auto" w:fill="auto"/>
        <w:tabs>
          <w:tab w:val="left" w:pos="85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Отчёты перед вышестоящими инстанциями, родителями, администрацией школы.</w:t>
      </w:r>
    </w:p>
    <w:p w:rsidR="003905BF" w:rsidRPr="003905BF" w:rsidRDefault="003905BF" w:rsidP="00855511">
      <w:pPr>
        <w:keepNext/>
        <w:keepLines/>
        <w:widowControl w:val="0"/>
        <w:numPr>
          <w:ilvl w:val="0"/>
          <w:numId w:val="67"/>
        </w:numPr>
        <w:suppressAutoHyphens w:val="0"/>
        <w:spacing w:after="0" w:line="240" w:lineRule="auto"/>
        <w:ind w:firstLine="600"/>
        <w:jc w:val="both"/>
        <w:outlineLvl w:val="2"/>
        <w:rPr>
          <w:rFonts w:ascii="Times New Roman" w:hAnsi="Times New Roman" w:cs="Times New Roman"/>
          <w:i/>
          <w:sz w:val="28"/>
          <w:szCs w:val="28"/>
        </w:rPr>
      </w:pPr>
      <w:bookmarkStart w:id="35" w:name="bookmark41"/>
      <w:r w:rsidRPr="003905BF">
        <w:rPr>
          <w:rFonts w:ascii="Times New Roman" w:hAnsi="Times New Roman" w:cs="Times New Roman"/>
          <w:i/>
          <w:sz w:val="28"/>
          <w:szCs w:val="28"/>
        </w:rPr>
        <w:t>Ожидаемые результаты духовно-нравственного развития и воспитания учащихся с ТНР</w:t>
      </w:r>
      <w:bookmarkEnd w:id="35"/>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3905BF" w:rsidRPr="003905BF" w:rsidRDefault="003905BF" w:rsidP="00855511">
      <w:pPr>
        <w:pStyle w:val="2a"/>
        <w:numPr>
          <w:ilvl w:val="0"/>
          <w:numId w:val="68"/>
        </w:numPr>
        <w:shd w:val="clear" w:color="auto" w:fill="auto"/>
        <w:tabs>
          <w:tab w:val="left" w:pos="94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Воспитание гражданственности, патриотизма, уважения к правам, свободам и обязанностям человека:</w:t>
      </w:r>
    </w:p>
    <w:p w:rsidR="003905BF" w:rsidRPr="003905BF" w:rsidRDefault="003905BF" w:rsidP="00855511">
      <w:pPr>
        <w:pStyle w:val="2a"/>
        <w:numPr>
          <w:ilvl w:val="0"/>
          <w:numId w:val="66"/>
        </w:numPr>
        <w:shd w:val="clear" w:color="auto" w:fill="auto"/>
        <w:tabs>
          <w:tab w:val="left" w:pos="822"/>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905BF" w:rsidRPr="003905BF" w:rsidRDefault="003905BF" w:rsidP="00855511">
      <w:pPr>
        <w:pStyle w:val="2a"/>
        <w:numPr>
          <w:ilvl w:val="0"/>
          <w:numId w:val="66"/>
        </w:numPr>
        <w:shd w:val="clear" w:color="auto" w:fill="auto"/>
        <w:tabs>
          <w:tab w:val="left" w:pos="94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905BF" w:rsidRPr="003905BF" w:rsidRDefault="003905BF" w:rsidP="00855511">
      <w:pPr>
        <w:pStyle w:val="2a"/>
        <w:numPr>
          <w:ilvl w:val="0"/>
          <w:numId w:val="66"/>
        </w:numPr>
        <w:shd w:val="clear" w:color="auto" w:fill="auto"/>
        <w:tabs>
          <w:tab w:val="left" w:pos="94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первоначальный опыт постижения ценностей гражданского общества, национальной истории и культуры;</w:t>
      </w:r>
    </w:p>
    <w:p w:rsidR="003905BF" w:rsidRPr="003905BF" w:rsidRDefault="003905BF" w:rsidP="00855511">
      <w:pPr>
        <w:pStyle w:val="2a"/>
        <w:numPr>
          <w:ilvl w:val="0"/>
          <w:numId w:val="66"/>
        </w:numPr>
        <w:shd w:val="clear" w:color="auto" w:fill="auto"/>
        <w:tabs>
          <w:tab w:val="left" w:pos="794"/>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опыт ролевого взаимодействия и реализации гражданской, патриотической позиции;</w:t>
      </w:r>
    </w:p>
    <w:p w:rsidR="003905BF" w:rsidRPr="003905BF" w:rsidRDefault="003905BF" w:rsidP="00855511">
      <w:pPr>
        <w:pStyle w:val="2a"/>
        <w:numPr>
          <w:ilvl w:val="0"/>
          <w:numId w:val="66"/>
        </w:numPr>
        <w:shd w:val="clear" w:color="auto" w:fill="auto"/>
        <w:tabs>
          <w:tab w:val="left" w:pos="827"/>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опыт социальной и межкультурной коммуникации;</w:t>
      </w:r>
    </w:p>
    <w:p w:rsidR="003905BF" w:rsidRPr="003905BF" w:rsidRDefault="003905BF" w:rsidP="00855511">
      <w:pPr>
        <w:pStyle w:val="2a"/>
        <w:numPr>
          <w:ilvl w:val="0"/>
          <w:numId w:val="66"/>
        </w:numPr>
        <w:shd w:val="clear" w:color="auto" w:fill="auto"/>
        <w:tabs>
          <w:tab w:val="left" w:pos="794"/>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начальные представления о правах и обязанностях человека, гражданина, семьянина, товарища.</w:t>
      </w:r>
    </w:p>
    <w:p w:rsidR="003905BF" w:rsidRPr="003905BF" w:rsidRDefault="003905BF" w:rsidP="00855511">
      <w:pPr>
        <w:pStyle w:val="2a"/>
        <w:numPr>
          <w:ilvl w:val="0"/>
          <w:numId w:val="68"/>
        </w:numPr>
        <w:shd w:val="clear" w:color="auto" w:fill="auto"/>
        <w:tabs>
          <w:tab w:val="left" w:pos="957"/>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Воспитание нравственных чувств и этического сознания:</w:t>
      </w:r>
    </w:p>
    <w:p w:rsidR="003905BF" w:rsidRPr="003905BF" w:rsidRDefault="003905BF" w:rsidP="00855511">
      <w:pPr>
        <w:pStyle w:val="2a"/>
        <w:numPr>
          <w:ilvl w:val="0"/>
          <w:numId w:val="66"/>
        </w:numPr>
        <w:shd w:val="clear" w:color="auto" w:fill="auto"/>
        <w:tabs>
          <w:tab w:val="left" w:pos="794"/>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905BF" w:rsidRPr="003905BF" w:rsidRDefault="003905BF" w:rsidP="00855511">
      <w:pPr>
        <w:pStyle w:val="2a"/>
        <w:numPr>
          <w:ilvl w:val="0"/>
          <w:numId w:val="66"/>
        </w:numPr>
        <w:shd w:val="clear" w:color="auto" w:fill="auto"/>
        <w:tabs>
          <w:tab w:val="left" w:pos="794"/>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905BF" w:rsidRPr="003905BF" w:rsidRDefault="003905BF" w:rsidP="00855511">
      <w:pPr>
        <w:pStyle w:val="2a"/>
        <w:numPr>
          <w:ilvl w:val="0"/>
          <w:numId w:val="66"/>
        </w:numPr>
        <w:shd w:val="clear" w:color="auto" w:fill="auto"/>
        <w:tabs>
          <w:tab w:val="left" w:pos="827"/>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уважительное отношение к традиционным религиям;</w:t>
      </w:r>
    </w:p>
    <w:p w:rsidR="003905BF" w:rsidRPr="003905BF" w:rsidRDefault="003905BF" w:rsidP="00855511">
      <w:pPr>
        <w:pStyle w:val="2a"/>
        <w:numPr>
          <w:ilvl w:val="0"/>
          <w:numId w:val="66"/>
        </w:numPr>
        <w:shd w:val="clear" w:color="auto" w:fill="auto"/>
        <w:tabs>
          <w:tab w:val="left" w:pos="794"/>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неравнодушие к жизненным проблемам других людей, сочувствие к человеку, находящемуся в трудной ситуации;</w:t>
      </w:r>
    </w:p>
    <w:p w:rsidR="003905BF" w:rsidRPr="003905BF" w:rsidRDefault="003905BF" w:rsidP="00855511">
      <w:pPr>
        <w:pStyle w:val="2a"/>
        <w:numPr>
          <w:ilvl w:val="0"/>
          <w:numId w:val="66"/>
        </w:numPr>
        <w:shd w:val="clear" w:color="auto" w:fill="auto"/>
        <w:tabs>
          <w:tab w:val="left" w:pos="794"/>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 xml:space="preserve">способность эмоционально реагировать на негативные проявления в </w:t>
      </w:r>
      <w:r w:rsidRPr="003905BF">
        <w:rPr>
          <w:rFonts w:ascii="Times New Roman" w:hAnsi="Times New Roman"/>
          <w:b w:val="0"/>
          <w:sz w:val="28"/>
          <w:szCs w:val="28"/>
        </w:rPr>
        <w:lastRenderedPageBreak/>
        <w:t>детском обществе и обществе в целом, анализировать нравственную сторону своих поступков и поступков других людей;</w:t>
      </w:r>
    </w:p>
    <w:p w:rsidR="003905BF" w:rsidRPr="003905BF" w:rsidRDefault="003905BF" w:rsidP="00855511">
      <w:pPr>
        <w:pStyle w:val="2a"/>
        <w:numPr>
          <w:ilvl w:val="0"/>
          <w:numId w:val="66"/>
        </w:numPr>
        <w:shd w:val="clear" w:color="auto" w:fill="auto"/>
        <w:tabs>
          <w:tab w:val="left" w:pos="80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уважительное отношение к родителям (законным представителям), к старшим, заботливое отношение к младшим;</w:t>
      </w:r>
    </w:p>
    <w:p w:rsidR="003905BF" w:rsidRPr="003905BF" w:rsidRDefault="003905BF" w:rsidP="00855511">
      <w:pPr>
        <w:pStyle w:val="2a"/>
        <w:numPr>
          <w:ilvl w:val="0"/>
          <w:numId w:val="66"/>
        </w:numPr>
        <w:shd w:val="clear" w:color="auto" w:fill="auto"/>
        <w:tabs>
          <w:tab w:val="left" w:pos="794"/>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знание традиций своей семьи и образовательного учреждения, бережное отношение к ним.</w:t>
      </w:r>
    </w:p>
    <w:p w:rsidR="003905BF" w:rsidRPr="003905BF" w:rsidRDefault="003905BF" w:rsidP="00855511">
      <w:pPr>
        <w:pStyle w:val="2a"/>
        <w:numPr>
          <w:ilvl w:val="0"/>
          <w:numId w:val="68"/>
        </w:numPr>
        <w:shd w:val="clear" w:color="auto" w:fill="auto"/>
        <w:tabs>
          <w:tab w:val="left" w:pos="957"/>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Воспитание трудолюбия, творческого отношения к учению, труду, жизни:</w:t>
      </w:r>
    </w:p>
    <w:p w:rsidR="003905BF" w:rsidRPr="003905BF" w:rsidRDefault="003905BF" w:rsidP="00855511">
      <w:pPr>
        <w:pStyle w:val="2a"/>
        <w:numPr>
          <w:ilvl w:val="0"/>
          <w:numId w:val="66"/>
        </w:numPr>
        <w:shd w:val="clear" w:color="auto" w:fill="auto"/>
        <w:tabs>
          <w:tab w:val="left" w:pos="798"/>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ценностное отношение к труду и творчеству, человеку труда, трудовым достижениям России и человечества, трудолюбие;</w:t>
      </w:r>
    </w:p>
    <w:p w:rsidR="003905BF" w:rsidRPr="003905BF" w:rsidRDefault="003905BF" w:rsidP="00855511">
      <w:pPr>
        <w:pStyle w:val="2a"/>
        <w:numPr>
          <w:ilvl w:val="0"/>
          <w:numId w:val="66"/>
        </w:numPr>
        <w:shd w:val="clear" w:color="auto" w:fill="auto"/>
        <w:tabs>
          <w:tab w:val="left" w:pos="827"/>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ценностное и творческое отношение к учебному труду;</w:t>
      </w:r>
    </w:p>
    <w:p w:rsidR="003905BF" w:rsidRPr="003905BF" w:rsidRDefault="003905BF" w:rsidP="00855511">
      <w:pPr>
        <w:pStyle w:val="2a"/>
        <w:numPr>
          <w:ilvl w:val="0"/>
          <w:numId w:val="66"/>
        </w:numPr>
        <w:shd w:val="clear" w:color="auto" w:fill="auto"/>
        <w:tabs>
          <w:tab w:val="left" w:pos="827"/>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элементарные представления о различных профессиях;</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первоначальные навыки трудового творческого сотрудничества со сверстниками, старшими детьми и взрослыми;</w:t>
      </w:r>
    </w:p>
    <w:p w:rsidR="003905BF" w:rsidRPr="003905BF" w:rsidRDefault="003905BF" w:rsidP="00855511">
      <w:pPr>
        <w:pStyle w:val="2a"/>
        <w:numPr>
          <w:ilvl w:val="0"/>
          <w:numId w:val="66"/>
        </w:numPr>
        <w:shd w:val="clear" w:color="auto" w:fill="auto"/>
        <w:tabs>
          <w:tab w:val="left" w:pos="81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осознание приоритета нравственных основ труда, творчества, создания нового;</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первоначальный опыт участия в различных видах общественно полезной и личностно значимой деятельности;</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мотивация к самореализации в социальном творчестве, познавательной и практической, общественно полезной деятельности.</w:t>
      </w:r>
    </w:p>
    <w:p w:rsidR="003905BF" w:rsidRPr="003905BF" w:rsidRDefault="003905BF" w:rsidP="00855511">
      <w:pPr>
        <w:pStyle w:val="2a"/>
        <w:numPr>
          <w:ilvl w:val="0"/>
          <w:numId w:val="68"/>
        </w:numPr>
        <w:shd w:val="clear" w:color="auto" w:fill="auto"/>
        <w:tabs>
          <w:tab w:val="left" w:pos="94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Формирование ценностного отношения к здоровью и здоровому образу жизни:</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ценностное отношение к своему здоровью, здоровью близких и окружающих людей;</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905BF" w:rsidRPr="003905BF" w:rsidRDefault="003905BF" w:rsidP="00855511">
      <w:pPr>
        <w:pStyle w:val="2a"/>
        <w:numPr>
          <w:ilvl w:val="0"/>
          <w:numId w:val="66"/>
        </w:numPr>
        <w:shd w:val="clear" w:color="auto" w:fill="auto"/>
        <w:tabs>
          <w:tab w:val="left" w:pos="81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первоначальный личный опыт здоровьесберегающей деятельности;</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первоначальные представления о роли физической культуры и спорта для здоровья человека, его образования, труда и творчества;</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знания о возможном негативном влиянии компьютерных игр, телевидения, рекламы на здоровье человека.</w:t>
      </w:r>
    </w:p>
    <w:p w:rsidR="003905BF" w:rsidRPr="003905BF" w:rsidRDefault="003905BF" w:rsidP="00855511">
      <w:pPr>
        <w:pStyle w:val="2a"/>
        <w:numPr>
          <w:ilvl w:val="0"/>
          <w:numId w:val="68"/>
        </w:numPr>
        <w:shd w:val="clear" w:color="auto" w:fill="auto"/>
        <w:tabs>
          <w:tab w:val="left" w:pos="1042"/>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Воспитание ценностного отношения к природе, окружающей среде (экологическое воспитание):</w:t>
      </w:r>
    </w:p>
    <w:p w:rsidR="003905BF" w:rsidRPr="003905BF" w:rsidRDefault="003905BF" w:rsidP="00855511">
      <w:pPr>
        <w:pStyle w:val="2a"/>
        <w:numPr>
          <w:ilvl w:val="0"/>
          <w:numId w:val="66"/>
        </w:numPr>
        <w:shd w:val="clear" w:color="auto" w:fill="auto"/>
        <w:tabs>
          <w:tab w:val="left" w:pos="81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ценностное отношение к природе;</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•первоначальный опыт эстетического, эмоционально-нравственного отношения к природе;</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первоначальный опыт участия в природоохранной деятельности в школе, на пришкольном участке, по месту жительства;</w:t>
      </w:r>
    </w:p>
    <w:p w:rsidR="003905BF" w:rsidRPr="003905BF" w:rsidRDefault="003905BF" w:rsidP="00855511">
      <w:pPr>
        <w:pStyle w:val="2a"/>
        <w:numPr>
          <w:ilvl w:val="0"/>
          <w:numId w:val="66"/>
        </w:numPr>
        <w:shd w:val="clear" w:color="auto" w:fill="auto"/>
        <w:tabs>
          <w:tab w:val="left" w:pos="81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lastRenderedPageBreak/>
        <w:t>личный опыт участия в экологических инициативах, проектах.</w:t>
      </w:r>
    </w:p>
    <w:p w:rsidR="003905BF" w:rsidRPr="003905BF" w:rsidRDefault="003905BF" w:rsidP="00855511">
      <w:pPr>
        <w:pStyle w:val="2a"/>
        <w:numPr>
          <w:ilvl w:val="0"/>
          <w:numId w:val="68"/>
        </w:numPr>
        <w:shd w:val="clear" w:color="auto" w:fill="auto"/>
        <w:tabs>
          <w:tab w:val="left" w:pos="907"/>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905BF" w:rsidRPr="003905BF" w:rsidRDefault="003905BF" w:rsidP="00855511">
      <w:pPr>
        <w:pStyle w:val="2a"/>
        <w:numPr>
          <w:ilvl w:val="0"/>
          <w:numId w:val="66"/>
        </w:numPr>
        <w:shd w:val="clear" w:color="auto" w:fill="auto"/>
        <w:tabs>
          <w:tab w:val="left" w:pos="81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первоначальные умения видеть красоту в окружающем мире;</w:t>
      </w:r>
    </w:p>
    <w:p w:rsidR="003905BF" w:rsidRPr="003905BF" w:rsidRDefault="003905BF" w:rsidP="00855511">
      <w:pPr>
        <w:pStyle w:val="2a"/>
        <w:numPr>
          <w:ilvl w:val="0"/>
          <w:numId w:val="66"/>
        </w:numPr>
        <w:shd w:val="clear" w:color="auto" w:fill="auto"/>
        <w:tabs>
          <w:tab w:val="left" w:pos="816"/>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первоначальные умения видеть красоту в поведении, поступках людей;</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элементарные представления об эстетических и художественных ценностях отечественной культуры;</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первоначальный опыт эмоционального постижения народного творчества, этнокультурных традиций, фольклора народов России;</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905BF" w:rsidRPr="003905BF" w:rsidRDefault="003905BF" w:rsidP="00855511">
      <w:pPr>
        <w:pStyle w:val="2a"/>
        <w:numPr>
          <w:ilvl w:val="0"/>
          <w:numId w:val="66"/>
        </w:numPr>
        <w:shd w:val="clear" w:color="auto" w:fill="auto"/>
        <w:tabs>
          <w:tab w:val="left" w:pos="1042"/>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мотивация к реализации эстетических ценностей в пространстве образовательного учреждения и семьи.</w:t>
      </w:r>
    </w:p>
    <w:p w:rsidR="003905BF" w:rsidRPr="003905BF" w:rsidRDefault="003905BF" w:rsidP="003905BF">
      <w:pPr>
        <w:pStyle w:val="2a"/>
        <w:shd w:val="clear" w:color="auto" w:fill="auto"/>
        <w:spacing w:before="0" w:line="240" w:lineRule="auto"/>
        <w:ind w:firstLine="780"/>
        <w:rPr>
          <w:rFonts w:ascii="Times New Roman" w:hAnsi="Times New Roman"/>
          <w:b w:val="0"/>
          <w:sz w:val="28"/>
          <w:szCs w:val="28"/>
        </w:rPr>
      </w:pPr>
      <w:r w:rsidRPr="003905BF">
        <w:rPr>
          <w:rFonts w:ascii="Times New Roman" w:hAnsi="Times New Roman"/>
          <w:b w:val="0"/>
          <w:sz w:val="28"/>
          <w:szCs w:val="28"/>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3905BF" w:rsidRPr="003905BF" w:rsidRDefault="003905BF" w:rsidP="00855511">
      <w:pPr>
        <w:pStyle w:val="2a"/>
        <w:numPr>
          <w:ilvl w:val="0"/>
          <w:numId w:val="66"/>
        </w:numPr>
        <w:shd w:val="clear" w:color="auto" w:fill="auto"/>
        <w:tabs>
          <w:tab w:val="left" w:pos="79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905BF" w:rsidRPr="003905BF" w:rsidRDefault="003905BF" w:rsidP="00855511">
      <w:pPr>
        <w:pStyle w:val="2a"/>
        <w:numPr>
          <w:ilvl w:val="0"/>
          <w:numId w:val="66"/>
        </w:numPr>
        <w:shd w:val="clear" w:color="auto" w:fill="auto"/>
        <w:tabs>
          <w:tab w:val="left" w:pos="774"/>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Воспитательные результаты и эффекты деятельности обучающихся распределяются по трём уровням.</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lastRenderedPageBreak/>
        <w:t>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Третий уровень результатов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С переходом от одного уровня результатов к другому существенно возрастают воспитательные эффекты:</w:t>
      </w:r>
    </w:p>
    <w:p w:rsidR="003905BF" w:rsidRPr="003905BF" w:rsidRDefault="003905BF" w:rsidP="00855511">
      <w:pPr>
        <w:pStyle w:val="2a"/>
        <w:numPr>
          <w:ilvl w:val="0"/>
          <w:numId w:val="66"/>
        </w:numPr>
        <w:shd w:val="clear" w:color="auto" w:fill="auto"/>
        <w:tabs>
          <w:tab w:val="left" w:pos="764"/>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905BF" w:rsidRPr="003905BF" w:rsidRDefault="003905BF" w:rsidP="00855511">
      <w:pPr>
        <w:pStyle w:val="2a"/>
        <w:numPr>
          <w:ilvl w:val="0"/>
          <w:numId w:val="66"/>
        </w:numPr>
        <w:shd w:val="clear" w:color="auto" w:fill="auto"/>
        <w:tabs>
          <w:tab w:val="left" w:pos="763"/>
        </w:tabs>
        <w:spacing w:before="0" w:line="240" w:lineRule="auto"/>
        <w:ind w:firstLine="600"/>
        <w:rPr>
          <w:rFonts w:ascii="Times New Roman" w:hAnsi="Times New Roman"/>
          <w:b w:val="0"/>
          <w:sz w:val="28"/>
          <w:szCs w:val="28"/>
        </w:rPr>
      </w:pPr>
      <w:r w:rsidRPr="003905BF">
        <w:rPr>
          <w:rFonts w:ascii="Times New Roman" w:hAnsi="Times New Roman"/>
          <w:b w:val="0"/>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Переход от одного уровня воспитательных результатов к другому должен быть последовательным, постепенным.</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r w:rsidRPr="003905BF">
        <w:rPr>
          <w:rFonts w:ascii="Times New Roman" w:hAnsi="Times New Roman"/>
          <w:b w:val="0"/>
          <w:sz w:val="28"/>
          <w:szCs w:val="28"/>
        </w:rPr>
        <w:t>Действия педагога, направленные на достижения воспитательных результатов.</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p>
    <w:tbl>
      <w:tblPr>
        <w:tblStyle w:val="aff2"/>
        <w:tblW w:w="9463" w:type="dxa"/>
        <w:tblLook w:val="04A0"/>
      </w:tblPr>
      <w:tblGrid>
        <w:gridCol w:w="2356"/>
        <w:gridCol w:w="3661"/>
        <w:gridCol w:w="3446"/>
      </w:tblGrid>
      <w:tr w:rsidR="003905BF" w:rsidRPr="003905BF" w:rsidTr="00C770CC">
        <w:tc>
          <w:tcPr>
            <w:tcW w:w="2356" w:type="dxa"/>
          </w:tcPr>
          <w:p w:rsidR="003905BF" w:rsidRPr="003905BF" w:rsidRDefault="003905BF" w:rsidP="003905BF">
            <w:pPr>
              <w:pStyle w:val="2a"/>
              <w:shd w:val="clear" w:color="auto" w:fill="auto"/>
              <w:spacing w:before="0" w:line="240" w:lineRule="auto"/>
              <w:ind w:firstLine="142"/>
              <w:jc w:val="center"/>
              <w:rPr>
                <w:rFonts w:ascii="Times New Roman" w:hAnsi="Times New Roman"/>
                <w:b w:val="0"/>
                <w:sz w:val="28"/>
                <w:szCs w:val="28"/>
              </w:rPr>
            </w:pPr>
            <w:r w:rsidRPr="003905BF">
              <w:rPr>
                <w:rFonts w:ascii="Times New Roman" w:hAnsi="Times New Roman"/>
                <w:b w:val="0"/>
                <w:sz w:val="28"/>
                <w:szCs w:val="28"/>
              </w:rPr>
              <w:t>Уровень</w:t>
            </w:r>
          </w:p>
        </w:tc>
        <w:tc>
          <w:tcPr>
            <w:tcW w:w="3661" w:type="dxa"/>
            <w:vAlign w:val="bottom"/>
          </w:tcPr>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Особенности возрастной категории</w:t>
            </w:r>
          </w:p>
        </w:tc>
        <w:tc>
          <w:tcPr>
            <w:tcW w:w="3446" w:type="dxa"/>
          </w:tcPr>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Действия педагога</w:t>
            </w:r>
          </w:p>
        </w:tc>
      </w:tr>
      <w:tr w:rsidR="003905BF" w:rsidRPr="003905BF" w:rsidTr="00C770CC">
        <w:tc>
          <w:tcPr>
            <w:tcW w:w="2356" w:type="dxa"/>
          </w:tcPr>
          <w:p w:rsidR="003905BF" w:rsidRPr="003905BF" w:rsidRDefault="003905BF" w:rsidP="003905BF">
            <w:pPr>
              <w:pStyle w:val="2a"/>
              <w:shd w:val="clear" w:color="auto" w:fill="auto"/>
              <w:spacing w:before="0" w:line="240" w:lineRule="auto"/>
              <w:ind w:firstLine="142"/>
              <w:jc w:val="center"/>
              <w:rPr>
                <w:rFonts w:ascii="Times New Roman" w:hAnsi="Times New Roman"/>
                <w:b w:val="0"/>
                <w:sz w:val="28"/>
                <w:szCs w:val="28"/>
              </w:rPr>
            </w:pPr>
            <w:r w:rsidRPr="003905BF">
              <w:rPr>
                <w:rFonts w:ascii="Times New Roman" w:hAnsi="Times New Roman"/>
                <w:b w:val="0"/>
                <w:sz w:val="28"/>
                <w:szCs w:val="28"/>
              </w:rPr>
              <w:t>1 уровень</w:t>
            </w:r>
          </w:p>
          <w:p w:rsidR="003905BF" w:rsidRPr="003905BF" w:rsidRDefault="003905BF" w:rsidP="003905BF">
            <w:pPr>
              <w:pStyle w:val="2a"/>
              <w:shd w:val="clear" w:color="auto" w:fill="auto"/>
              <w:spacing w:before="0" w:line="240" w:lineRule="auto"/>
              <w:ind w:firstLine="142"/>
              <w:jc w:val="center"/>
              <w:rPr>
                <w:rFonts w:ascii="Times New Roman" w:hAnsi="Times New Roman"/>
                <w:b w:val="0"/>
                <w:sz w:val="28"/>
                <w:szCs w:val="28"/>
              </w:rPr>
            </w:pPr>
            <w:r w:rsidRPr="003905BF">
              <w:rPr>
                <w:rFonts w:ascii="Times New Roman" w:hAnsi="Times New Roman"/>
                <w:b w:val="0"/>
                <w:sz w:val="28"/>
                <w:szCs w:val="28"/>
              </w:rPr>
              <w:t>(1 класс)</w:t>
            </w:r>
          </w:p>
          <w:p w:rsidR="003905BF" w:rsidRPr="003905BF" w:rsidRDefault="003905BF" w:rsidP="003905BF">
            <w:pPr>
              <w:pStyle w:val="2a"/>
              <w:shd w:val="clear" w:color="auto" w:fill="auto"/>
              <w:spacing w:before="0" w:line="240" w:lineRule="auto"/>
              <w:ind w:firstLine="142"/>
              <w:jc w:val="center"/>
              <w:rPr>
                <w:rFonts w:ascii="Times New Roman" w:hAnsi="Times New Roman"/>
                <w:b w:val="0"/>
                <w:sz w:val="28"/>
                <w:szCs w:val="28"/>
              </w:rPr>
            </w:pPr>
            <w:r w:rsidRPr="003905BF">
              <w:rPr>
                <w:rFonts w:ascii="Times New Roman" w:hAnsi="Times New Roman"/>
                <w:b w:val="0"/>
                <w:sz w:val="28"/>
                <w:szCs w:val="28"/>
              </w:rPr>
              <w:t xml:space="preserve">Приобретение школьником </w:t>
            </w:r>
            <w:r w:rsidRPr="003905BF">
              <w:rPr>
                <w:rFonts w:ascii="Times New Roman" w:hAnsi="Times New Roman"/>
                <w:b w:val="0"/>
                <w:sz w:val="28"/>
                <w:szCs w:val="28"/>
              </w:rPr>
              <w:lastRenderedPageBreak/>
              <w:t>социальных знаний</w:t>
            </w:r>
          </w:p>
        </w:tc>
        <w:tc>
          <w:tcPr>
            <w:tcW w:w="3661"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lastRenderedPageBreak/>
              <w:t>Восприимчивость к новому социальному знанию, стремление понять новую школьную реальность</w:t>
            </w:r>
          </w:p>
        </w:tc>
        <w:tc>
          <w:tcPr>
            <w:tcW w:w="3446" w:type="dxa"/>
          </w:tcPr>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 xml:space="preserve">Педагог должен поддержать стремление ребенка к новому социальному знанию, </w:t>
            </w:r>
            <w:r w:rsidRPr="003905BF">
              <w:rPr>
                <w:rFonts w:ascii="Times New Roman" w:hAnsi="Times New Roman"/>
                <w:b w:val="0"/>
                <w:sz w:val="28"/>
                <w:szCs w:val="28"/>
              </w:rPr>
              <w:lastRenderedPageBreak/>
              <w:t>создать условия для самого воспитанника в формировании его личности, включение его в деятельность по самовоспитанию (самоизменению).</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3905BF" w:rsidRPr="003905BF" w:rsidTr="00C770CC">
        <w:tc>
          <w:tcPr>
            <w:tcW w:w="2356" w:type="dxa"/>
          </w:tcPr>
          <w:p w:rsidR="003905BF" w:rsidRPr="003905BF" w:rsidRDefault="003905BF" w:rsidP="003905BF">
            <w:pPr>
              <w:pStyle w:val="2a"/>
              <w:shd w:val="clear" w:color="auto" w:fill="auto"/>
              <w:spacing w:before="0" w:line="240" w:lineRule="auto"/>
              <w:ind w:firstLine="142"/>
              <w:jc w:val="center"/>
              <w:rPr>
                <w:rFonts w:ascii="Times New Roman" w:hAnsi="Times New Roman"/>
                <w:b w:val="0"/>
                <w:sz w:val="28"/>
                <w:szCs w:val="28"/>
              </w:rPr>
            </w:pPr>
            <w:r w:rsidRPr="003905BF">
              <w:rPr>
                <w:rFonts w:ascii="Times New Roman" w:hAnsi="Times New Roman"/>
                <w:b w:val="0"/>
                <w:sz w:val="28"/>
                <w:szCs w:val="28"/>
              </w:rPr>
              <w:lastRenderedPageBreak/>
              <w:t>2 уровень</w:t>
            </w:r>
          </w:p>
          <w:p w:rsidR="003905BF" w:rsidRPr="003905BF" w:rsidRDefault="003905BF" w:rsidP="003905BF">
            <w:pPr>
              <w:pStyle w:val="2a"/>
              <w:shd w:val="clear" w:color="auto" w:fill="auto"/>
              <w:spacing w:before="0" w:line="240" w:lineRule="auto"/>
              <w:ind w:firstLine="142"/>
              <w:jc w:val="center"/>
              <w:rPr>
                <w:rFonts w:ascii="Times New Roman" w:hAnsi="Times New Roman"/>
                <w:b w:val="0"/>
                <w:sz w:val="28"/>
                <w:szCs w:val="28"/>
              </w:rPr>
            </w:pPr>
            <w:r w:rsidRPr="003905BF">
              <w:rPr>
                <w:rFonts w:ascii="Times New Roman" w:hAnsi="Times New Roman"/>
                <w:b w:val="0"/>
                <w:sz w:val="28"/>
                <w:szCs w:val="28"/>
              </w:rPr>
              <w:t>(2-3 класс) Получение</w:t>
            </w:r>
          </w:p>
          <w:p w:rsidR="003905BF" w:rsidRPr="003905BF" w:rsidRDefault="003905BF" w:rsidP="003905BF">
            <w:pPr>
              <w:pStyle w:val="2a"/>
              <w:shd w:val="clear" w:color="auto" w:fill="auto"/>
              <w:spacing w:before="0" w:line="240" w:lineRule="auto"/>
              <w:ind w:firstLine="142"/>
              <w:jc w:val="center"/>
              <w:rPr>
                <w:rFonts w:ascii="Times New Roman" w:hAnsi="Times New Roman"/>
                <w:b w:val="0"/>
                <w:sz w:val="28"/>
                <w:szCs w:val="28"/>
              </w:rPr>
            </w:pPr>
            <w:r w:rsidRPr="003905BF">
              <w:rPr>
                <w:rFonts w:ascii="Times New Roman" w:hAnsi="Times New Roman"/>
                <w:b w:val="0"/>
                <w:sz w:val="28"/>
                <w:szCs w:val="28"/>
              </w:rPr>
              <w:t>школьником опыта переживания и позитивного отношения к базовым ценностям общества</w:t>
            </w:r>
          </w:p>
        </w:tc>
        <w:tc>
          <w:tcPr>
            <w:tcW w:w="3661"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3446" w:type="dxa"/>
          </w:tcPr>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В основе используемых воспитательных форм лежит системно-деятельностный подход и принцип сохранения целостности систем.</w:t>
            </w:r>
          </w:p>
        </w:tc>
      </w:tr>
      <w:tr w:rsidR="003905BF" w:rsidRPr="003905BF" w:rsidTr="00C770CC">
        <w:tc>
          <w:tcPr>
            <w:tcW w:w="2356" w:type="dxa"/>
          </w:tcPr>
          <w:p w:rsidR="003905BF" w:rsidRPr="003905BF" w:rsidRDefault="003905BF" w:rsidP="003905BF">
            <w:pPr>
              <w:pStyle w:val="2a"/>
              <w:shd w:val="clear" w:color="auto" w:fill="auto"/>
              <w:spacing w:before="0" w:line="240" w:lineRule="auto"/>
              <w:ind w:firstLine="142"/>
              <w:jc w:val="center"/>
              <w:rPr>
                <w:rFonts w:ascii="Times New Roman" w:hAnsi="Times New Roman"/>
                <w:b w:val="0"/>
                <w:sz w:val="28"/>
                <w:szCs w:val="28"/>
              </w:rPr>
            </w:pPr>
            <w:r w:rsidRPr="003905BF">
              <w:rPr>
                <w:rFonts w:ascii="Times New Roman" w:hAnsi="Times New Roman"/>
                <w:b w:val="0"/>
                <w:sz w:val="28"/>
                <w:szCs w:val="28"/>
              </w:rPr>
              <w:t>3 уровень</w:t>
            </w:r>
          </w:p>
          <w:p w:rsidR="003905BF" w:rsidRPr="003905BF" w:rsidRDefault="003905BF" w:rsidP="003905BF">
            <w:pPr>
              <w:pStyle w:val="2a"/>
              <w:shd w:val="clear" w:color="auto" w:fill="auto"/>
              <w:spacing w:before="0" w:line="240" w:lineRule="auto"/>
              <w:ind w:firstLine="142"/>
              <w:jc w:val="center"/>
              <w:rPr>
                <w:rFonts w:ascii="Times New Roman" w:hAnsi="Times New Roman"/>
                <w:b w:val="0"/>
                <w:sz w:val="28"/>
                <w:szCs w:val="28"/>
              </w:rPr>
            </w:pPr>
            <w:r w:rsidRPr="003905BF">
              <w:rPr>
                <w:rFonts w:ascii="Times New Roman" w:hAnsi="Times New Roman"/>
                <w:b w:val="0"/>
                <w:sz w:val="28"/>
                <w:szCs w:val="28"/>
              </w:rPr>
              <w:t>(4 класс) Получение школьником опыта самостоятельного общественного действия.</w:t>
            </w:r>
          </w:p>
        </w:tc>
        <w:tc>
          <w:tcPr>
            <w:tcW w:w="3661"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3446" w:type="dxa"/>
          </w:tcPr>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Fonts w:ascii="Times New Roman" w:hAnsi="Times New Roman"/>
                <w:b w:val="0"/>
                <w:sz w:val="28"/>
                <w:szCs w:val="28"/>
              </w:rPr>
              <w:t xml:space="preserve">Такой выход для ученика начальной школы должен быть обязательно </w:t>
            </w:r>
            <w:r w:rsidRPr="003905BF">
              <w:rPr>
                <w:rFonts w:ascii="Times New Roman" w:hAnsi="Times New Roman"/>
                <w:b w:val="0"/>
                <w:sz w:val="28"/>
                <w:szCs w:val="28"/>
              </w:rPr>
              <w:lastRenderedPageBreak/>
              <w:t>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Однако для запуска и осуществления процессов</w:t>
            </w:r>
            <w:r w:rsidRPr="003905BF">
              <w:rPr>
                <w:rStyle w:val="2Exact"/>
                <w:rFonts w:eastAsia="Arial Unicode MS"/>
                <w:b w:val="0"/>
                <w:sz w:val="28"/>
                <w:szCs w:val="28"/>
              </w:rPr>
              <w:t xml:space="preserve"> самовоспитания необходимо, прежде всего, сформировать у ребенка</w:t>
            </w:r>
            <w:r w:rsidRPr="003905BF">
              <w:rPr>
                <w:rFonts w:ascii="Times New Roman" w:hAnsi="Times New Roman"/>
                <w:b w:val="0"/>
                <w:sz w:val="28"/>
                <w:szCs w:val="28"/>
              </w:rPr>
              <w:t xml:space="preserve"> </w:t>
            </w:r>
            <w:r w:rsidRPr="003905BF">
              <w:rPr>
                <w:rStyle w:val="2Exact"/>
                <w:rFonts w:eastAsia="Arial Unicode MS"/>
                <w:b w:val="0"/>
                <w:sz w:val="28"/>
                <w:szCs w:val="28"/>
              </w:rPr>
              <w:t>мотивацию к изменению себя и приобретение необходимых новых внутренних качеств. Без решения этой проблемы ученик попросту окажется вне</w:t>
            </w:r>
            <w:r w:rsidRPr="003905BF">
              <w:rPr>
                <w:rFonts w:ascii="Times New Roman" w:hAnsi="Times New Roman"/>
                <w:b w:val="0"/>
                <w:sz w:val="28"/>
                <w:szCs w:val="28"/>
              </w:rPr>
              <w:t xml:space="preserve"> </w:t>
            </w:r>
            <w:r w:rsidRPr="003905BF">
              <w:rPr>
                <w:rStyle w:val="2Exact"/>
                <w:rFonts w:eastAsia="Arial Unicode MS"/>
                <w:b w:val="0"/>
                <w:sz w:val="28"/>
                <w:szCs w:val="28"/>
              </w:rPr>
              <w:t>пространства деятельности по самовоспитанию, и все усилия педагога будут тщетны.</w:t>
            </w:r>
          </w:p>
          <w:p w:rsidR="003905BF" w:rsidRPr="003905BF" w:rsidRDefault="003905BF" w:rsidP="003905BF">
            <w:pPr>
              <w:pStyle w:val="2a"/>
              <w:shd w:val="clear" w:color="auto" w:fill="auto"/>
              <w:spacing w:before="0" w:line="240" w:lineRule="auto"/>
              <w:ind w:firstLine="176"/>
              <w:rPr>
                <w:rFonts w:ascii="Times New Roman" w:hAnsi="Times New Roman"/>
                <w:b w:val="0"/>
                <w:sz w:val="28"/>
                <w:szCs w:val="28"/>
              </w:rPr>
            </w:pPr>
            <w:r w:rsidRPr="003905BF">
              <w:rPr>
                <w:rStyle w:val="2Exact"/>
                <w:rFonts w:eastAsia="Arial Unicode MS"/>
                <w:b w:val="0"/>
                <w:sz w:val="28"/>
                <w:szCs w:val="28"/>
              </w:rPr>
              <w:t>В основе используемых воспитательных форм лежит системно-деятельностный подход и принцип сохранения</w:t>
            </w:r>
            <w:r w:rsidRPr="003905BF">
              <w:rPr>
                <w:rFonts w:ascii="Times New Roman" w:hAnsi="Times New Roman"/>
                <w:b w:val="0"/>
                <w:sz w:val="28"/>
                <w:szCs w:val="28"/>
              </w:rPr>
              <w:t xml:space="preserve"> </w:t>
            </w:r>
            <w:r w:rsidRPr="003905BF">
              <w:rPr>
                <w:rStyle w:val="2Exact"/>
                <w:rFonts w:eastAsia="Arial Unicode MS"/>
                <w:b w:val="0"/>
                <w:sz w:val="28"/>
                <w:szCs w:val="28"/>
              </w:rPr>
              <w:t>целостности систем.</w:t>
            </w:r>
          </w:p>
        </w:tc>
      </w:tr>
    </w:tbl>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p>
    <w:p w:rsidR="003905BF" w:rsidRPr="003905BF" w:rsidRDefault="003905BF" w:rsidP="003905BF">
      <w:pPr>
        <w:spacing w:after="0" w:line="240" w:lineRule="auto"/>
        <w:rPr>
          <w:rFonts w:ascii="Times New Roman" w:hAnsi="Times New Roman" w:cs="Times New Roman"/>
          <w:sz w:val="28"/>
          <w:szCs w:val="28"/>
        </w:rPr>
      </w:pPr>
      <w:r w:rsidRPr="003905BF">
        <w:rPr>
          <w:rStyle w:val="2Exact0"/>
          <w:rFonts w:eastAsia="Arial Unicode MS"/>
          <w:sz w:val="28"/>
          <w:szCs w:val="28"/>
        </w:rPr>
        <w:t>7.  Перечень воспитательных форм и мероприятий</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p>
    <w:tbl>
      <w:tblPr>
        <w:tblStyle w:val="aff2"/>
        <w:tblW w:w="0" w:type="auto"/>
        <w:tblLayout w:type="fixed"/>
        <w:tblLook w:val="04A0"/>
      </w:tblPr>
      <w:tblGrid>
        <w:gridCol w:w="1242"/>
        <w:gridCol w:w="2222"/>
        <w:gridCol w:w="2222"/>
        <w:gridCol w:w="2222"/>
        <w:gridCol w:w="2223"/>
      </w:tblGrid>
      <w:tr w:rsidR="003905BF" w:rsidRPr="003905BF" w:rsidTr="00C770CC">
        <w:tc>
          <w:tcPr>
            <w:tcW w:w="1242" w:type="dxa"/>
            <w:vAlign w:val="bottom"/>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Уровень</w:t>
            </w:r>
          </w:p>
        </w:tc>
        <w:tc>
          <w:tcPr>
            <w:tcW w:w="2222" w:type="dxa"/>
          </w:tcPr>
          <w:p w:rsidR="003905BF" w:rsidRPr="003905BF" w:rsidRDefault="003905BF" w:rsidP="003905BF">
            <w:pPr>
              <w:pStyle w:val="2a"/>
              <w:shd w:val="clear" w:color="auto" w:fill="auto"/>
              <w:spacing w:before="0" w:line="240" w:lineRule="auto"/>
              <w:ind w:firstLine="0"/>
              <w:jc w:val="center"/>
              <w:rPr>
                <w:rFonts w:ascii="Times New Roman" w:hAnsi="Times New Roman"/>
                <w:b w:val="0"/>
                <w:sz w:val="28"/>
                <w:szCs w:val="28"/>
              </w:rPr>
            </w:pPr>
            <w:r w:rsidRPr="003905BF">
              <w:rPr>
                <w:rFonts w:ascii="Times New Roman" w:hAnsi="Times New Roman"/>
                <w:b w:val="0"/>
                <w:sz w:val="28"/>
                <w:szCs w:val="28"/>
              </w:rPr>
              <w:t>1 класс</w:t>
            </w:r>
          </w:p>
        </w:tc>
        <w:tc>
          <w:tcPr>
            <w:tcW w:w="2222" w:type="dxa"/>
          </w:tcPr>
          <w:p w:rsidR="003905BF" w:rsidRPr="003905BF" w:rsidRDefault="003905BF" w:rsidP="003905BF">
            <w:pPr>
              <w:pStyle w:val="2a"/>
              <w:shd w:val="clear" w:color="auto" w:fill="auto"/>
              <w:spacing w:before="0" w:line="240" w:lineRule="auto"/>
              <w:ind w:left="680" w:firstLine="0"/>
              <w:rPr>
                <w:rFonts w:ascii="Times New Roman" w:hAnsi="Times New Roman"/>
                <w:b w:val="0"/>
                <w:sz w:val="28"/>
                <w:szCs w:val="28"/>
              </w:rPr>
            </w:pPr>
            <w:r w:rsidRPr="003905BF">
              <w:rPr>
                <w:rFonts w:ascii="Times New Roman" w:hAnsi="Times New Roman"/>
                <w:b w:val="0"/>
                <w:sz w:val="28"/>
                <w:szCs w:val="28"/>
              </w:rPr>
              <w:t>2 класс</w:t>
            </w:r>
          </w:p>
        </w:tc>
        <w:tc>
          <w:tcPr>
            <w:tcW w:w="2222" w:type="dxa"/>
          </w:tcPr>
          <w:p w:rsidR="003905BF" w:rsidRPr="003905BF" w:rsidRDefault="003905BF" w:rsidP="003905BF">
            <w:pPr>
              <w:pStyle w:val="2a"/>
              <w:shd w:val="clear" w:color="auto" w:fill="auto"/>
              <w:spacing w:before="0" w:line="240" w:lineRule="auto"/>
              <w:ind w:right="280" w:firstLine="0"/>
              <w:jc w:val="right"/>
              <w:rPr>
                <w:rFonts w:ascii="Times New Roman" w:hAnsi="Times New Roman"/>
                <w:b w:val="0"/>
                <w:sz w:val="28"/>
                <w:szCs w:val="28"/>
              </w:rPr>
            </w:pPr>
            <w:r w:rsidRPr="003905BF">
              <w:rPr>
                <w:rFonts w:ascii="Times New Roman" w:hAnsi="Times New Roman"/>
                <w:b w:val="0"/>
                <w:sz w:val="28"/>
                <w:szCs w:val="28"/>
              </w:rPr>
              <w:t>3 класс</w:t>
            </w:r>
          </w:p>
        </w:tc>
        <w:tc>
          <w:tcPr>
            <w:tcW w:w="2223" w:type="dxa"/>
          </w:tcPr>
          <w:p w:rsidR="003905BF" w:rsidRPr="003905BF" w:rsidRDefault="003905BF" w:rsidP="003905BF">
            <w:pPr>
              <w:pStyle w:val="2a"/>
              <w:shd w:val="clear" w:color="auto" w:fill="auto"/>
              <w:spacing w:before="0" w:line="240" w:lineRule="auto"/>
              <w:ind w:firstLine="0"/>
              <w:jc w:val="center"/>
              <w:rPr>
                <w:rFonts w:ascii="Times New Roman" w:hAnsi="Times New Roman"/>
                <w:b w:val="0"/>
                <w:sz w:val="28"/>
                <w:szCs w:val="28"/>
              </w:rPr>
            </w:pPr>
            <w:r w:rsidRPr="003905BF">
              <w:rPr>
                <w:rFonts w:ascii="Times New Roman" w:hAnsi="Times New Roman"/>
                <w:b w:val="0"/>
                <w:sz w:val="28"/>
                <w:szCs w:val="28"/>
              </w:rPr>
              <w:t>4 класс</w:t>
            </w:r>
          </w:p>
        </w:tc>
      </w:tr>
      <w:tr w:rsidR="003905BF" w:rsidRPr="003905BF" w:rsidTr="00C770CC">
        <w:tc>
          <w:tcPr>
            <w:tcW w:w="1242" w:type="dxa"/>
            <w:vAlign w:val="center"/>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1 уровень</w:t>
            </w:r>
          </w:p>
        </w:tc>
        <w:tc>
          <w:tcPr>
            <w:tcW w:w="2222"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Беседы:</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"Здравствуй, школа",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"Правила поведения в школе",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"Что такое доброта?", "Государственн</w:t>
            </w:r>
            <w:r w:rsidRPr="003905BF">
              <w:rPr>
                <w:rFonts w:ascii="Times New Roman" w:hAnsi="Times New Roman"/>
                <w:b w:val="0"/>
                <w:sz w:val="28"/>
                <w:szCs w:val="28"/>
              </w:rPr>
              <w:lastRenderedPageBreak/>
              <w:t xml:space="preserve">ые символы России", цикл бесед "Трудиться- всегда пригодится", "Твое здоровье".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Классные часы: "Что значит- быть учеником?",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"Что такое хорошо и что такое плохо?",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"Краски природы", "Любимое время, года",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"Моя семья";</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 "Моя малая Родина",</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"Народны е приметы",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"Мой домашний любимец"</w:t>
            </w:r>
          </w:p>
        </w:tc>
        <w:tc>
          <w:tcPr>
            <w:tcW w:w="2222"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lastRenderedPageBreak/>
              <w:t>Беседы:</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"Здравствуй, школа",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"Все мы - дружная семья",</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"Как появилась религия",</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"Что такое - Конституция?", </w:t>
            </w:r>
            <w:r w:rsidRPr="003905BF">
              <w:rPr>
                <w:rFonts w:ascii="Times New Roman" w:hAnsi="Times New Roman"/>
                <w:b w:val="0"/>
                <w:sz w:val="28"/>
                <w:szCs w:val="28"/>
              </w:rPr>
              <w:lastRenderedPageBreak/>
              <w:t xml:space="preserve">"Учись учиться", "Береги здоровье смолоду".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Классные часы: "Все мы разные, но все мы равные",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"С детства дружбой дорожи", "Хочу и надо- трудный выбор", "Профессии моих родителей",</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"Моя родословная",</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"Я и мое имя",</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"Моя любимая книга".</w:t>
            </w:r>
          </w:p>
        </w:tc>
        <w:tc>
          <w:tcPr>
            <w:tcW w:w="2222"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lastRenderedPageBreak/>
              <w:t>Беседы:</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"Наш путь в школу и новые маршруты",</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"Мой любимый город",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"Мои любимые книжки",</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"Природа - это </w:t>
            </w:r>
            <w:r w:rsidRPr="003905BF">
              <w:rPr>
                <w:rFonts w:ascii="Times New Roman" w:hAnsi="Times New Roman"/>
                <w:b w:val="0"/>
                <w:sz w:val="28"/>
                <w:szCs w:val="28"/>
              </w:rPr>
              <w:lastRenderedPageBreak/>
              <w:t>тоже твой дом",</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"Праздники и приметы",</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"Защити себя сам",</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"Закаляйся, будь здоров!", "Курение вред",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Классные часы: "Польза или вред от телевидения"</w:t>
            </w:r>
            <w:r w:rsidRPr="003905BF">
              <w:rPr>
                <w:rFonts w:ascii="Times New Roman" w:hAnsi="Times New Roman"/>
                <w:b w:val="0"/>
                <w:sz w:val="28"/>
                <w:szCs w:val="28"/>
                <w:vertAlign w:val="superscript"/>
              </w:rPr>
              <w:t>,</w:t>
            </w:r>
            <w:r w:rsidRPr="003905BF">
              <w:rPr>
                <w:rFonts w:ascii="Times New Roman" w:hAnsi="Times New Roman"/>
                <w:b w:val="0"/>
                <w:sz w:val="28"/>
                <w:szCs w:val="28"/>
              </w:rPr>
              <w:t xml:space="preserve"> "Труд водителя",</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"Микробы, вирусы, болезни",</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"Ученье свет, а</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неученье тьма", Чем опасны</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наркотики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"Моя семья",</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"Если</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занимаешься спортом", "Полезная и вредная пища", "Опасные забавы на воде".</w:t>
            </w:r>
          </w:p>
        </w:tc>
        <w:tc>
          <w:tcPr>
            <w:tcW w:w="2223"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lastRenderedPageBreak/>
              <w:t>Беседы:</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"Воспитай себя",</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"Добрым быть совсем не про</w:t>
            </w:r>
            <w:r>
              <w:rPr>
                <w:rFonts w:ascii="Times New Roman" w:hAnsi="Times New Roman"/>
                <w:b w:val="0"/>
                <w:sz w:val="28"/>
                <w:szCs w:val="28"/>
              </w:rPr>
              <w:t>сто"</w:t>
            </w:r>
            <w:r w:rsidRPr="003905BF">
              <w:rPr>
                <w:rFonts w:ascii="Times New Roman" w:hAnsi="Times New Roman"/>
                <w:b w:val="0"/>
                <w:sz w:val="28"/>
                <w:szCs w:val="28"/>
              </w:rPr>
              <w:t xml:space="preserve">, "Мир человеческих чувств ",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"Для чего нужна </w:t>
            </w:r>
            <w:r w:rsidRPr="003905BF">
              <w:rPr>
                <w:rFonts w:ascii="Times New Roman" w:hAnsi="Times New Roman"/>
                <w:b w:val="0"/>
                <w:sz w:val="28"/>
                <w:szCs w:val="28"/>
              </w:rPr>
              <w:lastRenderedPageBreak/>
              <w:t>религия",</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"Россия-Родина моя!", "Государственное устройство России",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"Мир профессий".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Классные часы: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"А гражданином быть обязан" , "Край любимый, край родной",</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"По страницам истории Отечества",</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"Мой любимый литературный герой",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"Труд и воспитание характера",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"Что значит- быть полезным людям?",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Скажи</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наркотикам - нет!".</w:t>
            </w:r>
          </w:p>
        </w:tc>
      </w:tr>
      <w:tr w:rsidR="003905BF" w:rsidRPr="003905BF" w:rsidTr="00C770CC">
        <w:tc>
          <w:tcPr>
            <w:tcW w:w="1242" w:type="dxa"/>
          </w:tcPr>
          <w:p w:rsidR="003905BF" w:rsidRPr="003905BF" w:rsidRDefault="003905BF" w:rsidP="003905BF">
            <w:pPr>
              <w:spacing w:after="0" w:line="240" w:lineRule="auto"/>
              <w:jc w:val="center"/>
              <w:rPr>
                <w:rFonts w:ascii="Times New Roman" w:hAnsi="Times New Roman" w:cs="Times New Roman"/>
                <w:sz w:val="28"/>
                <w:szCs w:val="28"/>
              </w:rPr>
            </w:pPr>
            <w:r w:rsidRPr="003905BF">
              <w:rPr>
                <w:rFonts w:ascii="Times New Roman" w:hAnsi="Times New Roman" w:cs="Times New Roman"/>
                <w:sz w:val="28"/>
                <w:szCs w:val="28"/>
              </w:rPr>
              <w:lastRenderedPageBreak/>
              <w:t>2 уровень</w:t>
            </w:r>
          </w:p>
        </w:tc>
        <w:tc>
          <w:tcPr>
            <w:tcW w:w="2222"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Участие в подготовке и проведении мероприятий, конкурсов.</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Школьные праздники и социально значимые мероприятия: "Новогодняя сказка",</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"Прощание с букварем", </w:t>
            </w:r>
            <w:r w:rsidRPr="003905BF">
              <w:rPr>
                <w:rFonts w:ascii="Times New Roman" w:hAnsi="Times New Roman"/>
                <w:b w:val="0"/>
                <w:sz w:val="28"/>
                <w:szCs w:val="28"/>
              </w:rPr>
              <w:lastRenderedPageBreak/>
              <w:t>конкурсы рисунков</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"Осторожно, дорога!"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"Зимняя сказка", конкурс чтецов,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"За безопасность дорожного движения"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Спортивные соревнования</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"Весёлые старты",</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"Зимушка-зима"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Проектная деятельность</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"Буквы природного материала".</w:t>
            </w:r>
          </w:p>
        </w:tc>
        <w:tc>
          <w:tcPr>
            <w:tcW w:w="2222" w:type="dxa"/>
          </w:tcPr>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lastRenderedPageBreak/>
              <w:t xml:space="preserve">Участие в подготовке и проведении мероприятий, конкурсов </w:t>
            </w:r>
          </w:p>
          <w:p w:rsidR="003905BF" w:rsidRPr="003905BF" w:rsidRDefault="003905BF" w:rsidP="003905BF">
            <w:pPr>
              <w:spacing w:after="0" w:line="240" w:lineRule="auto"/>
              <w:jc w:val="both"/>
              <w:rPr>
                <w:rFonts w:ascii="Times New Roman" w:hAnsi="Times New Roman" w:cs="Times New Roman"/>
                <w:sz w:val="28"/>
                <w:szCs w:val="28"/>
              </w:rPr>
            </w:pP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Школьные праздники и социально значимые мероприятия: "Новогодняя сказка",</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 xml:space="preserve">"Природа и фантазия", </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lastRenderedPageBreak/>
              <w:t>"За безопасность дорожного движения",</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конкурс чтецов.</w:t>
            </w:r>
          </w:p>
          <w:p w:rsidR="003905BF" w:rsidRPr="003905BF" w:rsidRDefault="003905BF" w:rsidP="003905BF">
            <w:pPr>
              <w:spacing w:after="0" w:line="240" w:lineRule="auto"/>
              <w:jc w:val="both"/>
              <w:rPr>
                <w:rFonts w:ascii="Times New Roman" w:hAnsi="Times New Roman" w:cs="Times New Roman"/>
                <w:sz w:val="28"/>
                <w:szCs w:val="28"/>
              </w:rPr>
            </w:pP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Спортивные соревнования</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"Весёлые старты",</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 xml:space="preserve">"Зимушка-зима". </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Проектная деятельность</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"Познаём мир вместе".</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 xml:space="preserve"> Выставка </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"Мир в капле осени"</w:t>
            </w:r>
          </w:p>
        </w:tc>
        <w:tc>
          <w:tcPr>
            <w:tcW w:w="2222"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lastRenderedPageBreak/>
              <w:t xml:space="preserve">Участие в подготовке и проведении мероприятий, конкурсов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Школьные праздники и социально значимые мероприятия: "Новогодняя сказка",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День Победы, Конкурсы </w:t>
            </w:r>
            <w:r w:rsidRPr="003905BF">
              <w:rPr>
                <w:rFonts w:ascii="Times New Roman" w:hAnsi="Times New Roman"/>
                <w:b w:val="0"/>
                <w:sz w:val="28"/>
                <w:szCs w:val="28"/>
              </w:rPr>
              <w:lastRenderedPageBreak/>
              <w:t>рисунков</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"Осторожно, дети!",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"Природа и фантазия",</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"За безопасность дорожного движения",</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"Зимняя сказка",</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"Береги здоровье"; конкурс чтецов,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Спортивные соревнования</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"Весёлые старты",</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 xml:space="preserve">"Зимушка- зима". </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Проектная деятельность</w:t>
            </w:r>
          </w:p>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"Мир моих увлечений".</w:t>
            </w:r>
          </w:p>
          <w:p w:rsidR="003905BF" w:rsidRPr="003905BF" w:rsidRDefault="003905BF" w:rsidP="003905BF">
            <w:pPr>
              <w:spacing w:after="0" w:line="240" w:lineRule="auto"/>
              <w:jc w:val="both"/>
              <w:rPr>
                <w:rFonts w:ascii="Times New Roman" w:hAnsi="Times New Roman" w:cs="Times New Roman"/>
                <w:sz w:val="28"/>
                <w:szCs w:val="28"/>
              </w:rPr>
            </w:pPr>
          </w:p>
        </w:tc>
        <w:tc>
          <w:tcPr>
            <w:tcW w:w="2223" w:type="dxa"/>
          </w:tcPr>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lastRenderedPageBreak/>
              <w:t xml:space="preserve">Участие в подготовке и проведении мероприятий, конкурсов </w:t>
            </w:r>
          </w:p>
          <w:p w:rsidR="003905BF" w:rsidRPr="003905BF" w:rsidRDefault="003905BF" w:rsidP="003905BF">
            <w:pPr>
              <w:spacing w:after="0" w:line="240" w:lineRule="auto"/>
              <w:jc w:val="both"/>
              <w:rPr>
                <w:rFonts w:ascii="Times New Roman" w:hAnsi="Times New Roman" w:cs="Times New Roman"/>
                <w:sz w:val="28"/>
                <w:szCs w:val="28"/>
              </w:rPr>
            </w:pP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 xml:space="preserve">Школьные праздники и социально значимые мероприятия: "Новогодняя сказка", </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 xml:space="preserve">День Победы, праздник осени, </w:t>
            </w:r>
            <w:r w:rsidRPr="003905BF">
              <w:rPr>
                <w:rFonts w:ascii="Times New Roman" w:hAnsi="Times New Roman" w:cs="Times New Roman"/>
                <w:sz w:val="28"/>
                <w:szCs w:val="28"/>
              </w:rPr>
              <w:lastRenderedPageBreak/>
              <w:t>Конкурсы рисунков</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"Осторожно, дети!",</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 xml:space="preserve"> "Природа и фантазия", </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"За безопасность дорожного движения",</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"Зимняя сказка",</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 xml:space="preserve">"Береги здоровье"; конкурс чтецов, </w:t>
            </w:r>
          </w:p>
          <w:p w:rsidR="003905BF" w:rsidRPr="003905BF" w:rsidRDefault="003905BF" w:rsidP="003905BF">
            <w:pPr>
              <w:spacing w:after="0" w:line="240" w:lineRule="auto"/>
              <w:jc w:val="both"/>
              <w:rPr>
                <w:rFonts w:ascii="Times New Roman" w:hAnsi="Times New Roman" w:cs="Times New Roman"/>
                <w:sz w:val="28"/>
                <w:szCs w:val="28"/>
              </w:rPr>
            </w:pP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Спортивные соревнования</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"Весёлые старты",</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 xml:space="preserve">"Зимушка-зима". </w:t>
            </w:r>
          </w:p>
          <w:p w:rsidR="003905BF" w:rsidRPr="003905BF" w:rsidRDefault="003905BF" w:rsidP="003905BF">
            <w:pPr>
              <w:spacing w:after="0" w:line="240" w:lineRule="auto"/>
              <w:jc w:val="both"/>
              <w:rPr>
                <w:rFonts w:ascii="Times New Roman" w:hAnsi="Times New Roman" w:cs="Times New Roman"/>
                <w:sz w:val="28"/>
                <w:szCs w:val="28"/>
              </w:rPr>
            </w:pP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Проектная деятельность</w:t>
            </w:r>
          </w:p>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"Я -гражданин России".</w:t>
            </w:r>
          </w:p>
        </w:tc>
      </w:tr>
    </w:tbl>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p>
    <w:p w:rsidR="003905BF" w:rsidRPr="003905BF" w:rsidRDefault="003905BF" w:rsidP="003905BF">
      <w:pPr>
        <w:spacing w:after="0" w:line="240" w:lineRule="auto"/>
        <w:rPr>
          <w:rFonts w:ascii="Times New Roman" w:hAnsi="Times New Roman" w:cs="Times New Roman"/>
          <w:sz w:val="28"/>
          <w:szCs w:val="28"/>
        </w:rPr>
      </w:pPr>
      <w:r w:rsidRPr="003905BF">
        <w:rPr>
          <w:rFonts w:ascii="Times New Roman" w:hAnsi="Times New Roman" w:cs="Times New Roman"/>
          <w:sz w:val="28"/>
          <w:szCs w:val="28"/>
        </w:rPr>
        <w:t>8.Диагностика обучающихся начальной школы</w:t>
      </w:r>
    </w:p>
    <w:p w:rsidR="003905BF" w:rsidRPr="003905BF" w:rsidRDefault="003905BF" w:rsidP="003905BF">
      <w:pPr>
        <w:pStyle w:val="2a"/>
        <w:shd w:val="clear" w:color="auto" w:fill="auto"/>
        <w:spacing w:before="0" w:line="240" w:lineRule="auto"/>
        <w:ind w:firstLine="600"/>
        <w:rPr>
          <w:rFonts w:ascii="Times New Roman" w:hAnsi="Times New Roman"/>
          <w:b w:val="0"/>
          <w:sz w:val="28"/>
          <w:szCs w:val="28"/>
        </w:rPr>
      </w:pPr>
    </w:p>
    <w:tbl>
      <w:tblPr>
        <w:tblStyle w:val="aff2"/>
        <w:tblW w:w="10131" w:type="dxa"/>
        <w:tblLook w:val="04A0"/>
      </w:tblPr>
      <w:tblGrid>
        <w:gridCol w:w="1616"/>
        <w:gridCol w:w="5165"/>
        <w:gridCol w:w="3350"/>
      </w:tblGrid>
      <w:tr w:rsidR="003905BF" w:rsidRPr="003905BF" w:rsidTr="00C770CC">
        <w:tc>
          <w:tcPr>
            <w:tcW w:w="1526" w:type="dxa"/>
            <w:vAlign w:val="bottom"/>
          </w:tcPr>
          <w:p w:rsidR="003905BF" w:rsidRPr="003905BF" w:rsidRDefault="003905BF" w:rsidP="003905BF">
            <w:pPr>
              <w:pStyle w:val="2a"/>
              <w:shd w:val="clear" w:color="auto" w:fill="auto"/>
              <w:spacing w:before="0" w:line="240" w:lineRule="auto"/>
              <w:ind w:left="700" w:firstLine="0"/>
              <w:rPr>
                <w:rFonts w:ascii="Times New Roman" w:hAnsi="Times New Roman"/>
                <w:b w:val="0"/>
                <w:sz w:val="28"/>
                <w:szCs w:val="28"/>
              </w:rPr>
            </w:pPr>
            <w:r w:rsidRPr="003905BF">
              <w:rPr>
                <w:rFonts w:ascii="Times New Roman" w:hAnsi="Times New Roman"/>
                <w:b w:val="0"/>
                <w:sz w:val="28"/>
                <w:szCs w:val="28"/>
              </w:rPr>
              <w:t>Класс</w:t>
            </w:r>
          </w:p>
        </w:tc>
        <w:tc>
          <w:tcPr>
            <w:tcW w:w="5228" w:type="dxa"/>
            <w:vAlign w:val="bottom"/>
          </w:tcPr>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 xml:space="preserve">Задачи </w:t>
            </w:r>
          </w:p>
        </w:tc>
        <w:tc>
          <w:tcPr>
            <w:tcW w:w="3377" w:type="dxa"/>
            <w:vAlign w:val="bottom"/>
          </w:tcPr>
          <w:p w:rsidR="003905BF" w:rsidRPr="003905BF" w:rsidRDefault="003905BF" w:rsidP="003905BF">
            <w:pPr>
              <w:pStyle w:val="2a"/>
              <w:shd w:val="clear" w:color="auto" w:fill="auto"/>
              <w:spacing w:before="0" w:line="240" w:lineRule="auto"/>
              <w:ind w:firstLine="680"/>
              <w:rPr>
                <w:rFonts w:ascii="Times New Roman" w:hAnsi="Times New Roman"/>
                <w:b w:val="0"/>
                <w:sz w:val="28"/>
                <w:szCs w:val="28"/>
              </w:rPr>
            </w:pPr>
            <w:r w:rsidRPr="003905BF">
              <w:rPr>
                <w:rFonts w:ascii="Times New Roman" w:hAnsi="Times New Roman"/>
                <w:b w:val="0"/>
                <w:sz w:val="28"/>
                <w:szCs w:val="28"/>
              </w:rPr>
              <w:t>Форма диагностики</w:t>
            </w:r>
          </w:p>
        </w:tc>
      </w:tr>
      <w:tr w:rsidR="003905BF" w:rsidRPr="003905BF" w:rsidTr="00C770CC">
        <w:tc>
          <w:tcPr>
            <w:tcW w:w="1526" w:type="dxa"/>
          </w:tcPr>
          <w:p w:rsidR="003905BF" w:rsidRPr="003905BF" w:rsidRDefault="003905BF" w:rsidP="003905BF">
            <w:pPr>
              <w:spacing w:after="0" w:line="240" w:lineRule="auto"/>
              <w:rPr>
                <w:rFonts w:ascii="Times New Roman" w:hAnsi="Times New Roman" w:cs="Times New Roman"/>
                <w:sz w:val="28"/>
                <w:szCs w:val="28"/>
              </w:rPr>
            </w:pPr>
            <w:r w:rsidRPr="003905BF">
              <w:rPr>
                <w:rFonts w:ascii="Times New Roman" w:hAnsi="Times New Roman" w:cs="Times New Roman"/>
                <w:sz w:val="28"/>
                <w:szCs w:val="28"/>
              </w:rPr>
              <w:t>1класс</w:t>
            </w:r>
          </w:p>
        </w:tc>
        <w:tc>
          <w:tcPr>
            <w:tcW w:w="5228" w:type="dxa"/>
          </w:tcPr>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377" w:type="dxa"/>
          </w:tcPr>
          <w:p w:rsidR="003905BF" w:rsidRPr="003905BF" w:rsidRDefault="003905BF" w:rsidP="003905BF">
            <w:pPr>
              <w:pStyle w:val="2a"/>
              <w:shd w:val="clear" w:color="auto" w:fill="auto"/>
              <w:spacing w:before="0" w:line="240" w:lineRule="auto"/>
              <w:ind w:firstLine="192"/>
              <w:rPr>
                <w:rFonts w:ascii="Times New Roman" w:hAnsi="Times New Roman"/>
                <w:b w:val="0"/>
                <w:sz w:val="28"/>
                <w:szCs w:val="28"/>
              </w:rPr>
            </w:pPr>
            <w:r w:rsidRPr="003905BF">
              <w:rPr>
                <w:rFonts w:ascii="Times New Roman" w:hAnsi="Times New Roman"/>
                <w:b w:val="0"/>
                <w:sz w:val="28"/>
                <w:szCs w:val="28"/>
              </w:rPr>
              <w:t>Диагностическая программа изучения уровней проявления воспитанности младшего школьника</w:t>
            </w:r>
          </w:p>
        </w:tc>
      </w:tr>
      <w:tr w:rsidR="003905BF" w:rsidRPr="003905BF" w:rsidTr="00C770CC">
        <w:tc>
          <w:tcPr>
            <w:tcW w:w="1526" w:type="dxa"/>
          </w:tcPr>
          <w:p w:rsidR="003905BF" w:rsidRPr="003905BF" w:rsidRDefault="003905BF" w:rsidP="003905BF">
            <w:pPr>
              <w:spacing w:after="0" w:line="240" w:lineRule="auto"/>
              <w:rPr>
                <w:rFonts w:ascii="Times New Roman" w:hAnsi="Times New Roman" w:cs="Times New Roman"/>
                <w:sz w:val="28"/>
                <w:szCs w:val="28"/>
              </w:rPr>
            </w:pPr>
            <w:r w:rsidRPr="003905BF">
              <w:rPr>
                <w:rFonts w:ascii="Times New Roman" w:hAnsi="Times New Roman" w:cs="Times New Roman"/>
                <w:sz w:val="28"/>
                <w:szCs w:val="28"/>
              </w:rPr>
              <w:t>2 -3 класс</w:t>
            </w:r>
          </w:p>
        </w:tc>
        <w:tc>
          <w:tcPr>
            <w:tcW w:w="5228" w:type="dxa"/>
          </w:tcPr>
          <w:p w:rsidR="003905BF" w:rsidRPr="003905BF" w:rsidRDefault="003905BF" w:rsidP="003905BF">
            <w:pPr>
              <w:pStyle w:val="2a"/>
              <w:shd w:val="clear" w:color="auto" w:fill="auto"/>
              <w:spacing w:before="0" w:line="240" w:lineRule="auto"/>
              <w:ind w:firstLine="34"/>
              <w:rPr>
                <w:rFonts w:ascii="Times New Roman" w:hAnsi="Times New Roman"/>
                <w:b w:val="0"/>
                <w:sz w:val="28"/>
                <w:szCs w:val="28"/>
              </w:rPr>
            </w:pPr>
            <w:r w:rsidRPr="003905BF">
              <w:rPr>
                <w:rFonts w:ascii="Times New Roman" w:hAnsi="Times New Roman"/>
                <w:b w:val="0"/>
                <w:sz w:val="28"/>
                <w:szCs w:val="28"/>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377" w:type="dxa"/>
          </w:tcPr>
          <w:p w:rsidR="003905BF" w:rsidRPr="003905BF" w:rsidRDefault="003905BF" w:rsidP="003905BF">
            <w:pPr>
              <w:spacing w:after="0" w:line="240" w:lineRule="auto"/>
              <w:jc w:val="both"/>
              <w:rPr>
                <w:rFonts w:ascii="Times New Roman" w:hAnsi="Times New Roman" w:cs="Times New Roman"/>
                <w:sz w:val="28"/>
                <w:szCs w:val="28"/>
              </w:rPr>
            </w:pPr>
            <w:r w:rsidRPr="003905BF">
              <w:rPr>
                <w:rFonts w:ascii="Times New Roman" w:hAnsi="Times New Roman" w:cs="Times New Roman"/>
                <w:sz w:val="28"/>
                <w:szCs w:val="28"/>
              </w:rPr>
              <w:t>Анкета "Отношение учащихся к школе, себе и другим"</w:t>
            </w:r>
          </w:p>
        </w:tc>
      </w:tr>
      <w:tr w:rsidR="003905BF" w:rsidRPr="003905BF" w:rsidTr="00C770CC">
        <w:tc>
          <w:tcPr>
            <w:tcW w:w="1526" w:type="dxa"/>
          </w:tcPr>
          <w:p w:rsidR="003905BF" w:rsidRPr="003905BF" w:rsidRDefault="003905BF" w:rsidP="003905BF">
            <w:pPr>
              <w:pStyle w:val="2a"/>
              <w:shd w:val="clear" w:color="auto" w:fill="auto"/>
              <w:spacing w:before="0" w:line="240" w:lineRule="auto"/>
              <w:ind w:firstLine="0"/>
              <w:rPr>
                <w:rFonts w:ascii="Times New Roman" w:hAnsi="Times New Roman"/>
                <w:b w:val="0"/>
                <w:sz w:val="28"/>
                <w:szCs w:val="28"/>
              </w:rPr>
            </w:pPr>
            <w:r w:rsidRPr="003905BF">
              <w:rPr>
                <w:rFonts w:ascii="Times New Roman" w:hAnsi="Times New Roman"/>
                <w:b w:val="0"/>
                <w:sz w:val="28"/>
                <w:szCs w:val="28"/>
              </w:rPr>
              <w:t>4 класс</w:t>
            </w:r>
          </w:p>
        </w:tc>
        <w:tc>
          <w:tcPr>
            <w:tcW w:w="5228" w:type="dxa"/>
            <w:vAlign w:val="bottom"/>
          </w:tcPr>
          <w:p w:rsidR="003905BF" w:rsidRPr="003905BF" w:rsidRDefault="003905BF" w:rsidP="003905BF">
            <w:pPr>
              <w:pStyle w:val="2a"/>
              <w:shd w:val="clear" w:color="auto" w:fill="auto"/>
              <w:spacing w:before="0" w:line="240" w:lineRule="auto"/>
              <w:ind w:firstLine="34"/>
              <w:rPr>
                <w:rFonts w:ascii="Times New Roman" w:hAnsi="Times New Roman"/>
                <w:b w:val="0"/>
                <w:sz w:val="28"/>
                <w:szCs w:val="28"/>
              </w:rPr>
            </w:pPr>
            <w:r w:rsidRPr="003905BF">
              <w:rPr>
                <w:rFonts w:ascii="Times New Roman" w:hAnsi="Times New Roman"/>
                <w:b w:val="0"/>
                <w:sz w:val="28"/>
                <w:szCs w:val="28"/>
              </w:rPr>
              <w:t>изучения самооценки детей младшего школьного возраста</w:t>
            </w:r>
          </w:p>
        </w:tc>
        <w:tc>
          <w:tcPr>
            <w:tcW w:w="3377" w:type="dxa"/>
          </w:tcPr>
          <w:p w:rsidR="003905BF" w:rsidRPr="003905BF" w:rsidRDefault="003905BF" w:rsidP="003905BF">
            <w:pPr>
              <w:pStyle w:val="2a"/>
              <w:shd w:val="clear" w:color="auto" w:fill="auto"/>
              <w:spacing w:before="0" w:line="240" w:lineRule="auto"/>
              <w:ind w:firstLine="50"/>
              <w:rPr>
                <w:rFonts w:ascii="Times New Roman" w:hAnsi="Times New Roman"/>
                <w:b w:val="0"/>
                <w:sz w:val="28"/>
                <w:szCs w:val="28"/>
              </w:rPr>
            </w:pPr>
            <w:r w:rsidRPr="003905BF">
              <w:rPr>
                <w:rFonts w:ascii="Times New Roman" w:hAnsi="Times New Roman"/>
                <w:b w:val="0"/>
                <w:sz w:val="28"/>
                <w:szCs w:val="28"/>
              </w:rPr>
              <w:t>Методика "Оцени себя"</w:t>
            </w:r>
          </w:p>
        </w:tc>
      </w:tr>
    </w:tbl>
    <w:p w:rsidR="003905BF" w:rsidRPr="003905BF" w:rsidRDefault="003905BF" w:rsidP="003905BF">
      <w:pPr>
        <w:pStyle w:val="2a"/>
        <w:shd w:val="clear" w:color="auto" w:fill="auto"/>
        <w:spacing w:before="0" w:line="240" w:lineRule="auto"/>
        <w:ind w:firstLine="700"/>
        <w:rPr>
          <w:rFonts w:ascii="Times New Roman" w:hAnsi="Times New Roman"/>
          <w:b w:val="0"/>
          <w:sz w:val="28"/>
          <w:szCs w:val="28"/>
        </w:rPr>
      </w:pPr>
      <w:r w:rsidRPr="003905BF">
        <w:rPr>
          <w:rFonts w:ascii="Times New Roman" w:hAnsi="Times New Roman"/>
          <w:b w:val="0"/>
          <w:sz w:val="28"/>
          <w:szCs w:val="28"/>
        </w:rPr>
        <w:lastRenderedPageBreak/>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3905BF" w:rsidRPr="003905BF" w:rsidRDefault="003905BF" w:rsidP="003905BF">
      <w:pPr>
        <w:pStyle w:val="2a"/>
        <w:shd w:val="clear" w:color="auto" w:fill="auto"/>
        <w:spacing w:before="0" w:line="240" w:lineRule="auto"/>
        <w:ind w:firstLine="700"/>
        <w:rPr>
          <w:rFonts w:ascii="Times New Roman" w:hAnsi="Times New Roman"/>
          <w:b w:val="0"/>
          <w:sz w:val="28"/>
          <w:szCs w:val="28"/>
        </w:rPr>
      </w:pPr>
      <w:r w:rsidRPr="003905BF">
        <w:rPr>
          <w:rFonts w:ascii="Times New Roman" w:hAnsi="Times New Roman"/>
          <w:b w:val="0"/>
          <w:sz w:val="28"/>
          <w:szCs w:val="28"/>
        </w:rPr>
        <w:t>К результатам, не подлежащим итоговой оценке индивидуальных достижений выпускников начальной школы, относятся:</w:t>
      </w:r>
    </w:p>
    <w:p w:rsidR="003905BF" w:rsidRPr="003905BF" w:rsidRDefault="003905BF" w:rsidP="00855511">
      <w:pPr>
        <w:pStyle w:val="2a"/>
        <w:numPr>
          <w:ilvl w:val="0"/>
          <w:numId w:val="66"/>
        </w:numPr>
        <w:shd w:val="clear" w:color="auto" w:fill="auto"/>
        <w:tabs>
          <w:tab w:val="left" w:pos="828"/>
        </w:tabs>
        <w:spacing w:before="0" w:line="240" w:lineRule="auto"/>
        <w:ind w:firstLine="700"/>
        <w:rPr>
          <w:rFonts w:ascii="Times New Roman" w:hAnsi="Times New Roman"/>
          <w:b w:val="0"/>
          <w:sz w:val="28"/>
          <w:szCs w:val="28"/>
        </w:rPr>
      </w:pPr>
      <w:r w:rsidRPr="003905BF">
        <w:rPr>
          <w:rFonts w:ascii="Times New Roman" w:hAnsi="Times New Roman"/>
          <w:b w:val="0"/>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905BF" w:rsidRPr="003905BF" w:rsidRDefault="003905BF" w:rsidP="00855511">
      <w:pPr>
        <w:pStyle w:val="2a"/>
        <w:numPr>
          <w:ilvl w:val="0"/>
          <w:numId w:val="66"/>
        </w:numPr>
        <w:shd w:val="clear" w:color="auto" w:fill="auto"/>
        <w:tabs>
          <w:tab w:val="left" w:pos="898"/>
        </w:tabs>
        <w:spacing w:before="0" w:line="240" w:lineRule="auto"/>
        <w:ind w:firstLine="700"/>
        <w:rPr>
          <w:rFonts w:ascii="Times New Roman" w:hAnsi="Times New Roman"/>
          <w:b w:val="0"/>
          <w:sz w:val="28"/>
          <w:szCs w:val="28"/>
        </w:rPr>
      </w:pPr>
      <w:r w:rsidRPr="003905BF">
        <w:rPr>
          <w:rFonts w:ascii="Times New Roman" w:hAnsi="Times New Roman"/>
          <w:b w:val="0"/>
          <w:sz w:val="28"/>
          <w:szCs w:val="28"/>
        </w:rPr>
        <w:t>характеристика социальных чувств (патриотизм, толерантность, гуманизм и др.);</w:t>
      </w:r>
    </w:p>
    <w:p w:rsidR="003905BF" w:rsidRPr="003905BF" w:rsidRDefault="003905BF" w:rsidP="003905BF">
      <w:pPr>
        <w:pStyle w:val="2a"/>
        <w:shd w:val="clear" w:color="auto" w:fill="auto"/>
        <w:spacing w:before="0" w:line="240" w:lineRule="auto"/>
        <w:ind w:left="600" w:firstLine="0"/>
        <w:rPr>
          <w:rFonts w:ascii="Times New Roman" w:hAnsi="Times New Roman"/>
          <w:b w:val="0"/>
          <w:sz w:val="28"/>
          <w:szCs w:val="28"/>
        </w:rPr>
      </w:pPr>
      <w:r w:rsidRPr="003905BF">
        <w:rPr>
          <w:rFonts w:ascii="Times New Roman" w:hAnsi="Times New Roman"/>
          <w:b w:val="0"/>
          <w:sz w:val="28"/>
          <w:szCs w:val="28"/>
        </w:rPr>
        <w:t>• индивидуальные личностные характеристики (доброта, дружелюбие, честность и т.п.).</w:t>
      </w:r>
    </w:p>
    <w:p w:rsidR="003905BF" w:rsidRPr="003905BF" w:rsidRDefault="003905BF" w:rsidP="003905BF">
      <w:pPr>
        <w:pStyle w:val="2a"/>
        <w:shd w:val="clear" w:color="auto" w:fill="auto"/>
        <w:spacing w:before="0" w:line="240" w:lineRule="auto"/>
        <w:ind w:firstLine="709"/>
        <w:rPr>
          <w:rFonts w:ascii="Times New Roman" w:hAnsi="Times New Roman"/>
          <w:b w:val="0"/>
          <w:sz w:val="28"/>
          <w:szCs w:val="28"/>
        </w:rPr>
      </w:pPr>
      <w:r w:rsidRPr="003905BF">
        <w:rPr>
          <w:rFonts w:ascii="Times New Roman" w:hAnsi="Times New Roman"/>
          <w:b w:val="0"/>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3905BF" w:rsidRPr="00243FC8" w:rsidRDefault="003905BF" w:rsidP="00C43755">
      <w:pPr>
        <w:pStyle w:val="14TexstOSNOVA1012"/>
        <w:spacing w:line="240" w:lineRule="auto"/>
        <w:ind w:firstLine="709"/>
        <w:rPr>
          <w:rFonts w:ascii="Times New Roman" w:hAnsi="Times New Roman" w:cs="Times New Roman"/>
          <w:color w:val="auto"/>
          <w:sz w:val="28"/>
          <w:szCs w:val="28"/>
        </w:rPr>
      </w:pPr>
    </w:p>
    <w:p w:rsidR="00F5026A" w:rsidRDefault="003905BF" w:rsidP="00C43755">
      <w:pPr>
        <w:pStyle w:val="14TexstOSNOVA1012"/>
        <w:spacing w:line="240" w:lineRule="auto"/>
        <w:ind w:firstLine="0"/>
        <w:jc w:val="center"/>
        <w:outlineLvl w:val="2"/>
        <w:rPr>
          <w:rFonts w:ascii="Times New Roman" w:hAnsi="Times New Roman" w:cs="Times New Roman"/>
          <w:b/>
          <w:sz w:val="28"/>
          <w:szCs w:val="28"/>
        </w:rPr>
      </w:pPr>
      <w:bookmarkStart w:id="36" w:name="_Toc413974310"/>
      <w:r>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36"/>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w:t>
      </w:r>
      <w:r w:rsidRPr="00675CC7">
        <w:rPr>
          <w:rFonts w:ascii="Times New Roman" w:eastAsia="Times New Roman" w:hAnsi="Times New Roman" w:cs="Times New Roman"/>
          <w:color w:val="auto"/>
          <w:kern w:val="0"/>
          <w:sz w:val="28"/>
          <w:szCs w:val="28"/>
          <w:lang w:eastAsia="ru-RU"/>
        </w:rPr>
        <w:lastRenderedPageBreak/>
        <w:t>«н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lastRenderedPageBreak/>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C43755">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Default="00243FC8" w:rsidP="00C43755">
      <w:pPr>
        <w:suppressAutoHyphens w:val="0"/>
        <w:spacing w:after="0" w:line="240" w:lineRule="auto"/>
        <w:ind w:firstLine="709"/>
        <w:contextualSpacing/>
        <w:jc w:val="both"/>
        <w:rPr>
          <w:rFonts w:ascii="Times New Roman" w:eastAsia="Times New Roman" w:hAnsi="Times New Roman" w:cs="Times New Roman"/>
          <w:bCs/>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580213" w:rsidRPr="00580213" w:rsidRDefault="00580213" w:rsidP="00580213">
      <w:pPr>
        <w:pStyle w:val="2a"/>
        <w:shd w:val="clear" w:color="auto" w:fill="auto"/>
        <w:spacing w:before="0" w:line="240" w:lineRule="auto"/>
        <w:ind w:firstLine="1040"/>
        <w:rPr>
          <w:rFonts w:ascii="Times New Roman" w:hAnsi="Times New Roman"/>
          <w:b w:val="0"/>
          <w:sz w:val="28"/>
          <w:szCs w:val="28"/>
          <w:lang w:eastAsia="ru-RU"/>
        </w:rPr>
      </w:pPr>
      <w:r w:rsidRPr="00580213">
        <w:rPr>
          <w:rFonts w:ascii="Times New Roman" w:hAnsi="Times New Roman"/>
          <w:b w:val="0"/>
          <w:sz w:val="28"/>
          <w:szCs w:val="28"/>
          <w:lang w:eastAsia="ru-RU"/>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580213" w:rsidRPr="00580213" w:rsidRDefault="00580213" w:rsidP="00580213">
      <w:pPr>
        <w:pStyle w:val="2a"/>
        <w:shd w:val="clear" w:color="auto" w:fill="auto"/>
        <w:spacing w:before="0" w:line="240" w:lineRule="auto"/>
        <w:ind w:firstLine="620"/>
        <w:rPr>
          <w:rFonts w:ascii="Times New Roman" w:hAnsi="Times New Roman"/>
          <w:b w:val="0"/>
          <w:sz w:val="28"/>
          <w:szCs w:val="28"/>
          <w:lang w:eastAsia="ru-RU"/>
        </w:rPr>
      </w:pPr>
      <w:r w:rsidRPr="00580213">
        <w:rPr>
          <w:rFonts w:ascii="Times New Roman" w:hAnsi="Times New Roman"/>
          <w:b w:val="0"/>
          <w:sz w:val="28"/>
          <w:szCs w:val="28"/>
          <w:lang w:eastAsia="ru-RU"/>
        </w:rPr>
        <w:t>В школе работает столовая, позволяющая организовывать горячие завтраки и обеды в урочное время.</w:t>
      </w:r>
      <w:r>
        <w:rPr>
          <w:rFonts w:ascii="Times New Roman" w:hAnsi="Times New Roman"/>
          <w:b w:val="0"/>
          <w:sz w:val="28"/>
          <w:szCs w:val="28"/>
          <w:lang w:eastAsia="ru-RU"/>
        </w:rPr>
        <w:t xml:space="preserve"> </w:t>
      </w:r>
      <w:r w:rsidRPr="00580213">
        <w:rPr>
          <w:rFonts w:ascii="Times New Roman" w:hAnsi="Times New Roman"/>
          <w:b w:val="0"/>
          <w:sz w:val="28"/>
          <w:szCs w:val="28"/>
          <w:lang w:eastAsia="ru-RU"/>
        </w:rPr>
        <w:t>Общее количество посадочных мест-</w:t>
      </w:r>
      <w:r>
        <w:rPr>
          <w:rFonts w:ascii="Times New Roman" w:hAnsi="Times New Roman"/>
          <w:b w:val="0"/>
          <w:sz w:val="28"/>
          <w:szCs w:val="28"/>
          <w:lang w:eastAsia="ru-RU"/>
        </w:rPr>
        <w:t>120.</w:t>
      </w:r>
    </w:p>
    <w:p w:rsidR="00580213" w:rsidRPr="00580213" w:rsidRDefault="00580213" w:rsidP="00580213">
      <w:pPr>
        <w:pStyle w:val="2a"/>
        <w:shd w:val="clear" w:color="auto" w:fill="auto"/>
        <w:spacing w:before="0" w:line="240" w:lineRule="auto"/>
        <w:ind w:firstLine="620"/>
        <w:rPr>
          <w:rFonts w:ascii="Times New Roman" w:hAnsi="Times New Roman"/>
          <w:b w:val="0"/>
          <w:sz w:val="28"/>
          <w:szCs w:val="28"/>
          <w:lang w:eastAsia="ru-RU"/>
        </w:rPr>
      </w:pPr>
      <w:r w:rsidRPr="00580213">
        <w:rPr>
          <w:rFonts w:ascii="Times New Roman" w:hAnsi="Times New Roman"/>
          <w:b w:val="0"/>
          <w:sz w:val="28"/>
          <w:szCs w:val="28"/>
          <w:lang w:eastAsia="ru-RU"/>
        </w:rPr>
        <w:t>Обучающиеся начальных классов питаются после второго урока</w:t>
      </w:r>
      <w:r>
        <w:rPr>
          <w:rFonts w:ascii="Times New Roman" w:hAnsi="Times New Roman"/>
          <w:b w:val="0"/>
          <w:sz w:val="28"/>
          <w:szCs w:val="28"/>
          <w:lang w:eastAsia="ru-RU"/>
        </w:rPr>
        <w:t>.</w:t>
      </w:r>
    </w:p>
    <w:p w:rsidR="00580213" w:rsidRPr="00580213" w:rsidRDefault="00580213" w:rsidP="00580213">
      <w:pPr>
        <w:pStyle w:val="2a"/>
        <w:shd w:val="clear" w:color="auto" w:fill="auto"/>
        <w:spacing w:before="0" w:line="240" w:lineRule="auto"/>
        <w:ind w:firstLine="620"/>
        <w:rPr>
          <w:rFonts w:ascii="Times New Roman" w:hAnsi="Times New Roman"/>
          <w:b w:val="0"/>
          <w:sz w:val="28"/>
          <w:szCs w:val="28"/>
          <w:lang w:eastAsia="ru-RU"/>
        </w:rPr>
      </w:pPr>
      <w:r w:rsidRPr="00580213">
        <w:rPr>
          <w:rFonts w:ascii="Times New Roman" w:hAnsi="Times New Roman"/>
          <w:b w:val="0"/>
          <w:sz w:val="28"/>
          <w:szCs w:val="28"/>
          <w:lang w:eastAsia="ru-RU"/>
        </w:rPr>
        <w:t>Эффективное функционирование созданной здоровьесберегающей инфраструктуры в школе поддерживает квалифицированный состав специалистов:</w:t>
      </w:r>
    </w:p>
    <w:p w:rsidR="00580213" w:rsidRPr="00580213" w:rsidRDefault="00580213" w:rsidP="00580213">
      <w:pPr>
        <w:pStyle w:val="2a"/>
        <w:shd w:val="clear" w:color="auto" w:fill="auto"/>
        <w:spacing w:before="0" w:line="240" w:lineRule="auto"/>
        <w:ind w:left="620" w:right="3900" w:firstLine="0"/>
        <w:rPr>
          <w:rFonts w:ascii="Times New Roman" w:hAnsi="Times New Roman"/>
          <w:b w:val="0"/>
          <w:sz w:val="28"/>
          <w:szCs w:val="28"/>
          <w:lang w:eastAsia="ru-RU"/>
        </w:rPr>
      </w:pPr>
      <w:r w:rsidRPr="00580213">
        <w:rPr>
          <w:rFonts w:ascii="Times New Roman" w:hAnsi="Times New Roman"/>
          <w:b w:val="0"/>
          <w:sz w:val="28"/>
          <w:szCs w:val="28"/>
          <w:lang w:eastAsia="ru-RU"/>
        </w:rPr>
        <w:t xml:space="preserve">- педагог-психолог </w:t>
      </w:r>
    </w:p>
    <w:p w:rsidR="00580213" w:rsidRPr="00580213" w:rsidRDefault="00580213" w:rsidP="00580213">
      <w:pPr>
        <w:pStyle w:val="2a"/>
        <w:shd w:val="clear" w:color="auto" w:fill="auto"/>
        <w:spacing w:before="0" w:line="240" w:lineRule="auto"/>
        <w:ind w:left="620" w:right="3900" w:firstLine="0"/>
        <w:rPr>
          <w:rFonts w:ascii="Times New Roman" w:hAnsi="Times New Roman"/>
          <w:b w:val="0"/>
          <w:sz w:val="28"/>
          <w:szCs w:val="28"/>
          <w:lang w:eastAsia="ru-RU"/>
        </w:rPr>
      </w:pPr>
      <w:r w:rsidRPr="00580213">
        <w:rPr>
          <w:rFonts w:ascii="Times New Roman" w:hAnsi="Times New Roman"/>
          <w:b w:val="0"/>
          <w:sz w:val="28"/>
          <w:szCs w:val="28"/>
          <w:lang w:eastAsia="ru-RU"/>
        </w:rPr>
        <w:t xml:space="preserve">- учитель-логопед </w:t>
      </w:r>
    </w:p>
    <w:p w:rsidR="00580213" w:rsidRPr="00580213" w:rsidRDefault="00580213" w:rsidP="00580213">
      <w:pPr>
        <w:pStyle w:val="2a"/>
        <w:shd w:val="clear" w:color="auto" w:fill="auto"/>
        <w:spacing w:before="0" w:line="240" w:lineRule="auto"/>
        <w:ind w:left="620" w:right="3900" w:firstLine="0"/>
        <w:rPr>
          <w:rFonts w:ascii="Times New Roman" w:hAnsi="Times New Roman"/>
          <w:b w:val="0"/>
          <w:sz w:val="28"/>
          <w:szCs w:val="28"/>
          <w:lang w:eastAsia="ru-RU"/>
        </w:rPr>
      </w:pPr>
      <w:r w:rsidRPr="00580213">
        <w:rPr>
          <w:rFonts w:ascii="Times New Roman" w:hAnsi="Times New Roman"/>
          <w:b w:val="0"/>
          <w:sz w:val="28"/>
          <w:szCs w:val="28"/>
          <w:lang w:eastAsia="ru-RU"/>
        </w:rPr>
        <w:t xml:space="preserve">- социальный педагог </w:t>
      </w:r>
    </w:p>
    <w:p w:rsidR="00580213" w:rsidRPr="00580213" w:rsidRDefault="00580213" w:rsidP="00580213">
      <w:pPr>
        <w:pStyle w:val="2a"/>
        <w:shd w:val="clear" w:color="auto" w:fill="auto"/>
        <w:spacing w:before="0" w:line="240" w:lineRule="auto"/>
        <w:ind w:left="620" w:right="3900" w:firstLine="0"/>
        <w:rPr>
          <w:rFonts w:ascii="Times New Roman" w:hAnsi="Times New Roman"/>
          <w:b w:val="0"/>
          <w:sz w:val="28"/>
          <w:szCs w:val="28"/>
          <w:lang w:eastAsia="ru-RU"/>
        </w:rPr>
      </w:pPr>
      <w:r w:rsidRPr="00580213">
        <w:rPr>
          <w:rFonts w:ascii="Times New Roman" w:hAnsi="Times New Roman"/>
          <w:b w:val="0"/>
          <w:sz w:val="28"/>
          <w:szCs w:val="28"/>
          <w:lang w:eastAsia="ru-RU"/>
        </w:rPr>
        <w:t xml:space="preserve">- </w:t>
      </w:r>
      <w:r>
        <w:rPr>
          <w:rFonts w:ascii="Times New Roman" w:hAnsi="Times New Roman"/>
          <w:b w:val="0"/>
          <w:sz w:val="28"/>
          <w:szCs w:val="28"/>
          <w:lang w:eastAsia="ru-RU"/>
        </w:rPr>
        <w:t>4</w:t>
      </w:r>
      <w:r w:rsidRPr="00580213">
        <w:rPr>
          <w:rFonts w:ascii="Times New Roman" w:hAnsi="Times New Roman"/>
          <w:b w:val="0"/>
          <w:sz w:val="28"/>
          <w:szCs w:val="28"/>
          <w:lang w:eastAsia="ru-RU"/>
        </w:rPr>
        <w:t xml:space="preserve"> учителя физической культуры </w:t>
      </w:r>
    </w:p>
    <w:p w:rsidR="00580213" w:rsidRPr="001B5A5A" w:rsidRDefault="00580213" w:rsidP="00580213">
      <w:pPr>
        <w:suppressAutoHyphens w:val="0"/>
        <w:spacing w:after="0" w:line="240" w:lineRule="auto"/>
        <w:contextualSpacing/>
        <w:jc w:val="both"/>
        <w:rPr>
          <w:rFonts w:ascii="Times New Roman" w:eastAsia="Times New Roman" w:hAnsi="Times New Roman" w:cs="Times New Roman"/>
          <w:color w:val="auto"/>
          <w:kern w:val="0"/>
          <w:sz w:val="28"/>
          <w:szCs w:val="28"/>
          <w:lang w:eastAsia="ru-RU"/>
        </w:rPr>
      </w:pPr>
    </w:p>
    <w:p w:rsidR="00243FC8" w:rsidRDefault="00243FC8" w:rsidP="00C43755">
      <w:pPr>
        <w:suppressAutoHyphens w:val="0"/>
        <w:spacing w:after="0" w:line="240" w:lineRule="auto"/>
        <w:ind w:firstLine="709"/>
        <w:contextualSpacing/>
        <w:jc w:val="both"/>
        <w:rPr>
          <w:rFonts w:ascii="Times New Roman" w:eastAsia="Calibri"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580213" w:rsidRPr="00580213" w:rsidRDefault="00580213" w:rsidP="00580213">
      <w:pPr>
        <w:pStyle w:val="2a"/>
        <w:shd w:val="clear" w:color="auto" w:fill="auto"/>
        <w:spacing w:before="0" w:line="240" w:lineRule="auto"/>
        <w:ind w:firstLine="620"/>
        <w:rPr>
          <w:rFonts w:ascii="Times New Roman" w:hAnsi="Times New Roman"/>
          <w:b w:val="0"/>
          <w:sz w:val="28"/>
          <w:szCs w:val="28"/>
          <w:lang w:eastAsia="ru-RU"/>
        </w:rPr>
      </w:pPr>
      <w:r w:rsidRPr="00580213">
        <w:rPr>
          <w:rFonts w:ascii="Times New Roman" w:hAnsi="Times New Roman"/>
          <w:b w:val="0"/>
          <w:sz w:val="28"/>
          <w:szCs w:val="28"/>
          <w:lang w:eastAsia="ru-RU"/>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lang w:eastAsia="ru-RU"/>
        </w:rPr>
      </w:pPr>
      <w:r w:rsidRPr="00580213">
        <w:rPr>
          <w:rFonts w:ascii="Times New Roman" w:hAnsi="Times New Roman"/>
          <w:b w:val="0"/>
          <w:sz w:val="28"/>
          <w:szCs w:val="28"/>
          <w:lang w:eastAsia="ru-RU"/>
        </w:rPr>
        <w:t xml:space="preserve">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w:t>
      </w:r>
      <w:r w:rsidRPr="00580213">
        <w:rPr>
          <w:rFonts w:ascii="Times New Roman" w:hAnsi="Times New Roman"/>
          <w:b w:val="0"/>
          <w:sz w:val="28"/>
          <w:szCs w:val="28"/>
          <w:lang w:eastAsia="ru-RU"/>
        </w:rPr>
        <w:lastRenderedPageBreak/>
        <w:t>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lang w:eastAsia="ru-RU"/>
        </w:rPr>
      </w:pPr>
      <w:r w:rsidRPr="00580213">
        <w:rPr>
          <w:rFonts w:ascii="Times New Roman" w:hAnsi="Times New Roman"/>
          <w:b w:val="0"/>
          <w:sz w:val="28"/>
          <w:szCs w:val="28"/>
          <w:lang w:eastAsia="ru-RU"/>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lang w:eastAsia="ru-RU"/>
        </w:rPr>
      </w:pPr>
      <w:r w:rsidRPr="00580213">
        <w:rPr>
          <w:rFonts w:ascii="Times New Roman" w:hAnsi="Times New Roman"/>
          <w:b w:val="0"/>
          <w:sz w:val="28"/>
          <w:szCs w:val="28"/>
          <w:lang w:eastAsia="ru-RU"/>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lang w:eastAsia="ru-RU"/>
        </w:rPr>
      </w:pPr>
      <w:r w:rsidRPr="00580213">
        <w:rPr>
          <w:rFonts w:ascii="Times New Roman" w:hAnsi="Times New Roman"/>
          <w:b w:val="0"/>
          <w:sz w:val="28"/>
          <w:szCs w:val="28"/>
          <w:lang w:eastAsia="ru-RU"/>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lang w:eastAsia="ru-RU"/>
        </w:rPr>
      </w:pPr>
      <w:r w:rsidRPr="00580213">
        <w:rPr>
          <w:rFonts w:ascii="Times New Roman" w:hAnsi="Times New Roman"/>
          <w:b w:val="0"/>
          <w:sz w:val="28"/>
          <w:szCs w:val="28"/>
          <w:lang w:eastAsia="ru-RU"/>
        </w:rPr>
        <w:t>В курсе "Основы духовно-нравственной культуры народов России"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w:t>
      </w:r>
    </w:p>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lang w:eastAsia="ru-RU"/>
        </w:rPr>
      </w:pPr>
      <w:r w:rsidRPr="00580213">
        <w:rPr>
          <w:rFonts w:ascii="Times New Roman" w:hAnsi="Times New Roman"/>
          <w:b w:val="0"/>
          <w:sz w:val="28"/>
          <w:szCs w:val="28"/>
          <w:lang w:eastAsia="ru-RU"/>
        </w:rPr>
        <w:t>В курсе "Физическая культура" весь материал учебника (1 – 4 классы)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lang w:eastAsia="ru-RU"/>
        </w:rPr>
      </w:pPr>
      <w:r w:rsidRPr="00580213">
        <w:rPr>
          <w:rFonts w:ascii="Times New Roman" w:hAnsi="Times New Roman"/>
          <w:b w:val="0"/>
          <w:sz w:val="28"/>
          <w:szCs w:val="28"/>
          <w:lang w:eastAsia="ru-RU"/>
        </w:rPr>
        <w:t>Развитию мотивации к творческому труду, работе на результат служат материалы рубрики "Наши проекты", представленной в учебниках 1 – 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физической культуры.</w:t>
      </w:r>
    </w:p>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lang w:eastAsia="ru-RU"/>
        </w:rPr>
      </w:pPr>
      <w:r w:rsidRPr="00580213">
        <w:rPr>
          <w:rFonts w:ascii="Times New Roman" w:hAnsi="Times New Roman"/>
          <w:b w:val="0"/>
          <w:sz w:val="28"/>
          <w:szCs w:val="28"/>
          <w:lang w:eastAsia="ru-RU"/>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580213" w:rsidRDefault="00580213" w:rsidP="00580213">
      <w:pPr>
        <w:pStyle w:val="2a"/>
        <w:shd w:val="clear" w:color="auto" w:fill="auto"/>
        <w:spacing w:before="0" w:line="240" w:lineRule="auto"/>
        <w:ind w:firstLine="709"/>
        <w:rPr>
          <w:rFonts w:ascii="Times New Roman" w:hAnsi="Times New Roman"/>
          <w:b w:val="0"/>
          <w:sz w:val="28"/>
          <w:szCs w:val="28"/>
          <w:lang w:eastAsia="ru-RU"/>
        </w:rPr>
      </w:pPr>
      <w:r w:rsidRPr="00580213">
        <w:rPr>
          <w:rFonts w:ascii="Times New Roman" w:hAnsi="Times New Roman"/>
          <w:b w:val="0"/>
          <w:sz w:val="28"/>
          <w:szCs w:val="28"/>
          <w:lang w:eastAsia="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w:t>
      </w:r>
    </w:p>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lang w:eastAsia="ru-RU"/>
        </w:rPr>
      </w:pPr>
    </w:p>
    <w:p w:rsidR="00580213" w:rsidRPr="001F3DC7" w:rsidRDefault="00580213" w:rsidP="00855511">
      <w:pPr>
        <w:pStyle w:val="50"/>
        <w:numPr>
          <w:ilvl w:val="0"/>
          <w:numId w:val="65"/>
        </w:numPr>
        <w:shd w:val="clear" w:color="auto" w:fill="auto"/>
        <w:tabs>
          <w:tab w:val="left" w:pos="879"/>
        </w:tabs>
        <w:spacing w:line="240" w:lineRule="auto"/>
        <w:rPr>
          <w:i w:val="0"/>
          <w:sz w:val="28"/>
          <w:szCs w:val="28"/>
        </w:rPr>
      </w:pPr>
      <w:r w:rsidRPr="001F3DC7">
        <w:rPr>
          <w:i w:val="0"/>
          <w:sz w:val="28"/>
          <w:szCs w:val="28"/>
        </w:rPr>
        <w:t>Рациональная организация учебной и внеучебной деятельности обучающихся.</w:t>
      </w:r>
    </w:p>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rPr>
      </w:pPr>
      <w:r w:rsidRPr="00580213">
        <w:rPr>
          <w:rFonts w:ascii="Times New Roman" w:hAnsi="Times New Roman"/>
          <w:b w:val="0"/>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w:t>
      </w:r>
      <w:r w:rsidRPr="00580213">
        <w:rPr>
          <w:rFonts w:ascii="Times New Roman" w:hAnsi="Times New Roman"/>
          <w:b w:val="0"/>
          <w:sz w:val="28"/>
          <w:szCs w:val="28"/>
        </w:rPr>
        <w:lastRenderedPageBreak/>
        <w:t>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rPr>
      </w:pPr>
      <w:r w:rsidRPr="00580213">
        <w:rPr>
          <w:rFonts w:ascii="Times New Roman" w:hAnsi="Times New Roman"/>
          <w:b w:val="0"/>
          <w:sz w:val="28"/>
          <w:szCs w:val="28"/>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rPr>
      </w:pPr>
      <w:r w:rsidRPr="00580213">
        <w:rPr>
          <w:rFonts w:ascii="Times New Roman" w:hAnsi="Times New Roman"/>
          <w:b w:val="0"/>
          <w:sz w:val="28"/>
          <w:szCs w:val="28"/>
        </w:rPr>
        <w:t>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rPr>
      </w:pPr>
      <w:r w:rsidRPr="00580213">
        <w:rPr>
          <w:rFonts w:ascii="Times New Roman" w:hAnsi="Times New Roman"/>
          <w:b w:val="0"/>
          <w:sz w:val="28"/>
          <w:szCs w:val="28"/>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bookmarkStart w:id="37" w:name="bookmark44"/>
    </w:p>
    <w:p w:rsidR="00580213" w:rsidRDefault="00580213" w:rsidP="00580213">
      <w:pPr>
        <w:pStyle w:val="2a"/>
        <w:shd w:val="clear" w:color="auto" w:fill="auto"/>
        <w:spacing w:before="0" w:line="240" w:lineRule="auto"/>
        <w:ind w:firstLine="709"/>
        <w:rPr>
          <w:rFonts w:ascii="Times New Roman" w:hAnsi="Times New Roman"/>
          <w:b w:val="0"/>
          <w:sz w:val="28"/>
          <w:szCs w:val="28"/>
        </w:rPr>
      </w:pPr>
      <w:r w:rsidRPr="00580213">
        <w:rPr>
          <w:rFonts w:ascii="Times New Roman" w:hAnsi="Times New Roman"/>
          <w:b w:val="0"/>
          <w:sz w:val="28"/>
          <w:szCs w:val="28"/>
        </w:rPr>
        <w:t>Планируемые личностные результаты в зависимости от видов и форм</w:t>
      </w:r>
      <w:bookmarkEnd w:id="37"/>
      <w:r w:rsidRPr="00580213">
        <w:rPr>
          <w:rFonts w:ascii="Times New Roman" w:hAnsi="Times New Roman"/>
          <w:b w:val="0"/>
          <w:sz w:val="28"/>
          <w:szCs w:val="28"/>
        </w:rPr>
        <w:t xml:space="preserve"> внеурочной деятельности: </w:t>
      </w:r>
    </w:p>
    <w:p w:rsidR="00970841" w:rsidRPr="00580213" w:rsidRDefault="00970841" w:rsidP="00580213">
      <w:pPr>
        <w:pStyle w:val="2a"/>
        <w:shd w:val="clear" w:color="auto" w:fill="auto"/>
        <w:spacing w:before="0" w:line="240" w:lineRule="auto"/>
        <w:ind w:firstLine="709"/>
        <w:rPr>
          <w:rFonts w:ascii="Times New Roman" w:hAnsi="Times New Roman"/>
          <w:b w:val="0"/>
          <w:sz w:val="28"/>
          <w:szCs w:val="28"/>
        </w:rPr>
      </w:pPr>
    </w:p>
    <w:tbl>
      <w:tblPr>
        <w:tblStyle w:val="aff2"/>
        <w:tblW w:w="0" w:type="auto"/>
        <w:tblLook w:val="04A0"/>
      </w:tblPr>
      <w:tblGrid>
        <w:gridCol w:w="385"/>
        <w:gridCol w:w="4343"/>
        <w:gridCol w:w="2493"/>
        <w:gridCol w:w="2455"/>
      </w:tblGrid>
      <w:tr w:rsidR="00580213" w:rsidRPr="00580213" w:rsidTr="00C770CC">
        <w:tc>
          <w:tcPr>
            <w:tcW w:w="391"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p>
        </w:tc>
        <w:tc>
          <w:tcPr>
            <w:tcW w:w="4674" w:type="dxa"/>
          </w:tcPr>
          <w:p w:rsidR="00580213" w:rsidRPr="00580213" w:rsidRDefault="00580213" w:rsidP="00C770CC">
            <w:pPr>
              <w:pStyle w:val="2a"/>
              <w:shd w:val="clear" w:color="auto" w:fill="auto"/>
              <w:spacing w:before="0" w:line="240" w:lineRule="auto"/>
              <w:ind w:firstLine="0"/>
              <w:jc w:val="center"/>
              <w:rPr>
                <w:rFonts w:ascii="Times New Roman" w:hAnsi="Times New Roman"/>
                <w:b w:val="0"/>
                <w:sz w:val="24"/>
                <w:szCs w:val="24"/>
              </w:rPr>
            </w:pPr>
            <w:r w:rsidRPr="00580213">
              <w:rPr>
                <w:rFonts w:ascii="Times New Roman" w:hAnsi="Times New Roman"/>
                <w:b w:val="0"/>
                <w:sz w:val="24"/>
                <w:szCs w:val="24"/>
              </w:rPr>
              <w:t>Внеучебная деятельность</w:t>
            </w:r>
          </w:p>
        </w:tc>
        <w:tc>
          <w:tcPr>
            <w:tcW w:w="5066" w:type="dxa"/>
            <w:gridSpan w:val="2"/>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Планируемые результаты (личностные)</w:t>
            </w:r>
          </w:p>
        </w:tc>
      </w:tr>
      <w:tr w:rsidR="00580213" w:rsidRPr="00580213" w:rsidTr="00C770CC">
        <w:tc>
          <w:tcPr>
            <w:tcW w:w="391"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1</w:t>
            </w:r>
          </w:p>
        </w:tc>
        <w:tc>
          <w:tcPr>
            <w:tcW w:w="4674"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p>
        </w:tc>
        <w:tc>
          <w:tcPr>
            <w:tcW w:w="2533" w:type="dxa"/>
          </w:tcPr>
          <w:p w:rsidR="00580213" w:rsidRPr="00580213" w:rsidRDefault="00580213" w:rsidP="00C770CC">
            <w:pPr>
              <w:pStyle w:val="2a"/>
              <w:shd w:val="clear" w:color="auto" w:fill="auto"/>
              <w:spacing w:before="0" w:line="240" w:lineRule="auto"/>
              <w:ind w:left="38" w:firstLine="0"/>
              <w:rPr>
                <w:rFonts w:ascii="Times New Roman" w:hAnsi="Times New Roman"/>
                <w:b w:val="0"/>
                <w:sz w:val="24"/>
                <w:szCs w:val="24"/>
              </w:rPr>
            </w:pPr>
            <w:r w:rsidRPr="00580213">
              <w:rPr>
                <w:rFonts w:ascii="Times New Roman" w:hAnsi="Times New Roman"/>
                <w:b w:val="0"/>
                <w:sz w:val="24"/>
                <w:szCs w:val="24"/>
              </w:rPr>
              <w:t>У обучающихся будут сформированы:</w:t>
            </w:r>
          </w:p>
        </w:tc>
        <w:tc>
          <w:tcPr>
            <w:tcW w:w="2533" w:type="dxa"/>
          </w:tcPr>
          <w:p w:rsidR="00580213" w:rsidRPr="00580213" w:rsidRDefault="00580213" w:rsidP="00C770CC">
            <w:pPr>
              <w:pStyle w:val="2a"/>
              <w:shd w:val="clear" w:color="auto" w:fill="auto"/>
              <w:spacing w:before="0" w:line="240" w:lineRule="auto"/>
              <w:ind w:firstLine="0"/>
              <w:jc w:val="center"/>
              <w:rPr>
                <w:rFonts w:ascii="Times New Roman" w:hAnsi="Times New Roman"/>
                <w:b w:val="0"/>
                <w:sz w:val="24"/>
                <w:szCs w:val="24"/>
              </w:rPr>
            </w:pPr>
            <w:r w:rsidRPr="00580213">
              <w:rPr>
                <w:rFonts w:ascii="Times New Roman" w:hAnsi="Times New Roman"/>
                <w:b w:val="0"/>
                <w:sz w:val="24"/>
                <w:szCs w:val="24"/>
              </w:rPr>
              <w:t>Обучающиеся получат возможность для формирования:</w:t>
            </w:r>
          </w:p>
        </w:tc>
      </w:tr>
      <w:tr w:rsidR="00580213" w:rsidRPr="00580213" w:rsidTr="00C770CC">
        <w:tc>
          <w:tcPr>
            <w:tcW w:w="391"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2</w:t>
            </w:r>
          </w:p>
        </w:tc>
        <w:tc>
          <w:tcPr>
            <w:tcW w:w="4674"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Тематические беседы и классные часы, оформление классных уголков по БДД и ЗОЖ, проверка сохранности кабинетов "Наш маленький дом"</w:t>
            </w:r>
          </w:p>
        </w:tc>
        <w:tc>
          <w:tcPr>
            <w:tcW w:w="2533"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Понятие о правильном режиме дня и отдыха;</w:t>
            </w:r>
          </w:p>
        </w:tc>
        <w:tc>
          <w:tcPr>
            <w:tcW w:w="2533"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Представления об основных компонентах культуры здоровья;</w:t>
            </w:r>
          </w:p>
        </w:tc>
      </w:tr>
      <w:tr w:rsidR="00580213" w:rsidRPr="00580213" w:rsidTr="00C770CC">
        <w:tc>
          <w:tcPr>
            <w:tcW w:w="391"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3</w:t>
            </w:r>
          </w:p>
        </w:tc>
        <w:tc>
          <w:tcPr>
            <w:tcW w:w="4674"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Встречи с сотрудниками ГИБДД, ОДН., листок здоровья, стенгазеты</w:t>
            </w:r>
          </w:p>
        </w:tc>
        <w:tc>
          <w:tcPr>
            <w:tcW w:w="2533"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Понятие о ценности своего здоровья и здоровья своей семьи</w:t>
            </w:r>
          </w:p>
        </w:tc>
        <w:tc>
          <w:tcPr>
            <w:tcW w:w="2533"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Представления о влиянии позитивных и негативных эмоций на здоровье;</w:t>
            </w:r>
          </w:p>
        </w:tc>
      </w:tr>
      <w:tr w:rsidR="00580213" w:rsidRPr="00580213" w:rsidTr="00C770CC">
        <w:tc>
          <w:tcPr>
            <w:tcW w:w="391"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4</w:t>
            </w:r>
          </w:p>
        </w:tc>
        <w:tc>
          <w:tcPr>
            <w:tcW w:w="4674"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Походы, весёлые старты, "Путешествие в страну здоровья", учебная эвакуация, беседы с педагогом - психологом.</w:t>
            </w:r>
          </w:p>
        </w:tc>
        <w:tc>
          <w:tcPr>
            <w:tcW w:w="2533" w:type="dxa"/>
            <w:vAlign w:val="bottom"/>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Понятие о полезности занятий физкультурой и спортом, здоровое соперничество на соревнованиях;</w:t>
            </w:r>
          </w:p>
        </w:tc>
        <w:tc>
          <w:tcPr>
            <w:tcW w:w="2533"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Представления о негативных факторах риска здоровью;</w:t>
            </w:r>
          </w:p>
        </w:tc>
      </w:tr>
      <w:tr w:rsidR="00580213" w:rsidRPr="00580213" w:rsidTr="00C770CC">
        <w:tc>
          <w:tcPr>
            <w:tcW w:w="391"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5</w:t>
            </w:r>
          </w:p>
        </w:tc>
        <w:tc>
          <w:tcPr>
            <w:tcW w:w="4674"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Экскурсии, поездки, дни музеев</w:t>
            </w:r>
          </w:p>
        </w:tc>
        <w:tc>
          <w:tcPr>
            <w:tcW w:w="2533"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Понятие о гиподинамии и об её преодолении, о влиянии компьютера на здоровье и зрение;</w:t>
            </w:r>
          </w:p>
        </w:tc>
        <w:tc>
          <w:tcPr>
            <w:tcW w:w="2533" w:type="dxa"/>
            <w:vAlign w:val="bottom"/>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Анализировать свою занятость во внеурочное время и корректировать нагрузку при помощи взрослых и родителей</w:t>
            </w:r>
          </w:p>
        </w:tc>
      </w:tr>
      <w:tr w:rsidR="00580213" w:rsidRPr="00580213" w:rsidTr="00C770CC">
        <w:tc>
          <w:tcPr>
            <w:tcW w:w="391"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6</w:t>
            </w:r>
          </w:p>
        </w:tc>
        <w:tc>
          <w:tcPr>
            <w:tcW w:w="4674"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Учебная эвакуация, беседы, дежурство по классу;</w:t>
            </w:r>
          </w:p>
        </w:tc>
        <w:tc>
          <w:tcPr>
            <w:tcW w:w="2533" w:type="dxa"/>
            <w:vAlign w:val="bottom"/>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r w:rsidRPr="00580213">
              <w:rPr>
                <w:rFonts w:ascii="Times New Roman" w:hAnsi="Times New Roman"/>
                <w:b w:val="0"/>
                <w:sz w:val="24"/>
                <w:szCs w:val="24"/>
              </w:rPr>
              <w:t>Навыки действий при пожаре и чрезвычайной ситуации, навыки позитивного коммуникативного обучения</w:t>
            </w:r>
          </w:p>
        </w:tc>
        <w:tc>
          <w:tcPr>
            <w:tcW w:w="2533" w:type="dxa"/>
          </w:tcPr>
          <w:p w:rsidR="00580213" w:rsidRPr="00580213" w:rsidRDefault="00580213" w:rsidP="00C770CC">
            <w:pPr>
              <w:pStyle w:val="2a"/>
              <w:shd w:val="clear" w:color="auto" w:fill="auto"/>
              <w:spacing w:before="0" w:line="240" w:lineRule="auto"/>
              <w:ind w:firstLine="0"/>
              <w:rPr>
                <w:rFonts w:ascii="Times New Roman" w:hAnsi="Times New Roman"/>
                <w:b w:val="0"/>
                <w:sz w:val="24"/>
                <w:szCs w:val="24"/>
              </w:rPr>
            </w:pPr>
          </w:p>
        </w:tc>
      </w:tr>
    </w:tbl>
    <w:p w:rsidR="00580213" w:rsidRPr="00580213" w:rsidRDefault="00580213" w:rsidP="00580213">
      <w:pPr>
        <w:pStyle w:val="2a"/>
        <w:shd w:val="clear" w:color="auto" w:fill="auto"/>
        <w:spacing w:before="0" w:line="240" w:lineRule="auto"/>
        <w:ind w:firstLine="709"/>
        <w:rPr>
          <w:rFonts w:ascii="Times New Roman" w:hAnsi="Times New Roman"/>
          <w:b w:val="0"/>
          <w:sz w:val="28"/>
          <w:szCs w:val="28"/>
          <w:lang w:eastAsia="ru-RU"/>
        </w:rPr>
      </w:pPr>
    </w:p>
    <w:p w:rsidR="00580213" w:rsidRDefault="00580213" w:rsidP="00580213">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4</w:t>
      </w:r>
      <w:r w:rsidR="00243FC8"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sidR="00243FC8">
        <w:rPr>
          <w:rFonts w:ascii="Times New Roman" w:eastAsia="Times New Roman" w:hAnsi="Times New Roman" w:cs="Times New Roman"/>
          <w:bCs/>
          <w:color w:val="auto"/>
          <w:kern w:val="0"/>
          <w:sz w:val="28"/>
          <w:szCs w:val="28"/>
          <w:lang w:eastAsia="ru-RU"/>
        </w:rPr>
        <w:t xml:space="preserve">, </w:t>
      </w:r>
      <w:r w:rsidR="00243FC8">
        <w:rPr>
          <w:rFonts w:ascii="Times New Roman" w:eastAsia="Times New Roman" w:hAnsi="Times New Roman" w:cs="Times New Roman"/>
          <w:color w:val="auto"/>
          <w:kern w:val="0"/>
          <w:sz w:val="28"/>
          <w:szCs w:val="28"/>
          <w:lang w:eastAsia="ru-RU"/>
        </w:rPr>
        <w:t>направленной</w:t>
      </w:r>
      <w:r w:rsidR="00243FC8"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sidR="00243FC8">
        <w:rPr>
          <w:rFonts w:ascii="Times New Roman" w:eastAsia="Times New Roman" w:hAnsi="Times New Roman" w:cs="Times New Roman"/>
          <w:color w:val="auto"/>
          <w:kern w:val="0"/>
          <w:sz w:val="28"/>
          <w:szCs w:val="28"/>
          <w:lang w:eastAsia="ru-RU"/>
        </w:rPr>
        <w:t>двигательного режима</w:t>
      </w:r>
      <w:r w:rsidR="00243FC8"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sidR="00243FC8">
        <w:rPr>
          <w:rFonts w:ascii="Times New Roman" w:eastAsia="Times New Roman" w:hAnsi="Times New Roman" w:cs="Times New Roman"/>
          <w:color w:val="auto"/>
          <w:kern w:val="0"/>
          <w:sz w:val="28"/>
          <w:szCs w:val="28"/>
          <w:lang w:eastAsia="ru-RU"/>
        </w:rPr>
        <w:t>ности обучающихся</w:t>
      </w:r>
      <w:r w:rsidR="00243FC8"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sidR="00243FC8">
        <w:rPr>
          <w:rFonts w:ascii="Times New Roman" w:eastAsia="Times New Roman" w:hAnsi="Times New Roman" w:cs="Times New Roman"/>
          <w:color w:val="auto"/>
          <w:kern w:val="0"/>
          <w:sz w:val="28"/>
          <w:szCs w:val="28"/>
          <w:lang w:eastAsia="ru-RU"/>
        </w:rPr>
        <w:t>я в различных формах (</w:t>
      </w:r>
      <w:r w:rsidR="00243FC8" w:rsidRPr="00675CC7">
        <w:rPr>
          <w:rFonts w:ascii="Times New Roman" w:eastAsia="Times New Roman" w:hAnsi="Times New Roman" w:cs="Times New Roman"/>
          <w:color w:val="auto"/>
          <w:kern w:val="0"/>
          <w:sz w:val="28"/>
          <w:szCs w:val="28"/>
          <w:lang w:eastAsia="ru-RU"/>
        </w:rPr>
        <w:t xml:space="preserve">на уроках </w:t>
      </w:r>
      <w:r w:rsidR="00243FC8">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00243FC8"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580213" w:rsidRPr="00DF7D19" w:rsidRDefault="00580213" w:rsidP="00580213">
      <w:pPr>
        <w:pStyle w:val="50"/>
        <w:shd w:val="clear" w:color="auto" w:fill="auto"/>
        <w:spacing w:line="240" w:lineRule="auto"/>
        <w:ind w:firstLine="700"/>
        <w:rPr>
          <w:sz w:val="28"/>
          <w:szCs w:val="28"/>
        </w:rPr>
      </w:pPr>
      <w:r w:rsidRPr="00DF7D19">
        <w:rPr>
          <w:rStyle w:val="52"/>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w:t>
      </w:r>
    </w:p>
    <w:p w:rsidR="00580213" w:rsidRDefault="00580213" w:rsidP="00580213">
      <w:pPr>
        <w:pStyle w:val="2a"/>
        <w:shd w:val="clear" w:color="auto" w:fill="auto"/>
        <w:spacing w:before="0" w:line="240" w:lineRule="auto"/>
        <w:ind w:firstLine="700"/>
        <w:rPr>
          <w:rFonts w:ascii="Times New Roman" w:hAnsi="Times New Roman"/>
          <w:b w:val="0"/>
          <w:sz w:val="28"/>
          <w:szCs w:val="28"/>
        </w:rPr>
      </w:pPr>
      <w:r w:rsidRPr="00580213">
        <w:rPr>
          <w:rFonts w:ascii="Times New Roman" w:hAnsi="Times New Roman"/>
          <w:b w:val="0"/>
          <w:sz w:val="28"/>
          <w:szCs w:val="28"/>
        </w:rPr>
        <w:t>• полноценную и эффективную работу с обучающимися всех групп здоровья (на уроках физкультуры, в секциях и т. п.);</w:t>
      </w:r>
    </w:p>
    <w:p w:rsidR="00580213" w:rsidRPr="00580213" w:rsidRDefault="00580213" w:rsidP="00580213">
      <w:pPr>
        <w:pStyle w:val="2a"/>
        <w:shd w:val="clear" w:color="auto" w:fill="auto"/>
        <w:spacing w:before="0" w:line="240" w:lineRule="auto"/>
        <w:ind w:firstLine="700"/>
        <w:rPr>
          <w:rFonts w:ascii="Times New Roman" w:hAnsi="Times New Roman"/>
          <w:b w:val="0"/>
          <w:sz w:val="28"/>
          <w:szCs w:val="28"/>
        </w:rPr>
      </w:pPr>
      <w:r w:rsidRPr="00580213">
        <w:rPr>
          <w:rFonts w:ascii="Times New Roman" w:hAnsi="Times New Roman"/>
          <w:b w:val="0"/>
          <w:sz w:val="28"/>
          <w:szCs w:val="28"/>
        </w:rPr>
        <w:lastRenderedPageBreak/>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80213" w:rsidRPr="00580213" w:rsidRDefault="00580213" w:rsidP="00855511">
      <w:pPr>
        <w:pStyle w:val="2a"/>
        <w:numPr>
          <w:ilvl w:val="0"/>
          <w:numId w:val="66"/>
        </w:numPr>
        <w:shd w:val="clear" w:color="auto" w:fill="auto"/>
        <w:tabs>
          <w:tab w:val="left" w:pos="993"/>
        </w:tabs>
        <w:spacing w:before="0" w:line="240" w:lineRule="auto"/>
        <w:ind w:firstLine="709"/>
        <w:rPr>
          <w:rFonts w:ascii="Times New Roman" w:hAnsi="Times New Roman"/>
          <w:b w:val="0"/>
          <w:sz w:val="28"/>
          <w:szCs w:val="28"/>
        </w:rPr>
      </w:pPr>
      <w:r w:rsidRPr="00580213">
        <w:rPr>
          <w:rFonts w:ascii="Times New Roman" w:hAnsi="Times New Roman"/>
          <w:b w:val="0"/>
          <w:sz w:val="28"/>
          <w:szCs w:val="28"/>
        </w:rPr>
        <w:t>организацию часа активных движений (динамической паузы) между 3-м и 4-м уроками;</w:t>
      </w:r>
    </w:p>
    <w:p w:rsidR="00580213" w:rsidRPr="00580213" w:rsidRDefault="00580213" w:rsidP="00855511">
      <w:pPr>
        <w:pStyle w:val="2a"/>
        <w:numPr>
          <w:ilvl w:val="0"/>
          <w:numId w:val="66"/>
        </w:numPr>
        <w:shd w:val="clear" w:color="auto" w:fill="auto"/>
        <w:tabs>
          <w:tab w:val="left" w:pos="993"/>
        </w:tabs>
        <w:spacing w:before="0" w:line="240" w:lineRule="auto"/>
        <w:ind w:firstLine="709"/>
        <w:rPr>
          <w:rFonts w:ascii="Times New Roman" w:hAnsi="Times New Roman"/>
          <w:b w:val="0"/>
          <w:sz w:val="28"/>
          <w:szCs w:val="28"/>
        </w:rPr>
      </w:pPr>
      <w:r w:rsidRPr="00580213">
        <w:rPr>
          <w:rFonts w:ascii="Times New Roman" w:hAnsi="Times New Roman"/>
          <w:b w:val="0"/>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80213" w:rsidRPr="00580213" w:rsidRDefault="00580213" w:rsidP="00855511">
      <w:pPr>
        <w:pStyle w:val="2a"/>
        <w:numPr>
          <w:ilvl w:val="0"/>
          <w:numId w:val="66"/>
        </w:numPr>
        <w:shd w:val="clear" w:color="auto" w:fill="auto"/>
        <w:tabs>
          <w:tab w:val="left" w:pos="993"/>
        </w:tabs>
        <w:spacing w:before="0" w:line="240" w:lineRule="auto"/>
        <w:ind w:firstLine="709"/>
        <w:rPr>
          <w:rFonts w:ascii="Times New Roman" w:hAnsi="Times New Roman"/>
          <w:b w:val="0"/>
          <w:sz w:val="28"/>
          <w:szCs w:val="28"/>
        </w:rPr>
      </w:pPr>
      <w:r w:rsidRPr="00580213">
        <w:rPr>
          <w:rFonts w:ascii="Times New Roman" w:hAnsi="Times New Roman"/>
          <w:b w:val="0"/>
          <w:sz w:val="28"/>
          <w:szCs w:val="28"/>
        </w:rPr>
        <w:t>организацию работы спортивных секций и создание условий для их эффективного функционирования;</w:t>
      </w:r>
    </w:p>
    <w:p w:rsidR="00580213" w:rsidRPr="00580213" w:rsidRDefault="00580213" w:rsidP="00855511">
      <w:pPr>
        <w:pStyle w:val="2a"/>
        <w:numPr>
          <w:ilvl w:val="0"/>
          <w:numId w:val="66"/>
        </w:numPr>
        <w:shd w:val="clear" w:color="auto" w:fill="auto"/>
        <w:tabs>
          <w:tab w:val="left" w:pos="993"/>
        </w:tabs>
        <w:spacing w:before="0" w:line="240" w:lineRule="auto"/>
        <w:ind w:firstLine="709"/>
        <w:rPr>
          <w:rFonts w:ascii="Times New Roman" w:hAnsi="Times New Roman"/>
          <w:b w:val="0"/>
          <w:sz w:val="28"/>
          <w:szCs w:val="28"/>
        </w:rPr>
      </w:pPr>
      <w:r w:rsidRPr="00580213">
        <w:rPr>
          <w:rFonts w:ascii="Times New Roman" w:hAnsi="Times New Roman"/>
          <w:b w:val="0"/>
          <w:sz w:val="28"/>
          <w:szCs w:val="28"/>
        </w:rPr>
        <w:t>регулярное проведение спортивно-оздоровительных мероприятий (дней спорта, соревнований, олимпиад, походов и т. п.).</w:t>
      </w:r>
    </w:p>
    <w:p w:rsidR="00580213" w:rsidRPr="00580213" w:rsidRDefault="00580213" w:rsidP="00580213">
      <w:pPr>
        <w:keepNext/>
        <w:keepLines/>
        <w:spacing w:after="0" w:line="240" w:lineRule="auto"/>
        <w:ind w:firstLine="700"/>
        <w:rPr>
          <w:rFonts w:ascii="Times New Roman" w:hAnsi="Times New Roman" w:cs="Times New Roman"/>
          <w:sz w:val="28"/>
          <w:szCs w:val="28"/>
        </w:rPr>
      </w:pPr>
      <w:bookmarkStart w:id="38" w:name="bookmark45"/>
      <w:r w:rsidRPr="00580213">
        <w:rPr>
          <w:rFonts w:ascii="Times New Roman" w:hAnsi="Times New Roman" w:cs="Times New Roman"/>
          <w:sz w:val="28"/>
          <w:szCs w:val="28"/>
        </w:rPr>
        <w:t>Планируемые личностные результаты в ходе физкультурно-оздоровительной деятельности:</w:t>
      </w:r>
      <w:bookmarkEnd w:id="38"/>
    </w:p>
    <w:p w:rsidR="00580213" w:rsidRPr="00580213" w:rsidRDefault="00580213" w:rsidP="00855511">
      <w:pPr>
        <w:pStyle w:val="2a"/>
        <w:numPr>
          <w:ilvl w:val="0"/>
          <w:numId w:val="66"/>
        </w:numPr>
        <w:shd w:val="clear" w:color="auto" w:fill="auto"/>
        <w:tabs>
          <w:tab w:val="left" w:pos="993"/>
        </w:tabs>
        <w:spacing w:before="0" w:line="240" w:lineRule="auto"/>
        <w:ind w:firstLine="709"/>
        <w:rPr>
          <w:rFonts w:ascii="Times New Roman" w:hAnsi="Times New Roman"/>
          <w:b w:val="0"/>
          <w:sz w:val="28"/>
          <w:szCs w:val="28"/>
        </w:rPr>
      </w:pPr>
      <w:r w:rsidRPr="00580213">
        <w:rPr>
          <w:rFonts w:ascii="Times New Roman" w:hAnsi="Times New Roman"/>
          <w:b w:val="0"/>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580213" w:rsidRPr="00580213" w:rsidRDefault="00580213" w:rsidP="00855511">
      <w:pPr>
        <w:pStyle w:val="2a"/>
        <w:numPr>
          <w:ilvl w:val="0"/>
          <w:numId w:val="66"/>
        </w:numPr>
        <w:shd w:val="clear" w:color="auto" w:fill="auto"/>
        <w:tabs>
          <w:tab w:val="left" w:pos="993"/>
        </w:tabs>
        <w:spacing w:before="0" w:line="240" w:lineRule="auto"/>
        <w:ind w:firstLine="709"/>
        <w:rPr>
          <w:rFonts w:ascii="Times New Roman" w:hAnsi="Times New Roman"/>
          <w:b w:val="0"/>
          <w:sz w:val="28"/>
          <w:szCs w:val="28"/>
        </w:rPr>
      </w:pPr>
      <w:r w:rsidRPr="00580213">
        <w:rPr>
          <w:rFonts w:ascii="Times New Roman" w:hAnsi="Times New Roman"/>
          <w:b w:val="0"/>
          <w:sz w:val="28"/>
          <w:szCs w:val="28"/>
        </w:rPr>
        <w:t>проявлять дисциплинированность, трудолюбие и упорство в достижении поставленных целей;</w:t>
      </w:r>
    </w:p>
    <w:p w:rsidR="00580213" w:rsidRPr="00580213" w:rsidRDefault="00580213" w:rsidP="00855511">
      <w:pPr>
        <w:pStyle w:val="2a"/>
        <w:numPr>
          <w:ilvl w:val="0"/>
          <w:numId w:val="66"/>
        </w:numPr>
        <w:shd w:val="clear" w:color="auto" w:fill="auto"/>
        <w:tabs>
          <w:tab w:val="left" w:pos="993"/>
        </w:tabs>
        <w:spacing w:before="0" w:line="240" w:lineRule="auto"/>
        <w:ind w:firstLine="709"/>
        <w:rPr>
          <w:rFonts w:ascii="Times New Roman" w:hAnsi="Times New Roman"/>
          <w:b w:val="0"/>
          <w:sz w:val="28"/>
          <w:szCs w:val="28"/>
        </w:rPr>
      </w:pPr>
      <w:r w:rsidRPr="00580213">
        <w:rPr>
          <w:rFonts w:ascii="Times New Roman" w:hAnsi="Times New Roman"/>
          <w:b w:val="0"/>
          <w:sz w:val="28"/>
          <w:szCs w:val="28"/>
        </w:rPr>
        <w:t>оказывать бескорыстную помощь своим сверстникам.</w:t>
      </w:r>
    </w:p>
    <w:p w:rsidR="001F3DC7" w:rsidRDefault="001F3DC7" w:rsidP="001F3DC7">
      <w:pPr>
        <w:suppressAutoHyphens w:val="0"/>
        <w:spacing w:after="0" w:line="24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00243FC8">
        <w:rPr>
          <w:rFonts w:ascii="Times New Roman" w:eastAsia="Calibri" w:hAnsi="Times New Roman" w:cs="Times New Roman"/>
          <w:color w:val="000000"/>
          <w:kern w:val="0"/>
          <w:sz w:val="28"/>
          <w:szCs w:val="28"/>
          <w:lang w:eastAsia="ru-RU"/>
        </w:rPr>
        <w:t>.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580213" w:rsidRPr="001F3DC7" w:rsidRDefault="001F3DC7" w:rsidP="001F3DC7">
      <w:pPr>
        <w:suppressAutoHyphens w:val="0"/>
        <w:spacing w:after="0" w:line="240" w:lineRule="auto"/>
        <w:ind w:firstLine="709"/>
        <w:jc w:val="both"/>
        <w:rPr>
          <w:rFonts w:ascii="Times New Roman" w:eastAsia="Calibri" w:hAnsi="Times New Roman" w:cs="Times New Roman"/>
          <w:color w:val="000000"/>
          <w:kern w:val="0"/>
          <w:sz w:val="28"/>
          <w:szCs w:val="28"/>
          <w:lang w:eastAsia="ru-RU"/>
        </w:rPr>
      </w:pPr>
      <w:r w:rsidRPr="001F3DC7">
        <w:rPr>
          <w:rFonts w:ascii="Times New Roman" w:hAnsi="Times New Roman" w:cs="Times New Roman"/>
          <w:sz w:val="28"/>
          <w:szCs w:val="28"/>
        </w:rPr>
        <w:t>6.</w:t>
      </w:r>
      <w:r w:rsidR="00580213" w:rsidRPr="001F3DC7">
        <w:rPr>
          <w:rFonts w:ascii="Times New Roman" w:hAnsi="Times New Roman" w:cs="Times New Roman"/>
          <w:sz w:val="28"/>
          <w:szCs w:val="28"/>
        </w:rPr>
        <w:t>Реализация дополнительных образовательных программ</w:t>
      </w:r>
    </w:p>
    <w:p w:rsidR="00580213" w:rsidRPr="00580213" w:rsidRDefault="00580213" w:rsidP="00580213">
      <w:pPr>
        <w:pStyle w:val="2a"/>
        <w:shd w:val="clear" w:color="auto" w:fill="auto"/>
        <w:spacing w:before="0" w:line="240" w:lineRule="auto"/>
        <w:ind w:firstLine="1020"/>
        <w:rPr>
          <w:rFonts w:ascii="Times New Roman" w:hAnsi="Times New Roman"/>
          <w:b w:val="0"/>
          <w:sz w:val="28"/>
          <w:szCs w:val="28"/>
        </w:rPr>
      </w:pPr>
      <w:r w:rsidRPr="00580213">
        <w:rPr>
          <w:rFonts w:ascii="Times New Roman" w:hAnsi="Times New Roman"/>
          <w:b w:val="0"/>
          <w:sz w:val="28"/>
          <w:szCs w:val="28"/>
        </w:rPr>
        <w:t>В школе созданы и реализуются дополнительные образовательные программы, направленные на формирование ценности здоровья и здорового образа жизни. Представленные программы предусматривают различные формы организации занятий, а именно: внеурочные занятия по направлениям, экскурсии, проведение конкурсов, соревнований, викторин, организация Дней здоровья, игр "Весёлые старты", "Мама, папа, я - спортивная семья".</w:t>
      </w:r>
    </w:p>
    <w:p w:rsidR="00580213" w:rsidRPr="00580213" w:rsidRDefault="00580213" w:rsidP="00580213">
      <w:pPr>
        <w:pStyle w:val="2a"/>
        <w:shd w:val="clear" w:color="auto" w:fill="auto"/>
        <w:spacing w:before="0" w:line="240" w:lineRule="auto"/>
        <w:ind w:firstLine="680"/>
        <w:rPr>
          <w:rFonts w:ascii="Times New Roman" w:hAnsi="Times New Roman"/>
          <w:b w:val="0"/>
          <w:sz w:val="28"/>
          <w:szCs w:val="28"/>
        </w:rPr>
      </w:pPr>
      <w:r w:rsidRPr="00580213">
        <w:rPr>
          <w:rFonts w:ascii="Times New Roman" w:hAnsi="Times New Roman"/>
          <w:b w:val="0"/>
          <w:sz w:val="28"/>
          <w:szCs w:val="28"/>
        </w:rPr>
        <w:t>Планируемые личностные результаты, достигаемые в ходе реализации дополнительных образовательных программ</w:t>
      </w:r>
    </w:p>
    <w:p w:rsidR="00580213" w:rsidRPr="00580213" w:rsidRDefault="00580213" w:rsidP="00580213">
      <w:pPr>
        <w:pStyle w:val="2a"/>
        <w:shd w:val="clear" w:color="auto" w:fill="auto"/>
        <w:spacing w:before="0" w:line="240" w:lineRule="auto"/>
        <w:ind w:left="1420" w:firstLine="0"/>
        <w:rPr>
          <w:rFonts w:ascii="Times New Roman" w:hAnsi="Times New Roman"/>
          <w:b w:val="0"/>
          <w:sz w:val="28"/>
          <w:szCs w:val="28"/>
        </w:rPr>
      </w:pPr>
      <w:r w:rsidRPr="00580213">
        <w:rPr>
          <w:rFonts w:ascii="Times New Roman" w:hAnsi="Times New Roman"/>
          <w:b w:val="0"/>
          <w:sz w:val="28"/>
          <w:szCs w:val="28"/>
        </w:rPr>
        <w:t>• самоопределение;</w:t>
      </w:r>
    </w:p>
    <w:p w:rsidR="00580213" w:rsidRPr="00580213" w:rsidRDefault="00580213" w:rsidP="00855511">
      <w:pPr>
        <w:pStyle w:val="2a"/>
        <w:numPr>
          <w:ilvl w:val="0"/>
          <w:numId w:val="66"/>
        </w:numPr>
        <w:shd w:val="clear" w:color="auto" w:fill="auto"/>
        <w:tabs>
          <w:tab w:val="left" w:pos="1651"/>
        </w:tabs>
        <w:spacing w:before="0" w:line="240" w:lineRule="auto"/>
        <w:ind w:left="1420" w:firstLine="0"/>
        <w:rPr>
          <w:rFonts w:ascii="Times New Roman" w:hAnsi="Times New Roman"/>
          <w:b w:val="0"/>
          <w:sz w:val="28"/>
          <w:szCs w:val="28"/>
        </w:rPr>
      </w:pPr>
      <w:r w:rsidRPr="00580213">
        <w:rPr>
          <w:rFonts w:ascii="Times New Roman" w:hAnsi="Times New Roman"/>
          <w:b w:val="0"/>
          <w:sz w:val="28"/>
          <w:szCs w:val="28"/>
        </w:rPr>
        <w:t>смыслообразование;</w:t>
      </w:r>
    </w:p>
    <w:p w:rsidR="00580213" w:rsidRPr="00580213" w:rsidRDefault="00580213" w:rsidP="00855511">
      <w:pPr>
        <w:pStyle w:val="2a"/>
        <w:numPr>
          <w:ilvl w:val="0"/>
          <w:numId w:val="66"/>
        </w:numPr>
        <w:shd w:val="clear" w:color="auto" w:fill="auto"/>
        <w:tabs>
          <w:tab w:val="left" w:pos="1651"/>
        </w:tabs>
        <w:spacing w:before="0" w:line="240" w:lineRule="auto"/>
        <w:ind w:left="1420" w:firstLine="0"/>
        <w:rPr>
          <w:rFonts w:ascii="Times New Roman" w:hAnsi="Times New Roman"/>
          <w:b w:val="0"/>
          <w:sz w:val="28"/>
          <w:szCs w:val="28"/>
        </w:rPr>
      </w:pPr>
      <w:r w:rsidRPr="00580213">
        <w:rPr>
          <w:rFonts w:ascii="Times New Roman" w:hAnsi="Times New Roman"/>
          <w:b w:val="0"/>
          <w:sz w:val="28"/>
          <w:szCs w:val="28"/>
        </w:rPr>
        <w:t>нравственно-этическая ориентация</w:t>
      </w:r>
    </w:p>
    <w:p w:rsidR="00580213" w:rsidRPr="001F3DC7" w:rsidRDefault="00580213" w:rsidP="00580213">
      <w:pPr>
        <w:pStyle w:val="2a"/>
        <w:shd w:val="clear" w:color="auto" w:fill="auto"/>
        <w:tabs>
          <w:tab w:val="left" w:pos="1651"/>
        </w:tabs>
        <w:spacing w:before="0" w:line="240" w:lineRule="auto"/>
        <w:ind w:left="1420" w:firstLine="0"/>
        <w:rPr>
          <w:rFonts w:ascii="Times New Roman" w:hAnsi="Times New Roman"/>
          <w:b w:val="0"/>
          <w:sz w:val="28"/>
          <w:szCs w:val="28"/>
        </w:rPr>
      </w:pPr>
    </w:p>
    <w:p w:rsidR="00580213" w:rsidRPr="001F3DC7" w:rsidRDefault="00580213" w:rsidP="00855511">
      <w:pPr>
        <w:pStyle w:val="50"/>
        <w:numPr>
          <w:ilvl w:val="0"/>
          <w:numId w:val="67"/>
        </w:numPr>
        <w:shd w:val="clear" w:color="auto" w:fill="auto"/>
        <w:tabs>
          <w:tab w:val="left" w:pos="969"/>
        </w:tabs>
        <w:spacing w:line="240" w:lineRule="auto"/>
        <w:ind w:firstLine="680"/>
        <w:rPr>
          <w:i w:val="0"/>
          <w:sz w:val="28"/>
          <w:szCs w:val="28"/>
        </w:rPr>
      </w:pPr>
      <w:r w:rsidRPr="001F3DC7">
        <w:rPr>
          <w:i w:val="0"/>
          <w:sz w:val="28"/>
          <w:szCs w:val="28"/>
        </w:rPr>
        <w:t>Просветительская работа с родителями (законными представителями).</w:t>
      </w:r>
    </w:p>
    <w:p w:rsidR="00580213" w:rsidRPr="00580213" w:rsidRDefault="00580213" w:rsidP="00580213">
      <w:pPr>
        <w:pStyle w:val="2a"/>
        <w:shd w:val="clear" w:color="auto" w:fill="auto"/>
        <w:spacing w:before="0" w:line="240" w:lineRule="auto"/>
        <w:ind w:firstLine="1020"/>
        <w:rPr>
          <w:rFonts w:ascii="Times New Roman" w:hAnsi="Times New Roman"/>
          <w:b w:val="0"/>
          <w:sz w:val="28"/>
          <w:szCs w:val="28"/>
        </w:rPr>
      </w:pPr>
      <w:r w:rsidRPr="00580213">
        <w:rPr>
          <w:rFonts w:ascii="Times New Roman" w:hAnsi="Times New Roman"/>
          <w:b w:val="0"/>
          <w:sz w:val="28"/>
          <w:szCs w:val="28"/>
        </w:rPr>
        <w:t xml:space="preserve">Просветительская работа с родителями направлена на повышение </w:t>
      </w:r>
      <w:r w:rsidRPr="00580213">
        <w:rPr>
          <w:rFonts w:ascii="Times New Roman" w:hAnsi="Times New Roman"/>
          <w:b w:val="0"/>
          <w:sz w:val="28"/>
          <w:szCs w:val="28"/>
        </w:rPr>
        <w:lastRenderedPageBreak/>
        <w:t>уровня знаний родителей по проблемам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w:t>
      </w:r>
    </w:p>
    <w:p w:rsidR="00580213" w:rsidRPr="00580213" w:rsidRDefault="00580213" w:rsidP="00580213">
      <w:pPr>
        <w:keepNext/>
        <w:keepLines/>
        <w:spacing w:line="240" w:lineRule="auto"/>
        <w:ind w:firstLine="680"/>
        <w:rPr>
          <w:rFonts w:ascii="Times New Roman" w:hAnsi="Times New Roman" w:cs="Times New Roman"/>
          <w:sz w:val="28"/>
          <w:szCs w:val="28"/>
        </w:rPr>
      </w:pPr>
      <w:bookmarkStart w:id="39" w:name="bookmark46"/>
      <w:r w:rsidRPr="00580213">
        <w:rPr>
          <w:rFonts w:ascii="Times New Roman" w:hAnsi="Times New Roman" w:cs="Times New Roman"/>
          <w:sz w:val="28"/>
          <w:szCs w:val="28"/>
        </w:rPr>
        <w:t>Оценка эффективности реализации программы</w:t>
      </w:r>
      <w:bookmarkEnd w:id="39"/>
    </w:p>
    <w:p w:rsidR="00580213" w:rsidRPr="00580213" w:rsidRDefault="00580213" w:rsidP="00580213">
      <w:pPr>
        <w:pStyle w:val="2a"/>
        <w:shd w:val="clear" w:color="auto" w:fill="auto"/>
        <w:spacing w:before="0" w:line="240" w:lineRule="auto"/>
        <w:ind w:firstLine="680"/>
        <w:rPr>
          <w:rFonts w:ascii="Times New Roman" w:hAnsi="Times New Roman"/>
          <w:b w:val="0"/>
          <w:sz w:val="28"/>
          <w:szCs w:val="28"/>
        </w:rPr>
      </w:pPr>
      <w:r w:rsidRPr="00580213">
        <w:rPr>
          <w:rFonts w:ascii="Times New Roman" w:hAnsi="Times New Roman"/>
          <w:b w:val="0"/>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проведённого в школе по следующим направлениям:</w:t>
      </w:r>
    </w:p>
    <w:p w:rsidR="00580213" w:rsidRPr="00580213" w:rsidRDefault="00580213" w:rsidP="00580213">
      <w:pPr>
        <w:pStyle w:val="2a"/>
        <w:shd w:val="clear" w:color="auto" w:fill="auto"/>
        <w:spacing w:before="0" w:line="240" w:lineRule="auto"/>
        <w:ind w:firstLine="680"/>
        <w:rPr>
          <w:rFonts w:ascii="Times New Roman" w:hAnsi="Times New Roman"/>
          <w:b w:val="0"/>
          <w:sz w:val="28"/>
          <w:szCs w:val="28"/>
        </w:rPr>
      </w:pPr>
      <w:r w:rsidRPr="00580213">
        <w:rPr>
          <w:rFonts w:ascii="Times New Roman" w:hAnsi="Times New Roman"/>
          <w:b w:val="0"/>
          <w:sz w:val="28"/>
          <w:szCs w:val="28"/>
        </w:rPr>
        <w:t>-распределение обучающихся по группам здоровья;</w:t>
      </w:r>
    </w:p>
    <w:p w:rsidR="00580213" w:rsidRPr="00580213" w:rsidRDefault="00580213" w:rsidP="00580213">
      <w:pPr>
        <w:pStyle w:val="2a"/>
        <w:shd w:val="clear" w:color="auto" w:fill="auto"/>
        <w:spacing w:before="0" w:line="240" w:lineRule="auto"/>
        <w:ind w:firstLine="680"/>
        <w:rPr>
          <w:rFonts w:ascii="Times New Roman" w:hAnsi="Times New Roman"/>
          <w:b w:val="0"/>
          <w:sz w:val="28"/>
          <w:szCs w:val="28"/>
        </w:rPr>
      </w:pPr>
      <w:r w:rsidRPr="00580213">
        <w:rPr>
          <w:rFonts w:ascii="Times New Roman" w:hAnsi="Times New Roman"/>
          <w:b w:val="0"/>
          <w:sz w:val="28"/>
          <w:szCs w:val="28"/>
        </w:rPr>
        <w:t>-охват обучающихся горячим питанием;</w:t>
      </w:r>
    </w:p>
    <w:p w:rsidR="00580213" w:rsidRPr="00580213" w:rsidRDefault="00580213" w:rsidP="00580213">
      <w:pPr>
        <w:pStyle w:val="2a"/>
        <w:shd w:val="clear" w:color="auto" w:fill="auto"/>
        <w:spacing w:before="0" w:line="240" w:lineRule="auto"/>
        <w:ind w:firstLine="680"/>
        <w:rPr>
          <w:rFonts w:ascii="Times New Roman" w:hAnsi="Times New Roman"/>
          <w:b w:val="0"/>
          <w:sz w:val="28"/>
          <w:szCs w:val="28"/>
        </w:rPr>
      </w:pPr>
      <w:r w:rsidRPr="00580213">
        <w:rPr>
          <w:rFonts w:ascii="Times New Roman" w:hAnsi="Times New Roman"/>
          <w:b w:val="0"/>
          <w:sz w:val="28"/>
          <w:szCs w:val="28"/>
        </w:rPr>
        <w:t>-пропуски обучающимися уроков по болезни;</w:t>
      </w:r>
    </w:p>
    <w:p w:rsidR="00580213" w:rsidRPr="00580213" w:rsidRDefault="00580213" w:rsidP="00580213">
      <w:pPr>
        <w:pStyle w:val="2a"/>
        <w:shd w:val="clear" w:color="auto" w:fill="auto"/>
        <w:spacing w:before="0" w:line="240" w:lineRule="auto"/>
        <w:ind w:firstLine="680"/>
        <w:rPr>
          <w:rFonts w:ascii="Times New Roman" w:hAnsi="Times New Roman"/>
          <w:b w:val="0"/>
          <w:sz w:val="28"/>
          <w:szCs w:val="28"/>
        </w:rPr>
      </w:pPr>
      <w:r w:rsidRPr="00580213">
        <w:rPr>
          <w:rFonts w:ascii="Times New Roman" w:hAnsi="Times New Roman"/>
          <w:b w:val="0"/>
          <w:sz w:val="28"/>
          <w:szCs w:val="28"/>
        </w:rPr>
        <w:t>-участие обучающихся в акциях, конкурсах, спортивно-массовых и оздоровительных мероприятиях различного уровня;</w:t>
      </w:r>
    </w:p>
    <w:p w:rsidR="00580213" w:rsidRPr="00580213" w:rsidRDefault="00580213" w:rsidP="00580213">
      <w:pPr>
        <w:pStyle w:val="2a"/>
        <w:shd w:val="clear" w:color="auto" w:fill="auto"/>
        <w:spacing w:before="0" w:line="240" w:lineRule="auto"/>
        <w:ind w:firstLine="680"/>
        <w:rPr>
          <w:rFonts w:ascii="Times New Roman" w:hAnsi="Times New Roman"/>
          <w:b w:val="0"/>
          <w:sz w:val="28"/>
          <w:szCs w:val="28"/>
        </w:rPr>
      </w:pPr>
      <w:r w:rsidRPr="00580213">
        <w:rPr>
          <w:rFonts w:ascii="Times New Roman" w:hAnsi="Times New Roman"/>
          <w:b w:val="0"/>
          <w:sz w:val="28"/>
          <w:szCs w:val="28"/>
        </w:rPr>
        <w:t>-занятость обучающихся в кружках, секциях и объединениях спортивно-оздоровительной направленности.</w:t>
      </w:r>
    </w:p>
    <w:p w:rsidR="00580213" w:rsidRPr="00580213" w:rsidRDefault="00580213" w:rsidP="00580213">
      <w:pPr>
        <w:pStyle w:val="2a"/>
        <w:shd w:val="clear" w:color="auto" w:fill="auto"/>
        <w:spacing w:before="0" w:line="240" w:lineRule="auto"/>
        <w:ind w:firstLine="680"/>
        <w:rPr>
          <w:rFonts w:ascii="Times New Roman" w:hAnsi="Times New Roman"/>
          <w:b w:val="0"/>
          <w:sz w:val="28"/>
          <w:szCs w:val="28"/>
        </w:rPr>
      </w:pPr>
      <w:r w:rsidRPr="00580213">
        <w:rPr>
          <w:rFonts w:ascii="Times New Roman" w:hAnsi="Times New Roman"/>
          <w:b w:val="0"/>
          <w:sz w:val="28"/>
          <w:szCs w:val="28"/>
        </w:rPr>
        <w:t>Результаты, позволят определить деятельность педагогического коллектива и родителей по формированию у обучающихся ценностного отношения к своему здоровью и здоровому образу жизни.</w:t>
      </w:r>
    </w:p>
    <w:p w:rsidR="00580213" w:rsidRPr="00580213" w:rsidRDefault="00580213" w:rsidP="00580213">
      <w:pPr>
        <w:pStyle w:val="2a"/>
        <w:shd w:val="clear" w:color="auto" w:fill="auto"/>
        <w:spacing w:before="0" w:line="240" w:lineRule="auto"/>
        <w:ind w:firstLine="680"/>
        <w:rPr>
          <w:rFonts w:ascii="Times New Roman" w:hAnsi="Times New Roman"/>
          <w:b w:val="0"/>
          <w:sz w:val="28"/>
          <w:szCs w:val="28"/>
        </w:rPr>
      </w:pPr>
      <w:r w:rsidRPr="00580213">
        <w:rPr>
          <w:rFonts w:ascii="Times New Roman" w:hAnsi="Times New Roman"/>
          <w:b w:val="0"/>
          <w:sz w:val="28"/>
          <w:szCs w:val="28"/>
        </w:rPr>
        <w:t>Мониторинг будет осуществляться педагогами и классными руководителями в форме наблюдений, анкетирования, опроса, тестирования.</w:t>
      </w:r>
    </w:p>
    <w:p w:rsidR="00580213" w:rsidRPr="00580213" w:rsidRDefault="00580213" w:rsidP="00580213">
      <w:pPr>
        <w:pStyle w:val="2a"/>
        <w:shd w:val="clear" w:color="auto" w:fill="auto"/>
        <w:spacing w:before="0" w:line="240" w:lineRule="auto"/>
        <w:ind w:firstLine="680"/>
        <w:rPr>
          <w:rFonts w:ascii="Times New Roman" w:hAnsi="Times New Roman"/>
          <w:b w:val="0"/>
          <w:sz w:val="28"/>
          <w:szCs w:val="28"/>
        </w:rPr>
      </w:pPr>
      <w:r w:rsidRPr="00580213">
        <w:rPr>
          <w:rFonts w:ascii="Times New Roman" w:hAnsi="Times New Roman"/>
          <w:b w:val="0"/>
          <w:sz w:val="28"/>
          <w:szCs w:val="28"/>
        </w:rPr>
        <w:t>В программе определены три уровня сформированности компетенции обучающихся, позволяющие отслеживать изменения и вносить необходимые коррективы в работу педагогов и классных руководителей. Каждый из критериев соотносится с планируемыми результатами и основными направлениями деятельности педагогического коллектива. Взаимосвязь критериев и уровней сформированности компетенций представлена в таблице.</w:t>
      </w:r>
    </w:p>
    <w:p w:rsidR="00580213" w:rsidRPr="00580213" w:rsidRDefault="00580213" w:rsidP="00580213">
      <w:pPr>
        <w:pStyle w:val="2a"/>
        <w:shd w:val="clear" w:color="auto" w:fill="auto"/>
        <w:spacing w:before="0" w:line="240" w:lineRule="auto"/>
        <w:ind w:firstLine="680"/>
        <w:rPr>
          <w:rFonts w:ascii="Times New Roman" w:hAnsi="Times New Roman"/>
          <w:b w:val="0"/>
          <w:sz w:val="28"/>
          <w:szCs w:val="28"/>
        </w:rPr>
      </w:pPr>
    </w:p>
    <w:p w:rsidR="00580213" w:rsidRPr="00580213" w:rsidRDefault="00580213" w:rsidP="001F3DC7">
      <w:pPr>
        <w:pStyle w:val="2a"/>
        <w:shd w:val="clear" w:color="auto" w:fill="auto"/>
        <w:spacing w:before="0" w:line="240" w:lineRule="auto"/>
        <w:ind w:firstLine="680"/>
        <w:jc w:val="center"/>
        <w:rPr>
          <w:rFonts w:ascii="Times New Roman" w:hAnsi="Times New Roman"/>
          <w:b w:val="0"/>
          <w:sz w:val="28"/>
          <w:szCs w:val="28"/>
        </w:rPr>
      </w:pPr>
      <w:r w:rsidRPr="00580213">
        <w:rPr>
          <w:rFonts w:ascii="Times New Roman" w:hAnsi="Times New Roman"/>
          <w:b w:val="0"/>
          <w:sz w:val="28"/>
          <w:szCs w:val="28"/>
        </w:rPr>
        <w:t>Виды и формы работы</w:t>
      </w:r>
    </w:p>
    <w:tbl>
      <w:tblPr>
        <w:tblStyle w:val="aff2"/>
        <w:tblW w:w="9463" w:type="dxa"/>
        <w:tblLook w:val="04A0"/>
      </w:tblPr>
      <w:tblGrid>
        <w:gridCol w:w="2092"/>
        <w:gridCol w:w="2410"/>
        <w:gridCol w:w="2268"/>
        <w:gridCol w:w="2693"/>
      </w:tblGrid>
      <w:tr w:rsidR="00580213" w:rsidRPr="00580213" w:rsidTr="00C770CC">
        <w:tc>
          <w:tcPr>
            <w:tcW w:w="2092" w:type="dxa"/>
          </w:tcPr>
          <w:p w:rsidR="00580213" w:rsidRPr="00580213" w:rsidRDefault="00580213" w:rsidP="00C770CC">
            <w:pPr>
              <w:pStyle w:val="2a"/>
              <w:shd w:val="clear" w:color="auto" w:fill="auto"/>
              <w:spacing w:before="0" w:line="240" w:lineRule="auto"/>
              <w:ind w:firstLine="0"/>
              <w:jc w:val="center"/>
              <w:rPr>
                <w:rFonts w:ascii="Times New Roman" w:hAnsi="Times New Roman"/>
                <w:b w:val="0"/>
                <w:sz w:val="28"/>
                <w:szCs w:val="28"/>
              </w:rPr>
            </w:pPr>
            <w:r w:rsidRPr="00580213">
              <w:rPr>
                <w:rFonts w:ascii="Times New Roman" w:hAnsi="Times New Roman"/>
                <w:b w:val="0"/>
                <w:sz w:val="28"/>
                <w:szCs w:val="28"/>
              </w:rPr>
              <w:t xml:space="preserve">Учебная </w:t>
            </w:r>
          </w:p>
          <w:p w:rsidR="00580213" w:rsidRPr="00580213" w:rsidRDefault="00580213" w:rsidP="00C770CC">
            <w:pPr>
              <w:pStyle w:val="2a"/>
              <w:shd w:val="clear" w:color="auto" w:fill="auto"/>
              <w:spacing w:before="0" w:line="240" w:lineRule="auto"/>
              <w:ind w:firstLine="0"/>
              <w:jc w:val="center"/>
              <w:rPr>
                <w:rFonts w:ascii="Times New Roman" w:hAnsi="Times New Roman"/>
                <w:b w:val="0"/>
                <w:sz w:val="28"/>
                <w:szCs w:val="28"/>
              </w:rPr>
            </w:pPr>
            <w:r w:rsidRPr="00580213">
              <w:rPr>
                <w:rFonts w:ascii="Times New Roman" w:hAnsi="Times New Roman"/>
                <w:b w:val="0"/>
                <w:sz w:val="28"/>
                <w:szCs w:val="28"/>
              </w:rPr>
              <w:t>деятельность:</w:t>
            </w:r>
          </w:p>
        </w:tc>
        <w:tc>
          <w:tcPr>
            <w:tcW w:w="2410" w:type="dxa"/>
          </w:tcPr>
          <w:p w:rsidR="00580213" w:rsidRPr="00580213" w:rsidRDefault="00580213" w:rsidP="00C770CC">
            <w:pPr>
              <w:pStyle w:val="2a"/>
              <w:shd w:val="clear" w:color="auto" w:fill="auto"/>
              <w:spacing w:before="0" w:line="240" w:lineRule="auto"/>
              <w:ind w:firstLine="0"/>
              <w:jc w:val="center"/>
              <w:rPr>
                <w:rFonts w:ascii="Times New Roman" w:hAnsi="Times New Roman"/>
                <w:b w:val="0"/>
                <w:sz w:val="28"/>
                <w:szCs w:val="28"/>
              </w:rPr>
            </w:pPr>
            <w:r w:rsidRPr="00580213">
              <w:rPr>
                <w:rFonts w:ascii="Times New Roman" w:hAnsi="Times New Roman"/>
                <w:b w:val="0"/>
                <w:sz w:val="28"/>
                <w:szCs w:val="28"/>
              </w:rPr>
              <w:t xml:space="preserve">Внеурочная </w:t>
            </w:r>
          </w:p>
          <w:p w:rsidR="00580213" w:rsidRPr="00580213" w:rsidRDefault="00580213" w:rsidP="00C770CC">
            <w:pPr>
              <w:pStyle w:val="2a"/>
              <w:shd w:val="clear" w:color="auto" w:fill="auto"/>
              <w:spacing w:before="0" w:line="240" w:lineRule="auto"/>
              <w:ind w:firstLine="0"/>
              <w:jc w:val="center"/>
              <w:rPr>
                <w:rFonts w:ascii="Times New Roman" w:hAnsi="Times New Roman"/>
                <w:b w:val="0"/>
                <w:sz w:val="28"/>
                <w:szCs w:val="28"/>
              </w:rPr>
            </w:pPr>
            <w:r w:rsidRPr="00580213">
              <w:rPr>
                <w:rFonts w:ascii="Times New Roman" w:hAnsi="Times New Roman"/>
                <w:b w:val="0"/>
                <w:sz w:val="28"/>
                <w:szCs w:val="28"/>
              </w:rPr>
              <w:t>деятельность:</w:t>
            </w:r>
          </w:p>
        </w:tc>
        <w:tc>
          <w:tcPr>
            <w:tcW w:w="2268" w:type="dxa"/>
          </w:tcPr>
          <w:p w:rsidR="00580213" w:rsidRPr="00580213" w:rsidRDefault="00580213" w:rsidP="00C770CC">
            <w:pPr>
              <w:pStyle w:val="2a"/>
              <w:shd w:val="clear" w:color="auto" w:fill="auto"/>
              <w:spacing w:before="0" w:line="240" w:lineRule="auto"/>
              <w:ind w:left="38" w:firstLine="0"/>
              <w:jc w:val="center"/>
              <w:rPr>
                <w:rFonts w:ascii="Times New Roman" w:hAnsi="Times New Roman"/>
                <w:b w:val="0"/>
                <w:sz w:val="28"/>
                <w:szCs w:val="28"/>
              </w:rPr>
            </w:pPr>
            <w:r w:rsidRPr="00580213">
              <w:rPr>
                <w:rFonts w:ascii="Times New Roman" w:hAnsi="Times New Roman"/>
                <w:b w:val="0"/>
                <w:sz w:val="28"/>
                <w:szCs w:val="28"/>
              </w:rPr>
              <w:t xml:space="preserve">Методическая </w:t>
            </w:r>
            <w:r w:rsidRPr="00580213">
              <w:rPr>
                <w:rFonts w:ascii="Times New Roman" w:hAnsi="Times New Roman"/>
                <w:b w:val="0"/>
                <w:sz w:val="28"/>
                <w:szCs w:val="28"/>
              </w:rPr>
              <w:br/>
              <w:t xml:space="preserve"> работа:</w:t>
            </w:r>
          </w:p>
        </w:tc>
        <w:tc>
          <w:tcPr>
            <w:tcW w:w="2693" w:type="dxa"/>
          </w:tcPr>
          <w:p w:rsidR="00580213" w:rsidRPr="00580213" w:rsidRDefault="00580213" w:rsidP="00C770CC">
            <w:pPr>
              <w:pStyle w:val="2a"/>
              <w:shd w:val="clear" w:color="auto" w:fill="auto"/>
              <w:spacing w:before="0" w:line="240" w:lineRule="auto"/>
              <w:ind w:firstLine="0"/>
              <w:jc w:val="center"/>
              <w:rPr>
                <w:rFonts w:ascii="Times New Roman" w:hAnsi="Times New Roman"/>
                <w:b w:val="0"/>
                <w:sz w:val="28"/>
                <w:szCs w:val="28"/>
              </w:rPr>
            </w:pPr>
            <w:r w:rsidRPr="00580213">
              <w:rPr>
                <w:rFonts w:ascii="Times New Roman" w:hAnsi="Times New Roman"/>
                <w:b w:val="0"/>
                <w:sz w:val="28"/>
                <w:szCs w:val="28"/>
              </w:rPr>
              <w:t>Просветительская  работа:</w:t>
            </w:r>
          </w:p>
        </w:tc>
      </w:tr>
      <w:tr w:rsidR="00580213" w:rsidRPr="00580213" w:rsidTr="00C770CC">
        <w:tc>
          <w:tcPr>
            <w:tcW w:w="2092" w:type="dxa"/>
          </w:tcPr>
          <w:p w:rsidR="00580213" w:rsidRPr="00580213" w:rsidRDefault="00580213" w:rsidP="00C770CC">
            <w:pPr>
              <w:pStyle w:val="2a"/>
              <w:shd w:val="clear" w:color="auto" w:fill="auto"/>
              <w:spacing w:before="0" w:line="240" w:lineRule="auto"/>
              <w:ind w:firstLine="0"/>
              <w:rPr>
                <w:rFonts w:ascii="Times New Roman" w:hAnsi="Times New Roman"/>
                <w:b w:val="0"/>
                <w:sz w:val="28"/>
                <w:szCs w:val="28"/>
              </w:rPr>
            </w:pPr>
            <w:r w:rsidRPr="00580213">
              <w:rPr>
                <w:rFonts w:ascii="Times New Roman" w:hAnsi="Times New Roman"/>
                <w:b w:val="0"/>
                <w:sz w:val="28"/>
                <w:szCs w:val="28"/>
              </w:rPr>
              <w:t xml:space="preserve">беседы, викторины, тесты, </w:t>
            </w:r>
          </w:p>
          <w:p w:rsidR="00580213" w:rsidRPr="00580213" w:rsidRDefault="00580213" w:rsidP="00C770CC">
            <w:pPr>
              <w:pStyle w:val="2a"/>
              <w:shd w:val="clear" w:color="auto" w:fill="auto"/>
              <w:spacing w:before="0" w:line="240" w:lineRule="auto"/>
              <w:ind w:firstLine="0"/>
              <w:rPr>
                <w:rFonts w:ascii="Times New Roman" w:hAnsi="Times New Roman"/>
                <w:b w:val="0"/>
                <w:sz w:val="28"/>
                <w:szCs w:val="28"/>
              </w:rPr>
            </w:pPr>
            <w:r w:rsidRPr="00580213">
              <w:rPr>
                <w:rFonts w:ascii="Times New Roman" w:hAnsi="Times New Roman"/>
                <w:b w:val="0"/>
                <w:sz w:val="28"/>
                <w:szCs w:val="28"/>
              </w:rPr>
              <w:t xml:space="preserve">рефераты; презентации; </w:t>
            </w:r>
          </w:p>
          <w:p w:rsidR="00580213" w:rsidRPr="00580213" w:rsidRDefault="00580213" w:rsidP="00C770CC">
            <w:pPr>
              <w:pStyle w:val="2a"/>
              <w:shd w:val="clear" w:color="auto" w:fill="auto"/>
              <w:spacing w:before="0" w:line="240" w:lineRule="auto"/>
              <w:ind w:firstLine="0"/>
              <w:rPr>
                <w:rFonts w:ascii="Times New Roman" w:hAnsi="Times New Roman"/>
                <w:b w:val="0"/>
                <w:sz w:val="28"/>
                <w:szCs w:val="28"/>
              </w:rPr>
            </w:pPr>
            <w:r w:rsidRPr="00580213">
              <w:rPr>
                <w:rFonts w:ascii="Times New Roman" w:hAnsi="Times New Roman"/>
                <w:b w:val="0"/>
                <w:sz w:val="28"/>
                <w:szCs w:val="28"/>
              </w:rPr>
              <w:t>конкурс; экскурсия; практикум.</w:t>
            </w:r>
          </w:p>
        </w:tc>
        <w:tc>
          <w:tcPr>
            <w:tcW w:w="2410" w:type="dxa"/>
          </w:tcPr>
          <w:p w:rsidR="00580213" w:rsidRPr="00580213" w:rsidRDefault="00580213" w:rsidP="00C770CC">
            <w:pPr>
              <w:pStyle w:val="2a"/>
              <w:shd w:val="clear" w:color="auto" w:fill="auto"/>
              <w:spacing w:before="0" w:line="240" w:lineRule="auto"/>
              <w:ind w:firstLine="0"/>
              <w:rPr>
                <w:rFonts w:ascii="Times New Roman" w:hAnsi="Times New Roman"/>
                <w:b w:val="0"/>
                <w:sz w:val="28"/>
                <w:szCs w:val="28"/>
              </w:rPr>
            </w:pPr>
            <w:r w:rsidRPr="00580213">
              <w:rPr>
                <w:rFonts w:ascii="Times New Roman" w:hAnsi="Times New Roman"/>
                <w:b w:val="0"/>
                <w:sz w:val="28"/>
                <w:szCs w:val="28"/>
              </w:rPr>
              <w:t xml:space="preserve">классный час; </w:t>
            </w:r>
          </w:p>
          <w:p w:rsidR="00580213" w:rsidRPr="00580213" w:rsidRDefault="00580213" w:rsidP="00C770CC">
            <w:pPr>
              <w:pStyle w:val="2a"/>
              <w:shd w:val="clear" w:color="auto" w:fill="auto"/>
              <w:spacing w:before="0" w:line="240" w:lineRule="auto"/>
              <w:ind w:firstLine="0"/>
              <w:rPr>
                <w:rFonts w:ascii="Times New Roman" w:hAnsi="Times New Roman"/>
                <w:b w:val="0"/>
                <w:sz w:val="28"/>
                <w:szCs w:val="28"/>
              </w:rPr>
            </w:pPr>
            <w:r w:rsidRPr="00580213">
              <w:rPr>
                <w:rFonts w:ascii="Times New Roman" w:hAnsi="Times New Roman"/>
                <w:b w:val="0"/>
                <w:sz w:val="28"/>
                <w:szCs w:val="28"/>
              </w:rPr>
              <w:t>встречи и консультации специалистов; походы, поездки; субботник, акции;</w:t>
            </w:r>
          </w:p>
          <w:p w:rsidR="00580213" w:rsidRPr="00580213" w:rsidRDefault="00580213" w:rsidP="00C770CC">
            <w:pPr>
              <w:pStyle w:val="2a"/>
              <w:shd w:val="clear" w:color="auto" w:fill="auto"/>
              <w:spacing w:before="0" w:line="240" w:lineRule="auto"/>
              <w:ind w:firstLine="0"/>
              <w:rPr>
                <w:rFonts w:ascii="Times New Roman" w:hAnsi="Times New Roman"/>
                <w:b w:val="0"/>
                <w:sz w:val="28"/>
                <w:szCs w:val="28"/>
              </w:rPr>
            </w:pPr>
            <w:r w:rsidRPr="00580213">
              <w:rPr>
                <w:rFonts w:ascii="Times New Roman" w:hAnsi="Times New Roman"/>
                <w:b w:val="0"/>
                <w:sz w:val="28"/>
                <w:szCs w:val="28"/>
              </w:rPr>
              <w:t>школьный лагерь</w:t>
            </w:r>
          </w:p>
        </w:tc>
        <w:tc>
          <w:tcPr>
            <w:tcW w:w="2268" w:type="dxa"/>
          </w:tcPr>
          <w:p w:rsidR="00580213" w:rsidRPr="00580213" w:rsidRDefault="00580213" w:rsidP="00C770CC">
            <w:pPr>
              <w:pStyle w:val="2a"/>
              <w:shd w:val="clear" w:color="auto" w:fill="auto"/>
              <w:spacing w:before="0" w:line="240" w:lineRule="auto"/>
              <w:ind w:firstLine="0"/>
              <w:rPr>
                <w:rFonts w:ascii="Times New Roman" w:hAnsi="Times New Roman"/>
                <w:b w:val="0"/>
                <w:sz w:val="28"/>
                <w:szCs w:val="28"/>
              </w:rPr>
            </w:pPr>
            <w:r w:rsidRPr="00580213">
              <w:rPr>
                <w:rFonts w:ascii="Times New Roman" w:hAnsi="Times New Roman"/>
                <w:b w:val="0"/>
                <w:sz w:val="28"/>
                <w:szCs w:val="28"/>
              </w:rPr>
              <w:t xml:space="preserve">лекции, семинары, педсоветы, </w:t>
            </w:r>
          </w:p>
          <w:p w:rsidR="00580213" w:rsidRPr="00580213" w:rsidRDefault="00580213" w:rsidP="00C770CC">
            <w:pPr>
              <w:pStyle w:val="2a"/>
              <w:shd w:val="clear" w:color="auto" w:fill="auto"/>
              <w:spacing w:before="0" w:line="240" w:lineRule="auto"/>
              <w:ind w:firstLine="0"/>
              <w:rPr>
                <w:rFonts w:ascii="Times New Roman" w:hAnsi="Times New Roman"/>
                <w:b w:val="0"/>
                <w:sz w:val="28"/>
                <w:szCs w:val="28"/>
              </w:rPr>
            </w:pPr>
            <w:r w:rsidRPr="00580213">
              <w:rPr>
                <w:rFonts w:ascii="Times New Roman" w:hAnsi="Times New Roman"/>
                <w:b w:val="0"/>
                <w:sz w:val="28"/>
                <w:szCs w:val="28"/>
              </w:rPr>
              <w:t>мастер- классы;</w:t>
            </w:r>
          </w:p>
          <w:p w:rsidR="00580213" w:rsidRPr="00580213" w:rsidRDefault="00580213" w:rsidP="00C770CC">
            <w:pPr>
              <w:pStyle w:val="2a"/>
              <w:shd w:val="clear" w:color="auto" w:fill="auto"/>
              <w:spacing w:before="0" w:line="240" w:lineRule="auto"/>
              <w:ind w:firstLine="0"/>
              <w:rPr>
                <w:rFonts w:ascii="Times New Roman" w:hAnsi="Times New Roman"/>
                <w:b w:val="0"/>
                <w:sz w:val="28"/>
                <w:szCs w:val="28"/>
              </w:rPr>
            </w:pPr>
            <w:r w:rsidRPr="00580213">
              <w:rPr>
                <w:rFonts w:ascii="Times New Roman" w:hAnsi="Times New Roman"/>
                <w:b w:val="0"/>
                <w:sz w:val="28"/>
                <w:szCs w:val="28"/>
              </w:rPr>
              <w:t xml:space="preserve"> медиотека</w:t>
            </w:r>
          </w:p>
        </w:tc>
        <w:tc>
          <w:tcPr>
            <w:tcW w:w="2693" w:type="dxa"/>
          </w:tcPr>
          <w:p w:rsidR="00580213" w:rsidRPr="00580213" w:rsidRDefault="00580213" w:rsidP="00C770CC">
            <w:pPr>
              <w:pStyle w:val="2a"/>
              <w:shd w:val="clear" w:color="auto" w:fill="auto"/>
              <w:spacing w:before="0" w:line="240" w:lineRule="auto"/>
              <w:ind w:firstLine="0"/>
              <w:rPr>
                <w:rFonts w:ascii="Times New Roman" w:hAnsi="Times New Roman"/>
                <w:b w:val="0"/>
                <w:sz w:val="28"/>
                <w:szCs w:val="28"/>
              </w:rPr>
            </w:pPr>
            <w:r w:rsidRPr="00580213">
              <w:rPr>
                <w:rFonts w:ascii="Times New Roman" w:hAnsi="Times New Roman"/>
                <w:b w:val="0"/>
                <w:sz w:val="28"/>
                <w:szCs w:val="28"/>
              </w:rPr>
              <w:t xml:space="preserve">родительские собрания; консультации специалистов; </w:t>
            </w:r>
          </w:p>
          <w:p w:rsidR="00580213" w:rsidRPr="00580213" w:rsidRDefault="00580213" w:rsidP="00C770CC">
            <w:pPr>
              <w:pStyle w:val="2a"/>
              <w:shd w:val="clear" w:color="auto" w:fill="auto"/>
              <w:spacing w:before="0" w:line="240" w:lineRule="auto"/>
              <w:ind w:firstLine="0"/>
              <w:rPr>
                <w:rFonts w:ascii="Times New Roman" w:hAnsi="Times New Roman"/>
                <w:b w:val="0"/>
                <w:sz w:val="28"/>
                <w:szCs w:val="28"/>
              </w:rPr>
            </w:pPr>
            <w:r w:rsidRPr="00580213">
              <w:rPr>
                <w:rFonts w:ascii="Times New Roman" w:hAnsi="Times New Roman"/>
                <w:b w:val="0"/>
                <w:sz w:val="28"/>
                <w:szCs w:val="28"/>
              </w:rPr>
              <w:t>акции, участие в мероприятиях</w:t>
            </w:r>
          </w:p>
        </w:tc>
      </w:tr>
    </w:tbl>
    <w:p w:rsidR="00580213" w:rsidRPr="00580213" w:rsidRDefault="00580213" w:rsidP="00C43755">
      <w:pPr>
        <w:suppressAutoHyphens w:val="0"/>
        <w:spacing w:after="0" w:line="240" w:lineRule="auto"/>
        <w:ind w:firstLine="709"/>
        <w:jc w:val="both"/>
        <w:rPr>
          <w:rFonts w:ascii="Times New Roman" w:eastAsia="Calibri" w:hAnsi="Times New Roman" w:cs="Times New Roman"/>
          <w:color w:val="000000"/>
          <w:kern w:val="0"/>
          <w:sz w:val="28"/>
          <w:szCs w:val="28"/>
          <w:lang w:eastAsia="ru-RU"/>
        </w:rPr>
      </w:pPr>
    </w:p>
    <w:p w:rsidR="001F3DC7" w:rsidRDefault="001F3DC7" w:rsidP="00C43755">
      <w:pPr>
        <w:autoSpaceDE w:val="0"/>
        <w:autoSpaceDN w:val="0"/>
        <w:adjustRightInd w:val="0"/>
        <w:spacing w:after="0" w:line="240" w:lineRule="auto"/>
        <w:jc w:val="center"/>
        <w:outlineLvl w:val="2"/>
        <w:rPr>
          <w:rFonts w:ascii="Times New Roman" w:hAnsi="Times New Roman" w:cs="Times New Roman"/>
          <w:b/>
          <w:spacing w:val="2"/>
          <w:sz w:val="28"/>
          <w:szCs w:val="28"/>
        </w:rPr>
      </w:pPr>
      <w:bookmarkStart w:id="40" w:name="_Toc413974311"/>
    </w:p>
    <w:p w:rsidR="001F3DC7" w:rsidRDefault="001F3DC7" w:rsidP="00C43755">
      <w:pPr>
        <w:autoSpaceDE w:val="0"/>
        <w:autoSpaceDN w:val="0"/>
        <w:adjustRightInd w:val="0"/>
        <w:spacing w:after="0" w:line="240" w:lineRule="auto"/>
        <w:jc w:val="center"/>
        <w:outlineLvl w:val="2"/>
        <w:rPr>
          <w:rFonts w:ascii="Times New Roman" w:hAnsi="Times New Roman" w:cs="Times New Roman"/>
          <w:b/>
          <w:spacing w:val="2"/>
          <w:sz w:val="28"/>
          <w:szCs w:val="28"/>
        </w:rPr>
      </w:pPr>
    </w:p>
    <w:p w:rsidR="006642AC" w:rsidRDefault="001F3DC7" w:rsidP="00C43755">
      <w:pPr>
        <w:autoSpaceDE w:val="0"/>
        <w:autoSpaceDN w:val="0"/>
        <w:adjustRightInd w:val="0"/>
        <w:spacing w:after="0" w:line="240" w:lineRule="auto"/>
        <w:jc w:val="center"/>
        <w:outlineLvl w:val="2"/>
        <w:rPr>
          <w:rFonts w:ascii="Times New Roman" w:hAnsi="Times New Roman" w:cs="Times New Roman"/>
          <w:b/>
          <w:spacing w:val="2"/>
          <w:sz w:val="28"/>
          <w:szCs w:val="28"/>
        </w:rPr>
      </w:pPr>
      <w:r>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40"/>
    </w:p>
    <w:p w:rsidR="00C770CC" w:rsidRPr="00C770CC" w:rsidRDefault="00C770CC" w:rsidP="00C770CC">
      <w:pPr>
        <w:pStyle w:val="14TexstOSNOVA1012"/>
        <w:spacing w:line="240" w:lineRule="auto"/>
        <w:ind w:firstLine="0"/>
        <w:rPr>
          <w:rFonts w:ascii="Times New Roman" w:hAnsi="Times New Roman" w:cs="Times New Roman"/>
          <w:i/>
          <w:color w:val="auto"/>
          <w:kern w:val="2"/>
          <w:sz w:val="28"/>
          <w:szCs w:val="28"/>
        </w:rPr>
      </w:pPr>
    </w:p>
    <w:p w:rsidR="00C770CC" w:rsidRPr="00C770CC" w:rsidRDefault="00C770CC" w:rsidP="00C770CC">
      <w:pPr>
        <w:pStyle w:val="2a"/>
        <w:shd w:val="clear" w:color="auto" w:fill="auto"/>
        <w:spacing w:before="0" w:line="240" w:lineRule="auto"/>
        <w:rPr>
          <w:rFonts w:ascii="Times New Roman" w:hAnsi="Times New Roman"/>
          <w:b w:val="0"/>
          <w:sz w:val="28"/>
          <w:szCs w:val="28"/>
        </w:rPr>
      </w:pPr>
      <w:r>
        <w:rPr>
          <w:rFonts w:ascii="Times New Roman" w:hAnsi="Times New Roman"/>
          <w:b w:val="0"/>
          <w:sz w:val="28"/>
          <w:szCs w:val="28"/>
        </w:rPr>
        <w:t xml:space="preserve">    </w:t>
      </w:r>
      <w:r w:rsidRPr="00C770CC">
        <w:rPr>
          <w:rFonts w:ascii="Times New Roman" w:hAnsi="Times New Roman"/>
          <w:b w:val="0"/>
          <w:sz w:val="28"/>
          <w:szCs w:val="28"/>
        </w:rPr>
        <w:t>Цель программы:</w:t>
      </w:r>
    </w:p>
    <w:p w:rsidR="00C770CC" w:rsidRPr="00C770CC" w:rsidRDefault="00C770CC" w:rsidP="00C770CC">
      <w:pPr>
        <w:pStyle w:val="2a"/>
        <w:shd w:val="clear" w:color="auto" w:fill="auto"/>
        <w:spacing w:before="0" w:line="240" w:lineRule="auto"/>
        <w:ind w:firstLine="620"/>
        <w:rPr>
          <w:rFonts w:ascii="Times New Roman" w:hAnsi="Times New Roman"/>
          <w:b w:val="0"/>
          <w:sz w:val="28"/>
          <w:szCs w:val="28"/>
        </w:rPr>
      </w:pPr>
      <w:r w:rsidRPr="00C770CC">
        <w:rPr>
          <w:rFonts w:ascii="Times New Roman" w:hAnsi="Times New Roman"/>
          <w:b w:val="0"/>
          <w:sz w:val="28"/>
          <w:szCs w:val="28"/>
        </w:rPr>
        <w:t>Программа коррекционной работы в соответствии со Стандартом направлена на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коррекцию недостатков в физическом и (или) психическом и речевом развитии обучающихся, их социальную адаптацию.</w:t>
      </w:r>
    </w:p>
    <w:p w:rsidR="00C770CC" w:rsidRPr="00C770CC" w:rsidRDefault="00C770CC" w:rsidP="00C770CC">
      <w:pPr>
        <w:pStyle w:val="2a"/>
        <w:shd w:val="clear" w:color="auto" w:fill="auto"/>
        <w:spacing w:before="0" w:line="240" w:lineRule="auto"/>
        <w:ind w:firstLine="620"/>
        <w:rPr>
          <w:rFonts w:ascii="Times New Roman" w:hAnsi="Times New Roman"/>
          <w:b w:val="0"/>
          <w:sz w:val="28"/>
          <w:szCs w:val="28"/>
        </w:rPr>
      </w:pPr>
      <w:r w:rsidRPr="00C770CC">
        <w:rPr>
          <w:rFonts w:ascii="Times New Roman" w:hAnsi="Times New Roman"/>
          <w:b w:val="0"/>
          <w:sz w:val="28"/>
          <w:szCs w:val="28"/>
        </w:rPr>
        <w:t>Программа коррекционной работы обеспечивает:</w:t>
      </w:r>
    </w:p>
    <w:p w:rsidR="00C770CC" w:rsidRPr="00C770CC" w:rsidRDefault="00C770CC" w:rsidP="00855511">
      <w:pPr>
        <w:pStyle w:val="2a"/>
        <w:numPr>
          <w:ilvl w:val="0"/>
          <w:numId w:val="69"/>
        </w:numPr>
        <w:shd w:val="clear" w:color="auto" w:fill="auto"/>
        <w:tabs>
          <w:tab w:val="left" w:pos="868"/>
        </w:tabs>
        <w:spacing w:before="0" w:line="240" w:lineRule="auto"/>
        <w:ind w:firstLine="620"/>
        <w:rPr>
          <w:rFonts w:ascii="Times New Roman" w:hAnsi="Times New Roman"/>
          <w:b w:val="0"/>
          <w:sz w:val="28"/>
          <w:szCs w:val="28"/>
        </w:rPr>
      </w:pPr>
      <w:r w:rsidRPr="00C770CC">
        <w:rPr>
          <w:rFonts w:ascii="Times New Roman" w:hAnsi="Times New Roman"/>
          <w:b w:val="0"/>
          <w:sz w:val="28"/>
          <w:szCs w:val="28"/>
        </w:rPr>
        <w:t>выявление особых образовательных потребностей обучающихся с ТНР, обусловленных недостатками в их физическом и (или) психическом (речевом) развитии;</w:t>
      </w:r>
    </w:p>
    <w:p w:rsidR="00C770CC" w:rsidRPr="00C770CC" w:rsidRDefault="00C770CC" w:rsidP="00855511">
      <w:pPr>
        <w:pStyle w:val="2a"/>
        <w:numPr>
          <w:ilvl w:val="0"/>
          <w:numId w:val="69"/>
        </w:numPr>
        <w:shd w:val="clear" w:color="auto" w:fill="auto"/>
        <w:tabs>
          <w:tab w:val="left" w:pos="868"/>
        </w:tabs>
        <w:spacing w:before="0" w:line="240" w:lineRule="auto"/>
        <w:ind w:firstLine="620"/>
        <w:rPr>
          <w:rFonts w:ascii="Times New Roman" w:hAnsi="Times New Roman"/>
          <w:b w:val="0"/>
          <w:sz w:val="28"/>
          <w:szCs w:val="28"/>
        </w:rPr>
      </w:pPr>
      <w:r w:rsidRPr="00C770CC">
        <w:rPr>
          <w:rFonts w:ascii="Times New Roman" w:hAnsi="Times New Roman"/>
          <w:b w:val="0"/>
          <w:sz w:val="28"/>
          <w:szCs w:val="28"/>
        </w:rPr>
        <w:t>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 медико-педагогической комиссии);</w:t>
      </w:r>
    </w:p>
    <w:p w:rsidR="00C770CC" w:rsidRPr="00C770CC" w:rsidRDefault="00C770CC" w:rsidP="00855511">
      <w:pPr>
        <w:pStyle w:val="2a"/>
        <w:numPr>
          <w:ilvl w:val="0"/>
          <w:numId w:val="69"/>
        </w:numPr>
        <w:shd w:val="clear" w:color="auto" w:fill="auto"/>
        <w:tabs>
          <w:tab w:val="left" w:pos="868"/>
        </w:tabs>
        <w:spacing w:before="0" w:line="240" w:lineRule="auto"/>
        <w:ind w:firstLine="620"/>
        <w:rPr>
          <w:rFonts w:ascii="Times New Roman" w:hAnsi="Times New Roman"/>
          <w:b w:val="0"/>
          <w:sz w:val="28"/>
          <w:szCs w:val="28"/>
        </w:rPr>
      </w:pPr>
      <w:r w:rsidRPr="00C770CC">
        <w:rPr>
          <w:rFonts w:ascii="Times New Roman" w:hAnsi="Times New Roman"/>
          <w:b w:val="0"/>
          <w:sz w:val="28"/>
          <w:szCs w:val="28"/>
        </w:rPr>
        <w:t>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C770CC" w:rsidRPr="00C770CC" w:rsidRDefault="00C770CC" w:rsidP="00855511">
      <w:pPr>
        <w:pStyle w:val="2a"/>
        <w:numPr>
          <w:ilvl w:val="0"/>
          <w:numId w:val="69"/>
        </w:numPr>
        <w:shd w:val="clear" w:color="auto" w:fill="auto"/>
        <w:tabs>
          <w:tab w:val="left" w:pos="868"/>
        </w:tabs>
        <w:spacing w:before="0" w:line="240" w:lineRule="auto"/>
        <w:ind w:firstLine="620"/>
        <w:rPr>
          <w:rFonts w:ascii="Times New Roman" w:hAnsi="Times New Roman"/>
          <w:b w:val="0"/>
          <w:sz w:val="28"/>
          <w:szCs w:val="28"/>
        </w:rPr>
      </w:pPr>
      <w:r w:rsidRPr="00C770CC">
        <w:rPr>
          <w:rFonts w:ascii="Times New Roman" w:hAnsi="Times New Roman"/>
          <w:b w:val="0"/>
          <w:sz w:val="28"/>
          <w:szCs w:val="28"/>
        </w:rPr>
        <w:t>создание специальных условий обучения и воспитания, позволяющих учитывать особые образовательные потребности детей с ТНР посредством индивидуализации и дифференциации образовательного процесса.</w:t>
      </w:r>
    </w:p>
    <w:p w:rsidR="00C770CC" w:rsidRPr="00C770CC" w:rsidRDefault="00C770CC" w:rsidP="00C770CC">
      <w:pPr>
        <w:keepNext/>
        <w:keepLines/>
        <w:spacing w:after="0" w:line="240" w:lineRule="auto"/>
        <w:ind w:firstLine="618"/>
        <w:rPr>
          <w:rFonts w:ascii="Times New Roman" w:hAnsi="Times New Roman" w:cs="Times New Roman"/>
          <w:sz w:val="28"/>
          <w:szCs w:val="28"/>
        </w:rPr>
      </w:pPr>
      <w:bookmarkStart w:id="41" w:name="bookmark48"/>
      <w:r w:rsidRPr="00C770CC">
        <w:rPr>
          <w:rFonts w:ascii="Times New Roman" w:hAnsi="Times New Roman" w:cs="Times New Roman"/>
          <w:sz w:val="28"/>
          <w:szCs w:val="28"/>
        </w:rPr>
        <w:t>Задачи программы:</w:t>
      </w:r>
      <w:bookmarkEnd w:id="41"/>
    </w:p>
    <w:p w:rsidR="00C770CC" w:rsidRPr="00C770CC" w:rsidRDefault="00C770CC" w:rsidP="00855511">
      <w:pPr>
        <w:pStyle w:val="2a"/>
        <w:numPr>
          <w:ilvl w:val="0"/>
          <w:numId w:val="69"/>
        </w:numPr>
        <w:shd w:val="clear" w:color="auto" w:fill="auto"/>
        <w:tabs>
          <w:tab w:val="left" w:pos="868"/>
        </w:tabs>
        <w:spacing w:before="0" w:line="240" w:lineRule="auto"/>
        <w:ind w:firstLine="618"/>
        <w:rPr>
          <w:rFonts w:ascii="Times New Roman" w:hAnsi="Times New Roman"/>
          <w:b w:val="0"/>
          <w:sz w:val="28"/>
          <w:szCs w:val="28"/>
        </w:rPr>
      </w:pPr>
      <w:r w:rsidRPr="00C770CC">
        <w:rPr>
          <w:rFonts w:ascii="Times New Roman" w:hAnsi="Times New Roman"/>
          <w:b w:val="0"/>
          <w:sz w:val="28"/>
          <w:szCs w:val="28"/>
        </w:rPr>
        <w:t>своевременное выявление обучающихся с трудностями адаптации в образовательно-воспитательном процессе;</w:t>
      </w:r>
    </w:p>
    <w:p w:rsidR="00C770CC" w:rsidRPr="00C770CC" w:rsidRDefault="00C770CC" w:rsidP="00855511">
      <w:pPr>
        <w:pStyle w:val="2a"/>
        <w:numPr>
          <w:ilvl w:val="0"/>
          <w:numId w:val="69"/>
        </w:numPr>
        <w:shd w:val="clear" w:color="auto" w:fill="auto"/>
        <w:tabs>
          <w:tab w:val="left" w:pos="868"/>
        </w:tabs>
        <w:spacing w:before="0" w:line="240" w:lineRule="auto"/>
        <w:ind w:firstLine="618"/>
        <w:rPr>
          <w:rFonts w:ascii="Times New Roman" w:hAnsi="Times New Roman"/>
          <w:b w:val="0"/>
          <w:sz w:val="28"/>
          <w:szCs w:val="28"/>
        </w:rPr>
      </w:pPr>
      <w:r w:rsidRPr="00C770CC">
        <w:rPr>
          <w:rFonts w:ascii="Times New Roman" w:hAnsi="Times New Roman"/>
          <w:b w:val="0"/>
          <w:sz w:val="28"/>
          <w:szCs w:val="28"/>
        </w:rPr>
        <w:t>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C770CC" w:rsidRPr="00C770CC" w:rsidRDefault="00C770CC" w:rsidP="00855511">
      <w:pPr>
        <w:pStyle w:val="2a"/>
        <w:numPr>
          <w:ilvl w:val="0"/>
          <w:numId w:val="69"/>
        </w:numPr>
        <w:shd w:val="clear" w:color="auto" w:fill="auto"/>
        <w:tabs>
          <w:tab w:val="left" w:pos="868"/>
        </w:tabs>
        <w:spacing w:before="0" w:line="240" w:lineRule="auto"/>
        <w:ind w:firstLine="620"/>
        <w:rPr>
          <w:rFonts w:ascii="Times New Roman" w:hAnsi="Times New Roman"/>
          <w:b w:val="0"/>
          <w:sz w:val="28"/>
          <w:szCs w:val="28"/>
        </w:rPr>
      </w:pPr>
      <w:r w:rsidRPr="00C770CC">
        <w:rPr>
          <w:rFonts w:ascii="Times New Roman" w:hAnsi="Times New Roman"/>
          <w:b w:val="0"/>
          <w:sz w:val="28"/>
          <w:szCs w:val="28"/>
        </w:rPr>
        <w:t>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C770CC" w:rsidRPr="00C770CC" w:rsidRDefault="00C770CC" w:rsidP="00855511">
      <w:pPr>
        <w:pStyle w:val="2a"/>
        <w:numPr>
          <w:ilvl w:val="0"/>
          <w:numId w:val="69"/>
        </w:numPr>
        <w:shd w:val="clear" w:color="auto" w:fill="auto"/>
        <w:tabs>
          <w:tab w:val="left" w:pos="868"/>
        </w:tabs>
        <w:spacing w:before="0" w:line="240" w:lineRule="auto"/>
        <w:ind w:firstLine="620"/>
        <w:rPr>
          <w:rFonts w:ascii="Times New Roman" w:hAnsi="Times New Roman"/>
          <w:b w:val="0"/>
          <w:sz w:val="28"/>
          <w:szCs w:val="28"/>
        </w:rPr>
      </w:pPr>
      <w:r w:rsidRPr="00C770CC">
        <w:rPr>
          <w:rFonts w:ascii="Times New Roman" w:hAnsi="Times New Roman"/>
          <w:b w:val="0"/>
          <w:sz w:val="28"/>
          <w:szCs w:val="28"/>
        </w:rPr>
        <w:t>создание и реализация условий, нормализующих анализаторную, аналитико</w:t>
      </w:r>
      <w:r w:rsidRPr="00C770CC">
        <w:rPr>
          <w:rFonts w:ascii="Times New Roman" w:hAnsi="Times New Roman"/>
          <w:b w:val="0"/>
          <w:sz w:val="28"/>
          <w:szCs w:val="28"/>
        </w:rPr>
        <w:softHyphen/>
        <w:t>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 медико-педагогической коррекции;</w:t>
      </w:r>
    </w:p>
    <w:p w:rsidR="00C770CC" w:rsidRPr="00C770CC" w:rsidRDefault="00C770CC" w:rsidP="00855511">
      <w:pPr>
        <w:pStyle w:val="2a"/>
        <w:numPr>
          <w:ilvl w:val="0"/>
          <w:numId w:val="69"/>
        </w:numPr>
        <w:shd w:val="clear" w:color="auto" w:fill="auto"/>
        <w:tabs>
          <w:tab w:val="left" w:pos="868"/>
        </w:tabs>
        <w:spacing w:before="0" w:line="240" w:lineRule="auto"/>
        <w:ind w:firstLine="618"/>
        <w:rPr>
          <w:rFonts w:ascii="Times New Roman" w:hAnsi="Times New Roman"/>
          <w:b w:val="0"/>
          <w:sz w:val="28"/>
          <w:szCs w:val="28"/>
        </w:rPr>
      </w:pPr>
      <w:r w:rsidRPr="00C770CC">
        <w:rPr>
          <w:rFonts w:ascii="Times New Roman" w:hAnsi="Times New Roman"/>
          <w:b w:val="0"/>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C770CC" w:rsidRPr="00C770CC" w:rsidRDefault="00C770CC" w:rsidP="00C770CC">
      <w:pPr>
        <w:keepNext/>
        <w:keepLines/>
        <w:spacing w:after="0" w:line="240" w:lineRule="auto"/>
        <w:ind w:firstLine="618"/>
        <w:rPr>
          <w:rFonts w:ascii="Times New Roman" w:hAnsi="Times New Roman" w:cs="Times New Roman"/>
          <w:sz w:val="28"/>
          <w:szCs w:val="28"/>
        </w:rPr>
      </w:pPr>
      <w:bookmarkStart w:id="42" w:name="bookmark49"/>
      <w:r w:rsidRPr="00C770CC">
        <w:rPr>
          <w:rFonts w:ascii="Times New Roman" w:hAnsi="Times New Roman" w:cs="Times New Roman"/>
          <w:sz w:val="28"/>
          <w:szCs w:val="28"/>
        </w:rPr>
        <w:t>Программа коррекционной работы предусматривает:</w:t>
      </w:r>
      <w:bookmarkEnd w:id="42"/>
    </w:p>
    <w:p w:rsidR="00C770CC" w:rsidRPr="00C770CC" w:rsidRDefault="00C770CC" w:rsidP="00855511">
      <w:pPr>
        <w:pStyle w:val="2a"/>
        <w:numPr>
          <w:ilvl w:val="0"/>
          <w:numId w:val="69"/>
        </w:numPr>
        <w:shd w:val="clear" w:color="auto" w:fill="auto"/>
        <w:tabs>
          <w:tab w:val="left" w:pos="868"/>
        </w:tabs>
        <w:spacing w:before="0" w:line="240" w:lineRule="auto"/>
        <w:ind w:firstLine="618"/>
        <w:rPr>
          <w:rFonts w:ascii="Times New Roman" w:hAnsi="Times New Roman"/>
          <w:b w:val="0"/>
          <w:sz w:val="28"/>
          <w:szCs w:val="28"/>
        </w:rPr>
      </w:pPr>
      <w:r w:rsidRPr="00C770CC">
        <w:rPr>
          <w:rFonts w:ascii="Times New Roman" w:hAnsi="Times New Roman"/>
          <w:b w:val="0"/>
          <w:sz w:val="28"/>
          <w:szCs w:val="28"/>
        </w:rPr>
        <w:t>реализацию образовательной организацией коррекционно-</w:t>
      </w:r>
      <w:r w:rsidRPr="00C770CC">
        <w:rPr>
          <w:rFonts w:ascii="Times New Roman" w:hAnsi="Times New Roman"/>
          <w:b w:val="0"/>
          <w:sz w:val="28"/>
          <w:szCs w:val="28"/>
        </w:rPr>
        <w:lastRenderedPageBreak/>
        <w:t>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C770CC" w:rsidRPr="00C770CC" w:rsidRDefault="00C770CC" w:rsidP="00855511">
      <w:pPr>
        <w:pStyle w:val="2a"/>
        <w:numPr>
          <w:ilvl w:val="0"/>
          <w:numId w:val="69"/>
        </w:numPr>
        <w:shd w:val="clear" w:color="auto" w:fill="auto"/>
        <w:tabs>
          <w:tab w:val="left" w:pos="868"/>
        </w:tabs>
        <w:spacing w:before="0" w:line="240" w:lineRule="auto"/>
        <w:ind w:firstLine="620"/>
        <w:rPr>
          <w:rFonts w:ascii="Times New Roman" w:hAnsi="Times New Roman"/>
          <w:b w:val="0"/>
          <w:sz w:val="28"/>
          <w:szCs w:val="28"/>
        </w:rPr>
      </w:pPr>
      <w:r w:rsidRPr="00C770CC">
        <w:rPr>
          <w:rFonts w:ascii="Times New Roman" w:hAnsi="Times New Roman"/>
          <w:b w:val="0"/>
          <w:sz w:val="28"/>
          <w:szCs w:val="28"/>
        </w:rPr>
        <w:t>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C770CC" w:rsidRPr="00C770CC" w:rsidRDefault="00C770CC" w:rsidP="00855511">
      <w:pPr>
        <w:pStyle w:val="2a"/>
        <w:numPr>
          <w:ilvl w:val="0"/>
          <w:numId w:val="69"/>
        </w:numPr>
        <w:shd w:val="clear" w:color="auto" w:fill="auto"/>
        <w:tabs>
          <w:tab w:val="left" w:pos="868"/>
        </w:tabs>
        <w:spacing w:before="0" w:line="240" w:lineRule="auto"/>
        <w:ind w:firstLine="620"/>
        <w:rPr>
          <w:rFonts w:ascii="Times New Roman" w:hAnsi="Times New Roman"/>
          <w:b w:val="0"/>
          <w:sz w:val="28"/>
          <w:szCs w:val="28"/>
        </w:rPr>
      </w:pPr>
      <w:r w:rsidRPr="00C770CC">
        <w:rPr>
          <w:rFonts w:ascii="Times New Roman" w:hAnsi="Times New Roman"/>
          <w:b w:val="0"/>
          <w:sz w:val="28"/>
          <w:szCs w:val="28"/>
        </w:rPr>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C770CC" w:rsidRPr="00C770CC" w:rsidRDefault="00C770CC" w:rsidP="00855511">
      <w:pPr>
        <w:pStyle w:val="2a"/>
        <w:numPr>
          <w:ilvl w:val="0"/>
          <w:numId w:val="69"/>
        </w:numPr>
        <w:shd w:val="clear" w:color="auto" w:fill="auto"/>
        <w:tabs>
          <w:tab w:val="left" w:pos="868"/>
        </w:tabs>
        <w:spacing w:before="0" w:line="240" w:lineRule="auto"/>
        <w:ind w:firstLine="620"/>
        <w:rPr>
          <w:rFonts w:ascii="Times New Roman" w:hAnsi="Times New Roman"/>
          <w:b w:val="0"/>
          <w:sz w:val="28"/>
          <w:szCs w:val="28"/>
        </w:rPr>
      </w:pPr>
      <w:r w:rsidRPr="00C770CC">
        <w:rPr>
          <w:rFonts w:ascii="Times New Roman" w:hAnsi="Times New Roman"/>
          <w:b w:val="0"/>
          <w:sz w:val="28"/>
          <w:szCs w:val="28"/>
        </w:rPr>
        <w:t>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C770CC" w:rsidRPr="00C770CC" w:rsidRDefault="00C770CC" w:rsidP="00855511">
      <w:pPr>
        <w:pStyle w:val="2a"/>
        <w:numPr>
          <w:ilvl w:val="0"/>
          <w:numId w:val="69"/>
        </w:numPr>
        <w:shd w:val="clear" w:color="auto" w:fill="auto"/>
        <w:tabs>
          <w:tab w:val="left" w:pos="868"/>
        </w:tabs>
        <w:spacing w:before="0" w:line="240" w:lineRule="auto"/>
        <w:ind w:firstLine="620"/>
        <w:rPr>
          <w:rFonts w:ascii="Times New Roman" w:hAnsi="Times New Roman"/>
          <w:b w:val="0"/>
          <w:sz w:val="28"/>
          <w:szCs w:val="28"/>
        </w:rPr>
      </w:pPr>
      <w:r w:rsidRPr="00C770CC">
        <w:rPr>
          <w:rFonts w:ascii="Times New Roman" w:hAnsi="Times New Roman"/>
          <w:b w:val="0"/>
          <w:sz w:val="28"/>
          <w:szCs w:val="28"/>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C770CC" w:rsidRPr="00C770CC" w:rsidRDefault="00C770CC" w:rsidP="00855511">
      <w:pPr>
        <w:pStyle w:val="2a"/>
        <w:numPr>
          <w:ilvl w:val="0"/>
          <w:numId w:val="69"/>
        </w:numPr>
        <w:shd w:val="clear" w:color="auto" w:fill="auto"/>
        <w:tabs>
          <w:tab w:val="left" w:pos="868"/>
        </w:tabs>
        <w:spacing w:before="0" w:line="240" w:lineRule="auto"/>
        <w:ind w:firstLine="620"/>
        <w:rPr>
          <w:rFonts w:ascii="Times New Roman" w:hAnsi="Times New Roman"/>
          <w:b w:val="0"/>
          <w:sz w:val="28"/>
          <w:szCs w:val="28"/>
        </w:rPr>
      </w:pPr>
      <w:r w:rsidRPr="00C770CC">
        <w:rPr>
          <w:rFonts w:ascii="Times New Roman" w:hAnsi="Times New Roman"/>
          <w:b w:val="0"/>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C770CC" w:rsidRPr="00C770CC" w:rsidRDefault="00C770CC" w:rsidP="00C770CC">
      <w:pPr>
        <w:pStyle w:val="2a"/>
        <w:shd w:val="clear" w:color="auto" w:fill="auto"/>
        <w:spacing w:before="0" w:line="240" w:lineRule="auto"/>
        <w:ind w:firstLine="600"/>
        <w:rPr>
          <w:rFonts w:ascii="Times New Roman" w:hAnsi="Times New Roman"/>
          <w:b w:val="0"/>
          <w:sz w:val="28"/>
          <w:szCs w:val="28"/>
        </w:rPr>
      </w:pPr>
      <w:r w:rsidRPr="00C770CC">
        <w:rPr>
          <w:rFonts w:ascii="Times New Roman" w:hAnsi="Times New Roman"/>
          <w:b w:val="0"/>
          <w:sz w:val="28"/>
          <w:szCs w:val="28"/>
        </w:rPr>
        <w:t>Содержание программы коррекционной работы определяют следующие принципы:</w:t>
      </w:r>
    </w:p>
    <w:p w:rsidR="00C770CC" w:rsidRPr="00C770CC" w:rsidRDefault="00C770CC" w:rsidP="00855511">
      <w:pPr>
        <w:pStyle w:val="2a"/>
        <w:numPr>
          <w:ilvl w:val="0"/>
          <w:numId w:val="70"/>
        </w:numPr>
        <w:shd w:val="clear" w:color="auto" w:fill="auto"/>
        <w:tabs>
          <w:tab w:val="left" w:pos="965"/>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770CC" w:rsidRPr="00C770CC" w:rsidRDefault="00C770CC" w:rsidP="00855511">
      <w:pPr>
        <w:pStyle w:val="2a"/>
        <w:numPr>
          <w:ilvl w:val="0"/>
          <w:numId w:val="70"/>
        </w:numPr>
        <w:shd w:val="clear" w:color="auto" w:fill="auto"/>
        <w:tabs>
          <w:tab w:val="left" w:pos="965"/>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770CC" w:rsidRPr="00C770CC" w:rsidRDefault="00C770CC" w:rsidP="00855511">
      <w:pPr>
        <w:pStyle w:val="2a"/>
        <w:numPr>
          <w:ilvl w:val="0"/>
          <w:numId w:val="70"/>
        </w:numPr>
        <w:shd w:val="clear" w:color="auto" w:fill="auto"/>
        <w:tabs>
          <w:tab w:val="left" w:pos="965"/>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770CC" w:rsidRPr="00C770CC" w:rsidRDefault="00C770CC" w:rsidP="00855511">
      <w:pPr>
        <w:pStyle w:val="2a"/>
        <w:numPr>
          <w:ilvl w:val="0"/>
          <w:numId w:val="70"/>
        </w:numPr>
        <w:shd w:val="clear" w:color="auto" w:fill="auto"/>
        <w:tabs>
          <w:tab w:val="left" w:pos="965"/>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Вариативность. Принцип предполагает создание вариативных условий для получения образования детьми, имеющими умеренно ограниченные возможности здоровья.</w:t>
      </w:r>
    </w:p>
    <w:p w:rsidR="00C770CC" w:rsidRPr="00C770CC" w:rsidRDefault="00C770CC" w:rsidP="00855511">
      <w:pPr>
        <w:pStyle w:val="2a"/>
        <w:numPr>
          <w:ilvl w:val="0"/>
          <w:numId w:val="70"/>
        </w:numPr>
        <w:shd w:val="clear" w:color="auto" w:fill="auto"/>
        <w:tabs>
          <w:tab w:val="left" w:pos="965"/>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w:t>
      </w:r>
      <w:r w:rsidRPr="00C770CC">
        <w:rPr>
          <w:rFonts w:ascii="Times New Roman" w:hAnsi="Times New Roman"/>
          <w:b w:val="0"/>
          <w:sz w:val="28"/>
          <w:szCs w:val="28"/>
        </w:rPr>
        <w:lastRenderedPageBreak/>
        <w:t>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w:t>
      </w:r>
      <w:bookmarkStart w:id="43" w:name="bookmark50"/>
    </w:p>
    <w:p w:rsidR="00C770CC" w:rsidRPr="00C770CC" w:rsidRDefault="00C770CC" w:rsidP="00C770CC">
      <w:pPr>
        <w:keepNext/>
        <w:keepLines/>
        <w:spacing w:after="0" w:line="240" w:lineRule="auto"/>
        <w:ind w:firstLine="601"/>
        <w:rPr>
          <w:rFonts w:ascii="Times New Roman" w:hAnsi="Times New Roman" w:cs="Times New Roman"/>
          <w:sz w:val="28"/>
          <w:szCs w:val="28"/>
        </w:rPr>
      </w:pPr>
      <w:r w:rsidRPr="00C770CC">
        <w:rPr>
          <w:rFonts w:ascii="Times New Roman" w:hAnsi="Times New Roman" w:cs="Times New Roman"/>
          <w:sz w:val="28"/>
          <w:szCs w:val="28"/>
          <w:u w:val="single"/>
        </w:rPr>
        <w:t>Направления работы</w:t>
      </w:r>
      <w:r w:rsidRPr="00C770CC">
        <w:rPr>
          <w:rFonts w:ascii="Times New Roman" w:hAnsi="Times New Roman" w:cs="Times New Roman"/>
          <w:sz w:val="28"/>
          <w:szCs w:val="28"/>
        </w:rPr>
        <w:t>:</w:t>
      </w:r>
      <w:bookmarkEnd w:id="43"/>
    </w:p>
    <w:p w:rsidR="00C770CC" w:rsidRPr="00C770CC" w:rsidRDefault="00C770CC" w:rsidP="00C770CC">
      <w:pPr>
        <w:pStyle w:val="2a"/>
        <w:shd w:val="clear" w:color="auto" w:fill="auto"/>
        <w:spacing w:before="0" w:line="240" w:lineRule="auto"/>
        <w:ind w:firstLine="601"/>
        <w:rPr>
          <w:rFonts w:ascii="Times New Roman" w:hAnsi="Times New Roman"/>
          <w:b w:val="0"/>
          <w:sz w:val="28"/>
          <w:szCs w:val="28"/>
        </w:rPr>
      </w:pPr>
      <w:r w:rsidRPr="00C770CC">
        <w:rPr>
          <w:rFonts w:ascii="Times New Roman" w:hAnsi="Times New Roman"/>
          <w:b w:val="0"/>
          <w:sz w:val="28"/>
          <w:szCs w:val="28"/>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C770CC" w:rsidRPr="00C770CC" w:rsidRDefault="00C770CC" w:rsidP="00855511">
      <w:pPr>
        <w:pStyle w:val="2a"/>
        <w:numPr>
          <w:ilvl w:val="0"/>
          <w:numId w:val="70"/>
        </w:numPr>
        <w:shd w:val="clear" w:color="auto" w:fill="auto"/>
        <w:tabs>
          <w:tab w:val="left" w:pos="965"/>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диагностическая работа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770CC" w:rsidRPr="00C770CC" w:rsidRDefault="00C770CC" w:rsidP="00855511">
      <w:pPr>
        <w:pStyle w:val="2a"/>
        <w:numPr>
          <w:ilvl w:val="0"/>
          <w:numId w:val="70"/>
        </w:numPr>
        <w:shd w:val="clear" w:color="auto" w:fill="auto"/>
        <w:tabs>
          <w:tab w:val="left" w:pos="1004"/>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 способствует формированию универсальных учебных действий у обучающихся (личностных, регулятивных, познавательных, коммуникативных);</w:t>
      </w:r>
    </w:p>
    <w:p w:rsidR="00C770CC" w:rsidRPr="00C770CC" w:rsidRDefault="00C770CC" w:rsidP="00855511">
      <w:pPr>
        <w:pStyle w:val="2a"/>
        <w:numPr>
          <w:ilvl w:val="0"/>
          <w:numId w:val="70"/>
        </w:numPr>
        <w:shd w:val="clear" w:color="auto" w:fill="auto"/>
        <w:tabs>
          <w:tab w:val="left" w:pos="965"/>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консультативная работа обеспечивает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w:t>
      </w:r>
    </w:p>
    <w:p w:rsidR="00C770CC" w:rsidRPr="00C770CC" w:rsidRDefault="00C770CC" w:rsidP="00C770CC">
      <w:pPr>
        <w:pStyle w:val="2a"/>
        <w:shd w:val="clear" w:color="auto" w:fill="auto"/>
        <w:spacing w:before="0" w:line="240" w:lineRule="auto"/>
        <w:ind w:firstLine="0"/>
        <w:rPr>
          <w:rFonts w:ascii="Times New Roman" w:hAnsi="Times New Roman"/>
          <w:b w:val="0"/>
          <w:sz w:val="28"/>
          <w:szCs w:val="28"/>
        </w:rPr>
      </w:pPr>
      <w:r w:rsidRPr="00C770CC">
        <w:rPr>
          <w:rFonts w:ascii="Times New Roman" w:hAnsi="Times New Roman"/>
          <w:b w:val="0"/>
          <w:sz w:val="28"/>
          <w:szCs w:val="28"/>
        </w:rPr>
        <w:t>подготовку рекомендаций по оказанию психолого-медико-педагогической помощи в условиях образовательной организации;</w:t>
      </w:r>
    </w:p>
    <w:p w:rsidR="00C770CC" w:rsidRPr="00C770CC" w:rsidRDefault="00C770CC" w:rsidP="00855511">
      <w:pPr>
        <w:pStyle w:val="2a"/>
        <w:numPr>
          <w:ilvl w:val="0"/>
          <w:numId w:val="71"/>
        </w:numPr>
        <w:shd w:val="clear" w:color="auto" w:fill="auto"/>
        <w:tabs>
          <w:tab w:val="left" w:pos="1121"/>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C770CC" w:rsidRPr="00C770CC" w:rsidRDefault="00C770CC" w:rsidP="00C770CC">
      <w:pPr>
        <w:keepNext/>
        <w:keepLines/>
        <w:spacing w:after="0" w:line="240" w:lineRule="auto"/>
        <w:ind w:firstLine="601"/>
        <w:rPr>
          <w:rFonts w:ascii="Times New Roman" w:hAnsi="Times New Roman" w:cs="Times New Roman"/>
          <w:sz w:val="28"/>
          <w:szCs w:val="28"/>
        </w:rPr>
      </w:pPr>
      <w:bookmarkStart w:id="44" w:name="bookmark51"/>
      <w:r w:rsidRPr="00C770CC">
        <w:rPr>
          <w:rFonts w:ascii="Times New Roman" w:hAnsi="Times New Roman" w:cs="Times New Roman"/>
          <w:sz w:val="28"/>
          <w:szCs w:val="28"/>
        </w:rPr>
        <w:t>Характеристика содержания:</w:t>
      </w:r>
      <w:bookmarkEnd w:id="44"/>
    </w:p>
    <w:p w:rsidR="00C770CC" w:rsidRPr="00C770CC" w:rsidRDefault="00C770CC" w:rsidP="00C770CC">
      <w:pPr>
        <w:pStyle w:val="2a"/>
        <w:shd w:val="clear" w:color="auto" w:fill="auto"/>
        <w:spacing w:before="0" w:line="240" w:lineRule="auto"/>
        <w:ind w:firstLine="601"/>
        <w:rPr>
          <w:rFonts w:ascii="Times New Roman" w:hAnsi="Times New Roman"/>
          <w:b w:val="0"/>
          <w:sz w:val="28"/>
          <w:szCs w:val="28"/>
        </w:rPr>
      </w:pPr>
      <w:r w:rsidRPr="00C770CC">
        <w:rPr>
          <w:rFonts w:ascii="Times New Roman" w:hAnsi="Times New Roman"/>
          <w:b w:val="0"/>
          <w:sz w:val="28"/>
          <w:szCs w:val="28"/>
        </w:rPr>
        <w:t>Диагностическая работа включает:</w:t>
      </w:r>
    </w:p>
    <w:p w:rsidR="00C770CC" w:rsidRPr="00C770CC" w:rsidRDefault="00C770CC" w:rsidP="00855511">
      <w:pPr>
        <w:pStyle w:val="2a"/>
        <w:numPr>
          <w:ilvl w:val="0"/>
          <w:numId w:val="71"/>
        </w:numPr>
        <w:shd w:val="clear" w:color="auto" w:fill="auto"/>
        <w:tabs>
          <w:tab w:val="left" w:pos="1000"/>
        </w:tabs>
        <w:spacing w:before="0" w:line="240" w:lineRule="auto"/>
        <w:ind w:firstLine="601"/>
        <w:rPr>
          <w:rFonts w:ascii="Times New Roman" w:hAnsi="Times New Roman"/>
          <w:b w:val="0"/>
          <w:sz w:val="28"/>
          <w:szCs w:val="28"/>
        </w:rPr>
      </w:pPr>
      <w:r w:rsidRPr="00C770CC">
        <w:rPr>
          <w:rFonts w:ascii="Times New Roman" w:hAnsi="Times New Roman"/>
          <w:b w:val="0"/>
          <w:sz w:val="28"/>
          <w:szCs w:val="28"/>
        </w:rPr>
        <w:t>своевременное выявление детей, нуждающихся в специализированной помощи;</w:t>
      </w:r>
    </w:p>
    <w:p w:rsidR="00C770CC" w:rsidRPr="00C770CC" w:rsidRDefault="00C770CC" w:rsidP="00855511">
      <w:pPr>
        <w:pStyle w:val="2a"/>
        <w:numPr>
          <w:ilvl w:val="0"/>
          <w:numId w:val="71"/>
        </w:numPr>
        <w:shd w:val="clear" w:color="auto" w:fill="auto"/>
        <w:tabs>
          <w:tab w:val="left" w:pos="961"/>
        </w:tabs>
        <w:spacing w:before="0" w:line="240" w:lineRule="auto"/>
        <w:ind w:firstLine="601"/>
        <w:rPr>
          <w:rFonts w:ascii="Times New Roman" w:hAnsi="Times New Roman"/>
          <w:b w:val="0"/>
          <w:sz w:val="28"/>
          <w:szCs w:val="28"/>
        </w:rPr>
      </w:pPr>
      <w:r w:rsidRPr="00C770CC">
        <w:rPr>
          <w:rFonts w:ascii="Times New Roman" w:hAnsi="Times New Roman"/>
          <w:b w:val="0"/>
          <w:sz w:val="28"/>
          <w:szCs w:val="28"/>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770CC" w:rsidRPr="00C770CC" w:rsidRDefault="00C770CC" w:rsidP="00855511">
      <w:pPr>
        <w:pStyle w:val="2a"/>
        <w:numPr>
          <w:ilvl w:val="0"/>
          <w:numId w:val="71"/>
        </w:numPr>
        <w:shd w:val="clear" w:color="auto" w:fill="auto"/>
        <w:tabs>
          <w:tab w:val="left" w:pos="957"/>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комплексный сбор сведений о ребёнке с ТНР на основании диагностической информации от специалистов разного профиля;</w:t>
      </w:r>
    </w:p>
    <w:p w:rsidR="00C770CC" w:rsidRPr="00C770CC" w:rsidRDefault="00C770CC" w:rsidP="00855511">
      <w:pPr>
        <w:pStyle w:val="2a"/>
        <w:numPr>
          <w:ilvl w:val="0"/>
          <w:numId w:val="71"/>
        </w:numPr>
        <w:shd w:val="clear" w:color="auto" w:fill="auto"/>
        <w:tabs>
          <w:tab w:val="left" w:pos="957"/>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определение уровня актуального и зоны ближайшего развития обучающегося с ТНР, выявление его резервных возможностей;</w:t>
      </w:r>
    </w:p>
    <w:p w:rsidR="00C770CC" w:rsidRPr="00C770CC" w:rsidRDefault="00C770CC" w:rsidP="00855511">
      <w:pPr>
        <w:pStyle w:val="2a"/>
        <w:numPr>
          <w:ilvl w:val="0"/>
          <w:numId w:val="71"/>
        </w:numPr>
        <w:shd w:val="clear" w:color="auto" w:fill="auto"/>
        <w:tabs>
          <w:tab w:val="left" w:pos="957"/>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изучение развития эмоционально-волевой сферы и личностных особенностей обучающихся;</w:t>
      </w:r>
    </w:p>
    <w:p w:rsidR="00C770CC" w:rsidRPr="00C770CC" w:rsidRDefault="00C770CC" w:rsidP="00855511">
      <w:pPr>
        <w:pStyle w:val="2a"/>
        <w:numPr>
          <w:ilvl w:val="0"/>
          <w:numId w:val="71"/>
        </w:numPr>
        <w:shd w:val="clear" w:color="auto" w:fill="auto"/>
        <w:tabs>
          <w:tab w:val="left" w:pos="961"/>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изучение социальной ситуации развития и условий семейного воспитания ребёнка;</w:t>
      </w:r>
    </w:p>
    <w:p w:rsidR="00C770CC" w:rsidRPr="00C770CC" w:rsidRDefault="00C770CC" w:rsidP="00855511">
      <w:pPr>
        <w:pStyle w:val="2a"/>
        <w:numPr>
          <w:ilvl w:val="0"/>
          <w:numId w:val="71"/>
        </w:numPr>
        <w:shd w:val="clear" w:color="auto" w:fill="auto"/>
        <w:tabs>
          <w:tab w:val="left" w:pos="957"/>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lastRenderedPageBreak/>
        <w:t>изучение адаптивных возможностей и уровня социализации ребёнка с умеренно ограниченными возможностями здоровья;</w:t>
      </w:r>
    </w:p>
    <w:p w:rsidR="00C770CC" w:rsidRPr="00C770CC" w:rsidRDefault="00C770CC" w:rsidP="00855511">
      <w:pPr>
        <w:pStyle w:val="2a"/>
        <w:numPr>
          <w:ilvl w:val="0"/>
          <w:numId w:val="71"/>
        </w:numPr>
        <w:shd w:val="clear" w:color="auto" w:fill="auto"/>
        <w:tabs>
          <w:tab w:val="left" w:pos="961"/>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системный разносторонний контроль специалистов за уровнем и динамикой развития ребёнка;</w:t>
      </w:r>
    </w:p>
    <w:p w:rsidR="00C770CC" w:rsidRPr="00C770CC" w:rsidRDefault="00C770CC" w:rsidP="00855511">
      <w:pPr>
        <w:pStyle w:val="2a"/>
        <w:numPr>
          <w:ilvl w:val="0"/>
          <w:numId w:val="71"/>
        </w:numPr>
        <w:shd w:val="clear" w:color="auto" w:fill="auto"/>
        <w:tabs>
          <w:tab w:val="left" w:pos="1000"/>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анализ успешности коррекционно-развивающей работы.</w:t>
      </w:r>
    </w:p>
    <w:p w:rsidR="00C770CC" w:rsidRPr="00C770CC" w:rsidRDefault="00C770CC" w:rsidP="00C770CC">
      <w:pPr>
        <w:pStyle w:val="2a"/>
        <w:shd w:val="clear" w:color="auto" w:fill="auto"/>
        <w:spacing w:before="0" w:line="240" w:lineRule="auto"/>
        <w:ind w:firstLine="600"/>
        <w:rPr>
          <w:rFonts w:ascii="Times New Roman" w:hAnsi="Times New Roman"/>
          <w:b w:val="0"/>
          <w:sz w:val="28"/>
          <w:szCs w:val="28"/>
        </w:rPr>
      </w:pPr>
      <w:r w:rsidRPr="00C770CC">
        <w:rPr>
          <w:rFonts w:ascii="Times New Roman" w:hAnsi="Times New Roman"/>
          <w:b w:val="0"/>
          <w:sz w:val="28"/>
          <w:szCs w:val="28"/>
        </w:rPr>
        <w:t>Коррекционно-развивающая работа включает:</w:t>
      </w:r>
    </w:p>
    <w:p w:rsidR="00C770CC" w:rsidRPr="00C770CC" w:rsidRDefault="00C770CC" w:rsidP="00855511">
      <w:pPr>
        <w:pStyle w:val="2a"/>
        <w:numPr>
          <w:ilvl w:val="0"/>
          <w:numId w:val="71"/>
        </w:numPr>
        <w:shd w:val="clear" w:color="auto" w:fill="auto"/>
        <w:tabs>
          <w:tab w:val="left" w:pos="957"/>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выбор оптимальных для развития обучающегося с ТНР коррекционных программ/методик, методов и приёмов обучения в соответствии с его особыми образовательными возможностями;</w:t>
      </w:r>
    </w:p>
    <w:p w:rsidR="00C770CC" w:rsidRPr="00C770CC" w:rsidRDefault="00C770CC" w:rsidP="00855511">
      <w:pPr>
        <w:pStyle w:val="2a"/>
        <w:numPr>
          <w:ilvl w:val="0"/>
          <w:numId w:val="71"/>
        </w:numPr>
        <w:shd w:val="clear" w:color="auto" w:fill="auto"/>
        <w:tabs>
          <w:tab w:val="left" w:pos="966"/>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C770CC" w:rsidRPr="00C770CC" w:rsidRDefault="00C770CC" w:rsidP="00855511">
      <w:pPr>
        <w:pStyle w:val="2a"/>
        <w:numPr>
          <w:ilvl w:val="0"/>
          <w:numId w:val="71"/>
        </w:numPr>
        <w:shd w:val="clear" w:color="auto" w:fill="auto"/>
        <w:tabs>
          <w:tab w:val="left" w:pos="966"/>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C770CC" w:rsidRPr="00C770CC" w:rsidRDefault="00C770CC" w:rsidP="00855511">
      <w:pPr>
        <w:pStyle w:val="2a"/>
        <w:numPr>
          <w:ilvl w:val="0"/>
          <w:numId w:val="71"/>
        </w:numPr>
        <w:shd w:val="clear" w:color="auto" w:fill="auto"/>
        <w:tabs>
          <w:tab w:val="left" w:pos="1000"/>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коррекцию и развитие высших психических функций;</w:t>
      </w:r>
    </w:p>
    <w:p w:rsidR="00C770CC" w:rsidRPr="00C770CC" w:rsidRDefault="00C770CC" w:rsidP="00855511">
      <w:pPr>
        <w:pStyle w:val="2a"/>
        <w:numPr>
          <w:ilvl w:val="0"/>
          <w:numId w:val="71"/>
        </w:numPr>
        <w:shd w:val="clear" w:color="auto" w:fill="auto"/>
        <w:tabs>
          <w:tab w:val="left" w:pos="1000"/>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развитие эмоционально-волевой и личностной сфер ребёнка;</w:t>
      </w:r>
    </w:p>
    <w:p w:rsidR="00C770CC" w:rsidRPr="00C770CC" w:rsidRDefault="00C770CC" w:rsidP="00855511">
      <w:pPr>
        <w:pStyle w:val="2a"/>
        <w:numPr>
          <w:ilvl w:val="0"/>
          <w:numId w:val="71"/>
        </w:numPr>
        <w:shd w:val="clear" w:color="auto" w:fill="auto"/>
        <w:tabs>
          <w:tab w:val="left" w:pos="966"/>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C770CC" w:rsidRPr="00C770CC" w:rsidRDefault="00C770CC" w:rsidP="00C770CC">
      <w:pPr>
        <w:pStyle w:val="2a"/>
        <w:shd w:val="clear" w:color="auto" w:fill="auto"/>
        <w:spacing w:before="0" w:line="240" w:lineRule="auto"/>
        <w:ind w:firstLine="600"/>
        <w:rPr>
          <w:rFonts w:ascii="Times New Roman" w:hAnsi="Times New Roman"/>
          <w:b w:val="0"/>
          <w:sz w:val="28"/>
          <w:szCs w:val="28"/>
        </w:rPr>
      </w:pPr>
      <w:r w:rsidRPr="00C770CC">
        <w:rPr>
          <w:rFonts w:ascii="Times New Roman" w:hAnsi="Times New Roman"/>
          <w:b w:val="0"/>
          <w:sz w:val="28"/>
          <w:szCs w:val="28"/>
        </w:rPr>
        <w:t>Консультативная работа включает:</w:t>
      </w:r>
    </w:p>
    <w:p w:rsidR="00C770CC" w:rsidRPr="00C770CC" w:rsidRDefault="00C770CC" w:rsidP="00855511">
      <w:pPr>
        <w:pStyle w:val="2a"/>
        <w:numPr>
          <w:ilvl w:val="0"/>
          <w:numId w:val="71"/>
        </w:numPr>
        <w:shd w:val="clear" w:color="auto" w:fill="auto"/>
        <w:tabs>
          <w:tab w:val="left" w:pos="957"/>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выработку совместных рекомендаций по основным направлениям работы с обучающимся с ТНР,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 обучающимся сТНР;</w:t>
      </w:r>
    </w:p>
    <w:p w:rsidR="00C770CC" w:rsidRPr="00C770CC" w:rsidRDefault="00C770CC" w:rsidP="00855511">
      <w:pPr>
        <w:pStyle w:val="2a"/>
        <w:numPr>
          <w:ilvl w:val="0"/>
          <w:numId w:val="71"/>
        </w:numPr>
        <w:shd w:val="clear" w:color="auto" w:fill="auto"/>
        <w:tabs>
          <w:tab w:val="left" w:pos="957"/>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консультативную помощь семье в вопросах выбора стратегии воспитания и приёмов коррекционного обучения ребёнка с ТНР.</w:t>
      </w:r>
    </w:p>
    <w:p w:rsidR="00C770CC" w:rsidRPr="00C770CC" w:rsidRDefault="00C770CC" w:rsidP="00C770CC">
      <w:pPr>
        <w:pStyle w:val="2a"/>
        <w:shd w:val="clear" w:color="auto" w:fill="auto"/>
        <w:spacing w:before="0" w:line="240" w:lineRule="auto"/>
        <w:ind w:firstLine="600"/>
        <w:rPr>
          <w:rFonts w:ascii="Times New Roman" w:hAnsi="Times New Roman"/>
          <w:b w:val="0"/>
          <w:sz w:val="28"/>
          <w:szCs w:val="28"/>
        </w:rPr>
      </w:pPr>
      <w:r w:rsidRPr="00C770CC">
        <w:rPr>
          <w:rFonts w:ascii="Times New Roman" w:hAnsi="Times New Roman"/>
          <w:b w:val="0"/>
          <w:sz w:val="28"/>
          <w:szCs w:val="28"/>
        </w:rPr>
        <w:t>Информационно-просветительская работа предусматривает:</w:t>
      </w:r>
    </w:p>
    <w:p w:rsidR="00C770CC" w:rsidRPr="00C770CC" w:rsidRDefault="00C770CC" w:rsidP="00855511">
      <w:pPr>
        <w:pStyle w:val="2a"/>
        <w:numPr>
          <w:ilvl w:val="0"/>
          <w:numId w:val="71"/>
        </w:numPr>
        <w:shd w:val="clear" w:color="auto" w:fill="auto"/>
        <w:tabs>
          <w:tab w:val="left" w:pos="1121"/>
        </w:tabs>
        <w:spacing w:before="0" w:line="240" w:lineRule="auto"/>
        <w:ind w:firstLine="600"/>
        <w:rPr>
          <w:rFonts w:ascii="Times New Roman" w:hAnsi="Times New Roman"/>
          <w:b w:val="0"/>
          <w:sz w:val="28"/>
          <w:szCs w:val="28"/>
        </w:rPr>
      </w:pPr>
      <w:r w:rsidRPr="00C770CC">
        <w:rPr>
          <w:rFonts w:ascii="Times New Roman" w:hAnsi="Times New Roman"/>
          <w:b w:val="0"/>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w:t>
      </w:r>
      <w:r>
        <w:rPr>
          <w:rFonts w:ascii="Times New Roman" w:hAnsi="Times New Roman"/>
          <w:b w:val="0"/>
          <w:sz w:val="28"/>
          <w:szCs w:val="28"/>
        </w:rPr>
        <w:t xml:space="preserve"> </w:t>
      </w:r>
      <w:r w:rsidRPr="00C770CC">
        <w:rPr>
          <w:rFonts w:ascii="Times New Roman" w:hAnsi="Times New Roman"/>
          <w:b w:val="0"/>
          <w:sz w:val="28"/>
          <w:szCs w:val="28"/>
        </w:rPr>
        <w:t>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ТНР;</w:t>
      </w:r>
    </w:p>
    <w:p w:rsidR="00C770CC" w:rsidRPr="00C770CC" w:rsidRDefault="00C770CC" w:rsidP="00C770CC">
      <w:pPr>
        <w:pStyle w:val="2a"/>
        <w:shd w:val="clear" w:color="auto" w:fill="auto"/>
        <w:spacing w:before="0" w:line="240" w:lineRule="auto"/>
        <w:ind w:right="160" w:firstLine="560"/>
        <w:rPr>
          <w:rFonts w:ascii="Times New Roman" w:hAnsi="Times New Roman"/>
          <w:b w:val="0"/>
          <w:sz w:val="28"/>
          <w:szCs w:val="28"/>
        </w:rPr>
      </w:pPr>
      <w:r w:rsidRPr="00C770CC">
        <w:rPr>
          <w:rFonts w:ascii="Times New Roman" w:hAnsi="Times New Roman"/>
          <w:b w:val="0"/>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770CC" w:rsidRPr="00C770CC" w:rsidRDefault="00C770CC" w:rsidP="00C770CC">
      <w:pPr>
        <w:pStyle w:val="2a"/>
        <w:shd w:val="clear" w:color="auto" w:fill="auto"/>
        <w:spacing w:before="0" w:line="240" w:lineRule="auto"/>
        <w:ind w:firstLine="560"/>
        <w:rPr>
          <w:rFonts w:ascii="Times New Roman" w:hAnsi="Times New Roman"/>
          <w:b w:val="0"/>
          <w:i/>
          <w:sz w:val="28"/>
          <w:szCs w:val="28"/>
        </w:rPr>
      </w:pPr>
      <w:r w:rsidRPr="00C770CC">
        <w:rPr>
          <w:rFonts w:ascii="Times New Roman" w:hAnsi="Times New Roman"/>
          <w:b w:val="0"/>
          <w:i/>
          <w:sz w:val="28"/>
          <w:szCs w:val="28"/>
        </w:rPr>
        <w:t>Этапы реализации программы:</w:t>
      </w:r>
    </w:p>
    <w:p w:rsidR="00C770CC" w:rsidRPr="00C770CC" w:rsidRDefault="00C770CC" w:rsidP="00C770CC">
      <w:pPr>
        <w:pStyle w:val="2a"/>
        <w:shd w:val="clear" w:color="auto" w:fill="auto"/>
        <w:spacing w:before="0" w:line="240" w:lineRule="auto"/>
        <w:ind w:right="160" w:firstLine="560"/>
        <w:rPr>
          <w:rFonts w:ascii="Times New Roman" w:hAnsi="Times New Roman"/>
          <w:b w:val="0"/>
          <w:sz w:val="28"/>
          <w:szCs w:val="28"/>
        </w:rPr>
      </w:pPr>
      <w:r w:rsidRPr="00C770CC">
        <w:rPr>
          <w:rFonts w:ascii="Times New Roman" w:hAnsi="Times New Roman"/>
          <w:b w:val="0"/>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770CC" w:rsidRPr="00C770CC" w:rsidRDefault="00C770CC" w:rsidP="00C770CC">
      <w:pPr>
        <w:pStyle w:val="2a"/>
        <w:shd w:val="clear" w:color="auto" w:fill="auto"/>
        <w:spacing w:before="0" w:line="240" w:lineRule="auto"/>
        <w:ind w:right="160" w:firstLine="560"/>
        <w:rPr>
          <w:rFonts w:ascii="Times New Roman" w:hAnsi="Times New Roman"/>
          <w:b w:val="0"/>
          <w:sz w:val="28"/>
          <w:szCs w:val="28"/>
        </w:rPr>
      </w:pPr>
      <w:r w:rsidRPr="00C770CC">
        <w:rPr>
          <w:rFonts w:ascii="Times New Roman" w:hAnsi="Times New Roman"/>
          <w:b w:val="0"/>
          <w:sz w:val="28"/>
          <w:szCs w:val="28"/>
        </w:rPr>
        <w:t xml:space="preserve">Этап сбора и анализа информации (информационно-аналитическая деятельность). Результатом данного этапа является оценка контингента </w:t>
      </w:r>
      <w:r w:rsidRPr="00C770CC">
        <w:rPr>
          <w:rFonts w:ascii="Times New Roman" w:hAnsi="Times New Roman"/>
          <w:b w:val="0"/>
          <w:sz w:val="28"/>
          <w:szCs w:val="28"/>
        </w:rPr>
        <w:lastRenderedPageBreak/>
        <w:t>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770CC" w:rsidRPr="00C770CC" w:rsidRDefault="00C770CC" w:rsidP="00C770CC">
      <w:pPr>
        <w:pStyle w:val="2a"/>
        <w:shd w:val="clear" w:color="auto" w:fill="auto"/>
        <w:spacing w:before="0" w:line="240" w:lineRule="auto"/>
        <w:ind w:right="160" w:firstLine="560"/>
        <w:rPr>
          <w:rFonts w:ascii="Times New Roman" w:hAnsi="Times New Roman"/>
          <w:b w:val="0"/>
          <w:sz w:val="28"/>
          <w:szCs w:val="28"/>
        </w:rPr>
      </w:pPr>
      <w:r w:rsidRPr="00C770CC">
        <w:rPr>
          <w:rFonts w:ascii="Times New Roman" w:hAnsi="Times New Roman"/>
          <w:b w:val="0"/>
          <w:sz w:val="28"/>
          <w:szCs w:val="28"/>
        </w:rPr>
        <w:t>Этап планирования, организации, координации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ТНР при созданных (вариативных) условиях обучения, воспитания, развития, социализации рассматриваемой категории детей.</w:t>
      </w:r>
    </w:p>
    <w:p w:rsidR="00C770CC" w:rsidRPr="00C770CC" w:rsidRDefault="00C770CC" w:rsidP="00C770CC">
      <w:pPr>
        <w:pStyle w:val="2a"/>
        <w:shd w:val="clear" w:color="auto" w:fill="auto"/>
        <w:spacing w:before="0" w:line="240" w:lineRule="auto"/>
        <w:ind w:right="160" w:firstLine="560"/>
        <w:rPr>
          <w:rFonts w:ascii="Times New Roman" w:hAnsi="Times New Roman"/>
          <w:b w:val="0"/>
          <w:sz w:val="28"/>
          <w:szCs w:val="28"/>
        </w:rPr>
      </w:pPr>
      <w:r w:rsidRPr="00C770CC">
        <w:rPr>
          <w:rFonts w:ascii="Times New Roman" w:hAnsi="Times New Roman"/>
          <w:b w:val="0"/>
          <w:sz w:val="28"/>
          <w:szCs w:val="28"/>
        </w:rPr>
        <w:t>Этап диагностики коррекционно-развивающей образовательной среды (контрольно</w:t>
      </w:r>
      <w:r w:rsidRPr="00C770CC">
        <w:rPr>
          <w:rFonts w:ascii="Times New Roman" w:hAnsi="Times New Roman"/>
          <w:b w:val="0"/>
          <w:sz w:val="28"/>
          <w:szCs w:val="28"/>
        </w:rPr>
        <w:softHyphen/>
      </w:r>
      <w:r>
        <w:rPr>
          <w:rFonts w:ascii="Times New Roman" w:hAnsi="Times New Roman"/>
          <w:b w:val="0"/>
          <w:sz w:val="28"/>
          <w:szCs w:val="28"/>
        </w:rPr>
        <w:t xml:space="preserve"> </w:t>
      </w:r>
      <w:r w:rsidRPr="00C770CC">
        <w:rPr>
          <w:rFonts w:ascii="Times New Roman" w:hAnsi="Times New Roman"/>
          <w:b w:val="0"/>
          <w:sz w:val="28"/>
          <w:szCs w:val="28"/>
        </w:rPr>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C770CC" w:rsidRPr="00C770CC" w:rsidRDefault="00C770CC" w:rsidP="00C770CC">
      <w:pPr>
        <w:pStyle w:val="2a"/>
        <w:shd w:val="clear" w:color="auto" w:fill="auto"/>
        <w:spacing w:before="0" w:line="240" w:lineRule="auto"/>
        <w:ind w:right="160" w:firstLine="560"/>
        <w:rPr>
          <w:rFonts w:ascii="Times New Roman" w:hAnsi="Times New Roman"/>
          <w:b w:val="0"/>
          <w:sz w:val="28"/>
          <w:szCs w:val="28"/>
        </w:rPr>
      </w:pPr>
      <w:r w:rsidRPr="00C770CC">
        <w:rPr>
          <w:rFonts w:ascii="Times New Roman" w:hAnsi="Times New Roman"/>
          <w:b w:val="0"/>
          <w:sz w:val="28"/>
          <w:szCs w:val="28"/>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ТНР, корректировка условий и форм обучения, методов и приёмов работы.</w:t>
      </w:r>
    </w:p>
    <w:p w:rsidR="00C770CC" w:rsidRPr="00C770CC" w:rsidRDefault="00C770CC" w:rsidP="00C770CC">
      <w:pPr>
        <w:keepNext/>
        <w:keepLines/>
        <w:spacing w:after="0" w:line="240" w:lineRule="auto"/>
        <w:ind w:firstLine="561"/>
        <w:rPr>
          <w:rFonts w:ascii="Times New Roman" w:hAnsi="Times New Roman" w:cs="Times New Roman"/>
          <w:sz w:val="28"/>
          <w:szCs w:val="28"/>
        </w:rPr>
      </w:pPr>
      <w:bookmarkStart w:id="45" w:name="bookmark52"/>
      <w:r w:rsidRPr="00C770CC">
        <w:rPr>
          <w:rFonts w:ascii="Times New Roman" w:hAnsi="Times New Roman" w:cs="Times New Roman"/>
          <w:sz w:val="28"/>
          <w:szCs w:val="28"/>
        </w:rPr>
        <w:t>Диагностическое направление</w:t>
      </w:r>
      <w:bookmarkEnd w:id="45"/>
    </w:p>
    <w:p w:rsidR="00C770CC" w:rsidRPr="00C770CC" w:rsidRDefault="00C770CC" w:rsidP="00C770CC">
      <w:pPr>
        <w:pStyle w:val="2a"/>
        <w:shd w:val="clear" w:color="auto" w:fill="auto"/>
        <w:spacing w:before="0" w:line="240" w:lineRule="auto"/>
        <w:ind w:right="160" w:firstLine="561"/>
        <w:rPr>
          <w:rFonts w:ascii="Times New Roman" w:hAnsi="Times New Roman"/>
          <w:b w:val="0"/>
          <w:sz w:val="28"/>
          <w:szCs w:val="28"/>
        </w:rPr>
      </w:pPr>
      <w:r w:rsidRPr="00C770CC">
        <w:rPr>
          <w:rFonts w:ascii="Times New Roman" w:hAnsi="Times New Roman"/>
          <w:b w:val="0"/>
          <w:sz w:val="28"/>
          <w:szCs w:val="28"/>
        </w:rPr>
        <w:t>Цель: выявление характера и интенсивности трудностей развития детей с ТНР, проведение их комплексного обследования и подготовку рекомендаций по оказанию им психолого-медико-педагогической помощи.</w:t>
      </w:r>
    </w:p>
    <w:p w:rsidR="00C770CC" w:rsidRPr="00C770CC" w:rsidRDefault="00C770CC" w:rsidP="00C770CC">
      <w:pPr>
        <w:pStyle w:val="2a"/>
        <w:shd w:val="clear" w:color="auto" w:fill="auto"/>
        <w:spacing w:before="0" w:line="240" w:lineRule="auto"/>
        <w:ind w:right="160" w:firstLine="0"/>
        <w:rPr>
          <w:rFonts w:ascii="Times New Roman" w:hAnsi="Times New Roman"/>
          <w:b w:val="0"/>
          <w:sz w:val="28"/>
          <w:szCs w:val="28"/>
        </w:rPr>
      </w:pPr>
    </w:p>
    <w:tbl>
      <w:tblPr>
        <w:tblStyle w:val="aff2"/>
        <w:tblW w:w="9606" w:type="dxa"/>
        <w:tblLayout w:type="fixed"/>
        <w:tblLook w:val="04A0"/>
      </w:tblPr>
      <w:tblGrid>
        <w:gridCol w:w="1951"/>
        <w:gridCol w:w="1985"/>
        <w:gridCol w:w="2126"/>
        <w:gridCol w:w="1701"/>
        <w:gridCol w:w="1843"/>
      </w:tblGrid>
      <w:tr w:rsidR="00C770CC" w:rsidRPr="00C770CC" w:rsidTr="00C770CC">
        <w:trPr>
          <w:trHeight w:val="841"/>
        </w:trPr>
        <w:tc>
          <w:tcPr>
            <w:tcW w:w="1951" w:type="dxa"/>
            <w:vAlign w:val="bottom"/>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Задачи (направления деятельности)</w:t>
            </w:r>
          </w:p>
        </w:tc>
        <w:tc>
          <w:tcPr>
            <w:tcW w:w="1985"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Планируемые результаты</w:t>
            </w:r>
          </w:p>
        </w:tc>
        <w:tc>
          <w:tcPr>
            <w:tcW w:w="2126" w:type="dxa"/>
            <w:vAlign w:val="bottom"/>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Виды и формы деятельности, мероприятия</w:t>
            </w:r>
          </w:p>
        </w:tc>
        <w:tc>
          <w:tcPr>
            <w:tcW w:w="1701" w:type="dxa"/>
            <w:vAlign w:val="bottom"/>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Сроки (периодичность в течение года)</w:t>
            </w:r>
          </w:p>
        </w:tc>
        <w:tc>
          <w:tcPr>
            <w:tcW w:w="1843"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Ответственные</w:t>
            </w:r>
          </w:p>
        </w:tc>
      </w:tr>
      <w:tr w:rsidR="00C770CC" w:rsidRPr="00C770CC" w:rsidTr="00C770CC">
        <w:tc>
          <w:tcPr>
            <w:tcW w:w="9606" w:type="dxa"/>
            <w:gridSpan w:val="5"/>
            <w:tcBorders>
              <w:bottom w:val="single" w:sz="4" w:space="0" w:color="auto"/>
            </w:tcBorders>
          </w:tcPr>
          <w:p w:rsidR="00C770CC" w:rsidRPr="00C770CC" w:rsidRDefault="00C770CC" w:rsidP="00C770CC">
            <w:pPr>
              <w:pStyle w:val="2a"/>
              <w:shd w:val="clear" w:color="auto" w:fill="auto"/>
              <w:spacing w:before="0" w:line="240" w:lineRule="auto"/>
              <w:ind w:right="160" w:firstLine="0"/>
              <w:jc w:val="center"/>
              <w:rPr>
                <w:rFonts w:ascii="Times New Roman" w:hAnsi="Times New Roman"/>
                <w:b w:val="0"/>
                <w:sz w:val="24"/>
                <w:szCs w:val="24"/>
              </w:rPr>
            </w:pPr>
            <w:r w:rsidRPr="00C770CC">
              <w:rPr>
                <w:rFonts w:ascii="Times New Roman" w:hAnsi="Times New Roman"/>
                <w:b w:val="0"/>
                <w:sz w:val="24"/>
                <w:szCs w:val="24"/>
              </w:rPr>
              <w:t>Психолого-педагогическая диагностика</w:t>
            </w:r>
          </w:p>
        </w:tc>
      </w:tr>
      <w:tr w:rsidR="00C770CC" w:rsidRPr="00C770CC" w:rsidTr="00C770CC">
        <w:tc>
          <w:tcPr>
            <w:tcW w:w="1951" w:type="dxa"/>
            <w:tcBorders>
              <w:top w:val="single" w:sz="4" w:space="0" w:color="auto"/>
              <w:left w:val="single" w:sz="4" w:space="0" w:color="auto"/>
              <w:bottom w:val="single" w:sz="4" w:space="0" w:color="auto"/>
              <w:right w:val="single" w:sz="4" w:space="0" w:color="auto"/>
            </w:tcBorders>
          </w:tcPr>
          <w:p w:rsidR="00C770CC" w:rsidRPr="00C770CC" w:rsidRDefault="00C770CC" w:rsidP="00C770CC">
            <w:pPr>
              <w:pStyle w:val="2a"/>
              <w:shd w:val="clear" w:color="auto" w:fill="auto"/>
              <w:spacing w:before="0" w:line="240" w:lineRule="auto"/>
              <w:ind w:firstLine="200"/>
              <w:rPr>
                <w:rFonts w:ascii="Times New Roman" w:hAnsi="Times New Roman"/>
                <w:b w:val="0"/>
                <w:sz w:val="24"/>
                <w:szCs w:val="24"/>
              </w:rPr>
            </w:pPr>
            <w:r w:rsidRPr="00C770CC">
              <w:rPr>
                <w:rFonts w:ascii="Times New Roman" w:hAnsi="Times New Roman"/>
                <w:b w:val="0"/>
                <w:sz w:val="24"/>
                <w:szCs w:val="24"/>
              </w:rPr>
              <w:t>Первичная диагностика для выявления группы "риска"</w:t>
            </w:r>
          </w:p>
        </w:tc>
        <w:tc>
          <w:tcPr>
            <w:tcW w:w="1985" w:type="dxa"/>
            <w:tcBorders>
              <w:top w:val="single" w:sz="4" w:space="0" w:color="auto"/>
              <w:left w:val="single" w:sz="4" w:space="0" w:color="auto"/>
              <w:bottom w:val="single" w:sz="4" w:space="0" w:color="auto"/>
              <w:right w:val="single" w:sz="4" w:space="0" w:color="auto"/>
            </w:tcBorders>
          </w:tcPr>
          <w:p w:rsidR="00C770CC" w:rsidRPr="00C770CC" w:rsidRDefault="00C770CC" w:rsidP="00C770CC">
            <w:pPr>
              <w:pStyle w:val="2a"/>
              <w:shd w:val="clear" w:color="auto" w:fill="auto"/>
              <w:spacing w:before="0" w:line="240" w:lineRule="auto"/>
              <w:ind w:firstLine="180"/>
              <w:rPr>
                <w:rFonts w:ascii="Times New Roman" w:hAnsi="Times New Roman"/>
                <w:b w:val="0"/>
                <w:sz w:val="24"/>
                <w:szCs w:val="24"/>
              </w:rPr>
            </w:pPr>
            <w:r w:rsidRPr="00C770CC">
              <w:rPr>
                <w:rFonts w:ascii="Times New Roman" w:hAnsi="Times New Roman"/>
                <w:b w:val="0"/>
                <w:sz w:val="24"/>
                <w:szCs w:val="24"/>
              </w:rPr>
              <w:t>Создание банка данных обучающихся, нуждающихся в специализирован ной помощи. Формирование характеристики образовательной ситуации в ОУ</w:t>
            </w:r>
          </w:p>
        </w:tc>
        <w:tc>
          <w:tcPr>
            <w:tcW w:w="2126" w:type="dxa"/>
            <w:tcBorders>
              <w:top w:val="single" w:sz="4" w:space="0" w:color="auto"/>
              <w:left w:val="single" w:sz="4" w:space="0" w:color="auto"/>
              <w:bottom w:val="single" w:sz="4" w:space="0" w:color="auto"/>
              <w:right w:val="single" w:sz="4" w:space="0" w:color="auto"/>
            </w:tcBorders>
          </w:tcPr>
          <w:p w:rsidR="00C770CC" w:rsidRPr="00C770CC" w:rsidRDefault="00C770CC" w:rsidP="00C770CC">
            <w:pPr>
              <w:pStyle w:val="2a"/>
              <w:shd w:val="clear" w:color="auto" w:fill="auto"/>
              <w:spacing w:before="0" w:line="240" w:lineRule="auto"/>
              <w:ind w:left="-27" w:firstLine="0"/>
              <w:rPr>
                <w:rFonts w:ascii="Times New Roman" w:hAnsi="Times New Roman"/>
                <w:b w:val="0"/>
                <w:sz w:val="24"/>
                <w:szCs w:val="24"/>
              </w:rPr>
            </w:pPr>
            <w:r w:rsidRPr="00C770CC">
              <w:rPr>
                <w:rFonts w:ascii="Times New Roman" w:hAnsi="Times New Roman"/>
                <w:b w:val="0"/>
                <w:sz w:val="24"/>
                <w:szCs w:val="24"/>
              </w:rPr>
              <w:t>Наблюдение, логопедическое и психологическое обследование; анкетирование родителей, беседы с педагогами</w:t>
            </w:r>
          </w:p>
        </w:tc>
        <w:tc>
          <w:tcPr>
            <w:tcW w:w="1701" w:type="dxa"/>
            <w:tcBorders>
              <w:top w:val="single" w:sz="4" w:space="0" w:color="auto"/>
              <w:left w:val="single" w:sz="4" w:space="0" w:color="auto"/>
              <w:bottom w:val="single" w:sz="4" w:space="0" w:color="auto"/>
              <w:right w:val="single" w:sz="4" w:space="0" w:color="auto"/>
            </w:tcBorders>
          </w:tcPr>
          <w:p w:rsidR="00C770CC" w:rsidRPr="00C770CC" w:rsidRDefault="00C770CC" w:rsidP="00C770CC">
            <w:pPr>
              <w:pStyle w:val="2a"/>
              <w:shd w:val="clear" w:color="auto" w:fill="auto"/>
              <w:spacing w:before="0" w:line="240" w:lineRule="auto"/>
              <w:ind w:left="200" w:firstLine="0"/>
              <w:rPr>
                <w:rFonts w:ascii="Times New Roman" w:hAnsi="Times New Roman"/>
                <w:b w:val="0"/>
                <w:sz w:val="24"/>
                <w:szCs w:val="24"/>
              </w:rPr>
            </w:pPr>
            <w:r w:rsidRPr="00C770CC">
              <w:rPr>
                <w:rFonts w:ascii="Times New Roman" w:hAnsi="Times New Roman"/>
                <w:b w:val="0"/>
                <w:sz w:val="24"/>
                <w:szCs w:val="24"/>
              </w:rPr>
              <w:t>Сентябрь, октябрь</w:t>
            </w:r>
          </w:p>
        </w:tc>
        <w:tc>
          <w:tcPr>
            <w:tcW w:w="1843" w:type="dxa"/>
            <w:tcBorders>
              <w:top w:val="single" w:sz="4" w:space="0" w:color="auto"/>
              <w:left w:val="single" w:sz="4" w:space="0" w:color="auto"/>
              <w:bottom w:val="single" w:sz="4" w:space="0" w:color="auto"/>
              <w:right w:val="single" w:sz="4" w:space="0" w:color="auto"/>
            </w:tcBorders>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Классный руководитель</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Педагог-</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психолог</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Учитель-</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логопед</w:t>
            </w:r>
          </w:p>
        </w:tc>
      </w:tr>
      <w:tr w:rsidR="00C770CC" w:rsidRPr="00C770CC" w:rsidTr="00C770CC">
        <w:tc>
          <w:tcPr>
            <w:tcW w:w="1951" w:type="dxa"/>
            <w:tcBorders>
              <w:top w:val="single" w:sz="4" w:space="0" w:color="auto"/>
            </w:tcBorders>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Углубленная диагностика детей, испытывающих различные трудности</w:t>
            </w:r>
          </w:p>
        </w:tc>
        <w:tc>
          <w:tcPr>
            <w:tcW w:w="1985" w:type="dxa"/>
            <w:tcBorders>
              <w:top w:val="single" w:sz="4" w:space="0" w:color="auto"/>
            </w:tcBorders>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 xml:space="preserve">Получение объективных сведений об обучающемся на основании диагностической информации специалистов </w:t>
            </w:r>
            <w:r w:rsidRPr="00C770CC">
              <w:rPr>
                <w:rFonts w:ascii="Times New Roman" w:hAnsi="Times New Roman"/>
                <w:b w:val="0"/>
                <w:sz w:val="24"/>
                <w:szCs w:val="24"/>
              </w:rPr>
              <w:lastRenderedPageBreak/>
              <w:t>разного профиля, создание диагностических "портретов" детей</w:t>
            </w:r>
          </w:p>
        </w:tc>
        <w:tc>
          <w:tcPr>
            <w:tcW w:w="2126" w:type="dxa"/>
            <w:tcBorders>
              <w:top w:val="single" w:sz="4" w:space="0" w:color="auto"/>
            </w:tcBorders>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lastRenderedPageBreak/>
              <w:t>Диагностирование Заполнение диагностических документов специалистами</w:t>
            </w:r>
          </w:p>
        </w:tc>
        <w:tc>
          <w:tcPr>
            <w:tcW w:w="1701" w:type="dxa"/>
            <w:tcBorders>
              <w:top w:val="single" w:sz="4" w:space="0" w:color="auto"/>
            </w:tcBorders>
          </w:tcPr>
          <w:p w:rsidR="00C770CC" w:rsidRPr="00C770CC" w:rsidRDefault="00C770CC" w:rsidP="00C770CC">
            <w:pPr>
              <w:pStyle w:val="2a"/>
              <w:shd w:val="clear" w:color="auto" w:fill="auto"/>
              <w:spacing w:before="0" w:line="240" w:lineRule="auto"/>
              <w:ind w:left="200" w:firstLine="0"/>
              <w:rPr>
                <w:rFonts w:ascii="Times New Roman" w:hAnsi="Times New Roman"/>
                <w:b w:val="0"/>
                <w:sz w:val="24"/>
                <w:szCs w:val="24"/>
              </w:rPr>
            </w:pPr>
            <w:r w:rsidRPr="00C770CC">
              <w:rPr>
                <w:rFonts w:ascii="Times New Roman" w:hAnsi="Times New Roman"/>
                <w:b w:val="0"/>
                <w:sz w:val="24"/>
                <w:szCs w:val="24"/>
              </w:rPr>
              <w:t>Сентябрь - май</w:t>
            </w:r>
          </w:p>
        </w:tc>
        <w:tc>
          <w:tcPr>
            <w:tcW w:w="1843" w:type="dxa"/>
            <w:tcBorders>
              <w:top w:val="single" w:sz="4" w:space="0" w:color="auto"/>
            </w:tcBorders>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Педагог-</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психолог Учитель-</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логопед</w:t>
            </w:r>
          </w:p>
        </w:tc>
      </w:tr>
      <w:tr w:rsidR="00C770CC" w:rsidRPr="00C770CC" w:rsidTr="00C770CC">
        <w:tc>
          <w:tcPr>
            <w:tcW w:w="9606" w:type="dxa"/>
            <w:gridSpan w:val="5"/>
            <w:tcBorders>
              <w:top w:val="single" w:sz="4" w:space="0" w:color="auto"/>
            </w:tcBorders>
          </w:tcPr>
          <w:p w:rsidR="00C770CC" w:rsidRPr="00C770CC" w:rsidRDefault="00C770CC" w:rsidP="00C770CC">
            <w:pPr>
              <w:pStyle w:val="2a"/>
              <w:shd w:val="clear" w:color="auto" w:fill="auto"/>
              <w:spacing w:before="0" w:line="240" w:lineRule="auto"/>
              <w:ind w:left="180" w:firstLine="0"/>
              <w:jc w:val="center"/>
              <w:rPr>
                <w:rFonts w:ascii="Times New Roman" w:hAnsi="Times New Roman"/>
                <w:b w:val="0"/>
                <w:sz w:val="24"/>
                <w:szCs w:val="24"/>
              </w:rPr>
            </w:pPr>
            <w:r w:rsidRPr="00C770CC">
              <w:rPr>
                <w:rFonts w:ascii="Times New Roman" w:hAnsi="Times New Roman"/>
                <w:b w:val="0"/>
                <w:sz w:val="24"/>
                <w:szCs w:val="24"/>
              </w:rPr>
              <w:lastRenderedPageBreak/>
              <w:t>Плановая комплексная диагностика учащихся 1-х, 2-х, 3-х, 4-х классов</w:t>
            </w:r>
          </w:p>
        </w:tc>
      </w:tr>
      <w:tr w:rsidR="00C770CC" w:rsidRPr="00C770CC" w:rsidTr="00C770CC">
        <w:tc>
          <w:tcPr>
            <w:tcW w:w="1951"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Выявление уровня адаптации, особенностей познавательного и личностного развития</w:t>
            </w:r>
          </w:p>
        </w:tc>
        <w:tc>
          <w:tcPr>
            <w:tcW w:w="1985" w:type="dxa"/>
            <w:vAlign w:val="bottom"/>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Выявление детей адаптированных к учебным нагрузкам; выявление учащихся группы с недостаточной адаптацией</w:t>
            </w:r>
          </w:p>
        </w:tc>
        <w:tc>
          <w:tcPr>
            <w:tcW w:w="2126"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Диагностирование</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Заполнение диагностических документов специалистами</w:t>
            </w:r>
          </w:p>
        </w:tc>
        <w:tc>
          <w:tcPr>
            <w:tcW w:w="1701" w:type="dxa"/>
          </w:tcPr>
          <w:p w:rsidR="00C770CC" w:rsidRPr="00C770CC" w:rsidRDefault="00C770CC" w:rsidP="00C770CC">
            <w:pPr>
              <w:pStyle w:val="2a"/>
              <w:shd w:val="clear" w:color="auto" w:fill="auto"/>
              <w:spacing w:before="0" w:line="240" w:lineRule="auto"/>
              <w:ind w:firstLine="180"/>
              <w:rPr>
                <w:rFonts w:ascii="Times New Roman" w:hAnsi="Times New Roman"/>
                <w:b w:val="0"/>
                <w:sz w:val="24"/>
                <w:szCs w:val="24"/>
              </w:rPr>
            </w:pPr>
            <w:r w:rsidRPr="00C770CC">
              <w:rPr>
                <w:rFonts w:ascii="Times New Roman" w:hAnsi="Times New Roman"/>
                <w:b w:val="0"/>
                <w:sz w:val="24"/>
                <w:szCs w:val="24"/>
              </w:rPr>
              <w:t>Сентябрь - май</w:t>
            </w:r>
          </w:p>
        </w:tc>
        <w:tc>
          <w:tcPr>
            <w:tcW w:w="1843" w:type="dxa"/>
          </w:tcPr>
          <w:p w:rsidR="00C770CC" w:rsidRPr="00C770CC" w:rsidRDefault="00C770CC" w:rsidP="00C770CC">
            <w:pPr>
              <w:pStyle w:val="2a"/>
              <w:shd w:val="clear" w:color="auto" w:fill="auto"/>
              <w:spacing w:before="0" w:line="240" w:lineRule="auto"/>
              <w:ind w:left="180" w:firstLine="0"/>
              <w:rPr>
                <w:rFonts w:ascii="Times New Roman" w:hAnsi="Times New Roman"/>
                <w:b w:val="0"/>
                <w:sz w:val="24"/>
                <w:szCs w:val="24"/>
              </w:rPr>
            </w:pPr>
            <w:r w:rsidRPr="00C770CC">
              <w:rPr>
                <w:rFonts w:ascii="Times New Roman" w:hAnsi="Times New Roman"/>
                <w:b w:val="0"/>
                <w:sz w:val="24"/>
                <w:szCs w:val="24"/>
              </w:rPr>
              <w:t>Педагог-</w:t>
            </w:r>
          </w:p>
          <w:p w:rsidR="00C770CC" w:rsidRPr="00C770CC" w:rsidRDefault="00C770CC" w:rsidP="00C770CC">
            <w:pPr>
              <w:pStyle w:val="2a"/>
              <w:shd w:val="clear" w:color="auto" w:fill="auto"/>
              <w:spacing w:before="0" w:line="240" w:lineRule="auto"/>
              <w:ind w:left="180" w:firstLine="0"/>
              <w:rPr>
                <w:rFonts w:ascii="Times New Roman" w:hAnsi="Times New Roman"/>
                <w:b w:val="0"/>
                <w:sz w:val="24"/>
                <w:szCs w:val="24"/>
              </w:rPr>
            </w:pPr>
            <w:r w:rsidRPr="00C770CC">
              <w:rPr>
                <w:rFonts w:ascii="Times New Roman" w:hAnsi="Times New Roman"/>
                <w:b w:val="0"/>
                <w:sz w:val="24"/>
                <w:szCs w:val="24"/>
              </w:rPr>
              <w:t>психолог</w:t>
            </w:r>
          </w:p>
        </w:tc>
      </w:tr>
    </w:tbl>
    <w:p w:rsidR="00C770CC" w:rsidRPr="00C770CC" w:rsidRDefault="00C770CC" w:rsidP="00C770CC">
      <w:pPr>
        <w:pStyle w:val="2a"/>
        <w:shd w:val="clear" w:color="auto" w:fill="auto"/>
        <w:spacing w:before="0" w:line="240" w:lineRule="auto"/>
        <w:ind w:right="160" w:firstLine="0"/>
        <w:rPr>
          <w:rFonts w:ascii="Times New Roman" w:hAnsi="Times New Roman"/>
          <w:b w:val="0"/>
          <w:sz w:val="28"/>
          <w:szCs w:val="28"/>
        </w:rPr>
      </w:pPr>
    </w:p>
    <w:p w:rsidR="00C770CC" w:rsidRPr="00C770CC" w:rsidRDefault="00C770CC" w:rsidP="00C770CC">
      <w:pPr>
        <w:spacing w:after="0" w:line="240" w:lineRule="auto"/>
        <w:ind w:firstLine="851"/>
        <w:rPr>
          <w:rFonts w:ascii="Times New Roman" w:hAnsi="Times New Roman" w:cs="Times New Roman"/>
          <w:sz w:val="28"/>
          <w:szCs w:val="28"/>
        </w:rPr>
      </w:pPr>
      <w:r w:rsidRPr="00C770CC">
        <w:rPr>
          <w:rFonts w:ascii="Times New Roman" w:hAnsi="Times New Roman" w:cs="Times New Roman"/>
          <w:sz w:val="28"/>
          <w:szCs w:val="28"/>
        </w:rPr>
        <w:t>Коррекционно - развивающее направление</w:t>
      </w:r>
    </w:p>
    <w:p w:rsidR="00C770CC" w:rsidRPr="00C770CC" w:rsidRDefault="00C770CC" w:rsidP="00C770CC">
      <w:pPr>
        <w:pStyle w:val="2a"/>
        <w:shd w:val="clear" w:color="auto" w:fill="auto"/>
        <w:spacing w:before="0" w:line="240" w:lineRule="auto"/>
        <w:ind w:firstLine="560"/>
        <w:rPr>
          <w:rFonts w:ascii="Times New Roman" w:hAnsi="Times New Roman"/>
          <w:b w:val="0"/>
          <w:sz w:val="28"/>
          <w:szCs w:val="28"/>
        </w:rPr>
      </w:pPr>
      <w:r w:rsidRPr="00C770CC">
        <w:rPr>
          <w:rFonts w:ascii="Times New Roman" w:hAnsi="Times New Roman"/>
          <w:b w:val="0"/>
          <w:sz w:val="28"/>
          <w:szCs w:val="28"/>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w:t>
      </w:r>
      <w:r w:rsidRPr="00C770CC">
        <w:rPr>
          <w:rStyle w:val="2f1"/>
          <w:b w:val="0"/>
          <w:sz w:val="28"/>
          <w:szCs w:val="28"/>
        </w:rPr>
        <w:t>личностной сфере детей с ТНР, детей-инвалидов.</w:t>
      </w:r>
    </w:p>
    <w:p w:rsidR="00C770CC" w:rsidRPr="00C770CC" w:rsidRDefault="00C770CC" w:rsidP="00C770CC">
      <w:pPr>
        <w:pStyle w:val="2a"/>
        <w:shd w:val="clear" w:color="auto" w:fill="auto"/>
        <w:spacing w:before="0" w:line="240" w:lineRule="auto"/>
        <w:ind w:right="160" w:firstLine="0"/>
        <w:rPr>
          <w:rFonts w:ascii="Times New Roman" w:hAnsi="Times New Roman"/>
          <w:b w:val="0"/>
          <w:sz w:val="28"/>
          <w:szCs w:val="28"/>
        </w:rPr>
      </w:pPr>
    </w:p>
    <w:tbl>
      <w:tblPr>
        <w:tblStyle w:val="aff2"/>
        <w:tblW w:w="9605" w:type="dxa"/>
        <w:tblLayout w:type="fixed"/>
        <w:tblLook w:val="04A0"/>
      </w:tblPr>
      <w:tblGrid>
        <w:gridCol w:w="1951"/>
        <w:gridCol w:w="1984"/>
        <w:gridCol w:w="393"/>
        <w:gridCol w:w="33"/>
        <w:gridCol w:w="1700"/>
        <w:gridCol w:w="1701"/>
        <w:gridCol w:w="284"/>
        <w:gridCol w:w="1559"/>
      </w:tblGrid>
      <w:tr w:rsidR="00C770CC" w:rsidRPr="00C770CC" w:rsidTr="00C770CC">
        <w:tc>
          <w:tcPr>
            <w:tcW w:w="1951"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Задачи (направления) деятельности</w:t>
            </w:r>
          </w:p>
        </w:tc>
        <w:tc>
          <w:tcPr>
            <w:tcW w:w="1984" w:type="dxa"/>
          </w:tcPr>
          <w:p w:rsidR="00C770CC" w:rsidRPr="00C770CC" w:rsidRDefault="00C770CC" w:rsidP="00C770CC">
            <w:pPr>
              <w:pStyle w:val="2a"/>
              <w:shd w:val="clear" w:color="auto" w:fill="auto"/>
              <w:spacing w:before="0" w:line="240" w:lineRule="auto"/>
              <w:ind w:left="220" w:firstLine="0"/>
              <w:jc w:val="center"/>
              <w:rPr>
                <w:rFonts w:ascii="Times New Roman" w:hAnsi="Times New Roman"/>
                <w:b w:val="0"/>
                <w:sz w:val="24"/>
                <w:szCs w:val="24"/>
              </w:rPr>
            </w:pPr>
            <w:r w:rsidRPr="00C770CC">
              <w:rPr>
                <w:rFonts w:ascii="Times New Roman" w:hAnsi="Times New Roman"/>
                <w:b w:val="0"/>
                <w:sz w:val="24"/>
                <w:szCs w:val="24"/>
              </w:rPr>
              <w:t>Планируемые результаты.</w:t>
            </w:r>
          </w:p>
        </w:tc>
        <w:tc>
          <w:tcPr>
            <w:tcW w:w="2126" w:type="dxa"/>
            <w:gridSpan w:val="3"/>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Виды и формы деятельности, мероприятия.</w:t>
            </w:r>
          </w:p>
        </w:tc>
        <w:tc>
          <w:tcPr>
            <w:tcW w:w="1701" w:type="dxa"/>
            <w:vAlign w:val="bottom"/>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Сроки (периодичность в течение года)</w:t>
            </w:r>
          </w:p>
        </w:tc>
        <w:tc>
          <w:tcPr>
            <w:tcW w:w="1843" w:type="dxa"/>
            <w:gridSpan w:val="2"/>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Ответственные</w:t>
            </w:r>
          </w:p>
        </w:tc>
      </w:tr>
      <w:tr w:rsidR="00C770CC" w:rsidRPr="00C770CC" w:rsidTr="00C770CC">
        <w:tc>
          <w:tcPr>
            <w:tcW w:w="9605" w:type="dxa"/>
            <w:gridSpan w:val="8"/>
          </w:tcPr>
          <w:p w:rsidR="00C770CC" w:rsidRPr="00C770CC" w:rsidRDefault="00C770CC" w:rsidP="00C770CC">
            <w:pPr>
              <w:pStyle w:val="2a"/>
              <w:shd w:val="clear" w:color="auto" w:fill="auto"/>
              <w:spacing w:before="0" w:line="240" w:lineRule="auto"/>
              <w:ind w:right="160" w:firstLine="0"/>
              <w:jc w:val="center"/>
              <w:rPr>
                <w:rFonts w:ascii="Times New Roman" w:hAnsi="Times New Roman"/>
                <w:b w:val="0"/>
                <w:sz w:val="24"/>
                <w:szCs w:val="24"/>
              </w:rPr>
            </w:pPr>
            <w:r w:rsidRPr="00C770CC">
              <w:rPr>
                <w:rFonts w:ascii="Times New Roman" w:hAnsi="Times New Roman"/>
                <w:b w:val="0"/>
                <w:sz w:val="24"/>
                <w:szCs w:val="24"/>
              </w:rPr>
              <w:t>Психолого-педагогическая работа</w:t>
            </w:r>
          </w:p>
        </w:tc>
      </w:tr>
      <w:tr w:rsidR="00C770CC" w:rsidRPr="00C770CC" w:rsidTr="00C770CC">
        <w:tc>
          <w:tcPr>
            <w:tcW w:w="1951"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Обеспечить психологическое сопровождение детей с речевыми нарушениями</w:t>
            </w:r>
          </w:p>
        </w:tc>
        <w:tc>
          <w:tcPr>
            <w:tcW w:w="1984" w:type="dxa"/>
          </w:tcPr>
          <w:p w:rsidR="00C770CC" w:rsidRPr="00C770CC" w:rsidRDefault="00C770CC" w:rsidP="00C770CC">
            <w:pPr>
              <w:pStyle w:val="2a"/>
              <w:shd w:val="clear" w:color="auto" w:fill="auto"/>
              <w:tabs>
                <w:tab w:val="left" w:pos="178"/>
              </w:tabs>
              <w:spacing w:before="0" w:line="240" w:lineRule="auto"/>
              <w:ind w:firstLine="0"/>
              <w:rPr>
                <w:rFonts w:ascii="Times New Roman" w:hAnsi="Times New Roman"/>
                <w:b w:val="0"/>
                <w:sz w:val="24"/>
                <w:szCs w:val="24"/>
              </w:rPr>
            </w:pPr>
            <w:r w:rsidRPr="00C770CC">
              <w:rPr>
                <w:rFonts w:ascii="Times New Roman" w:hAnsi="Times New Roman"/>
                <w:b w:val="0"/>
                <w:sz w:val="24"/>
                <w:szCs w:val="24"/>
              </w:rPr>
              <w:t>Позитивная динамика развиваемых параметров.</w:t>
            </w:r>
          </w:p>
          <w:p w:rsidR="00C770CC" w:rsidRPr="00C770CC" w:rsidRDefault="00C770CC" w:rsidP="00C770CC">
            <w:pPr>
              <w:pStyle w:val="2a"/>
              <w:shd w:val="clear" w:color="auto" w:fill="auto"/>
              <w:tabs>
                <w:tab w:val="left" w:pos="178"/>
              </w:tabs>
              <w:spacing w:before="0" w:line="240" w:lineRule="auto"/>
              <w:ind w:firstLine="0"/>
              <w:rPr>
                <w:rFonts w:ascii="Times New Roman" w:hAnsi="Times New Roman"/>
                <w:b w:val="0"/>
                <w:sz w:val="24"/>
                <w:szCs w:val="24"/>
              </w:rPr>
            </w:pPr>
            <w:r w:rsidRPr="00C770CC">
              <w:rPr>
                <w:rFonts w:ascii="Times New Roman" w:hAnsi="Times New Roman"/>
                <w:b w:val="0"/>
                <w:sz w:val="24"/>
                <w:szCs w:val="24"/>
              </w:rPr>
              <w:t>Развитие УУД (познавательных личностных, регулятивных и коммуникативных)</w:t>
            </w:r>
          </w:p>
        </w:tc>
        <w:tc>
          <w:tcPr>
            <w:tcW w:w="2126" w:type="dxa"/>
            <w:gridSpan w:val="3"/>
          </w:tcPr>
          <w:p w:rsidR="00C770CC" w:rsidRPr="00C770CC" w:rsidRDefault="00C770CC" w:rsidP="00C770CC">
            <w:pPr>
              <w:pStyle w:val="2a"/>
              <w:shd w:val="clear" w:color="auto" w:fill="auto"/>
              <w:tabs>
                <w:tab w:val="left" w:pos="254"/>
              </w:tabs>
              <w:spacing w:before="0" w:line="240" w:lineRule="auto"/>
              <w:ind w:firstLine="0"/>
              <w:rPr>
                <w:rFonts w:ascii="Times New Roman" w:hAnsi="Times New Roman"/>
                <w:b w:val="0"/>
                <w:sz w:val="24"/>
                <w:szCs w:val="24"/>
              </w:rPr>
            </w:pPr>
            <w:r w:rsidRPr="00C770CC">
              <w:rPr>
                <w:rFonts w:ascii="Times New Roman" w:hAnsi="Times New Roman"/>
                <w:b w:val="0"/>
                <w:sz w:val="24"/>
                <w:szCs w:val="24"/>
              </w:rPr>
              <w:t>Формирование групп для коррекционной работы.</w:t>
            </w:r>
          </w:p>
          <w:p w:rsidR="00C770CC" w:rsidRPr="00C770CC" w:rsidRDefault="00C770CC" w:rsidP="00C770CC">
            <w:pPr>
              <w:pStyle w:val="2a"/>
              <w:shd w:val="clear" w:color="auto" w:fill="auto"/>
              <w:tabs>
                <w:tab w:val="left" w:pos="192"/>
              </w:tabs>
              <w:spacing w:before="0" w:line="240" w:lineRule="auto"/>
              <w:ind w:firstLine="0"/>
              <w:rPr>
                <w:rFonts w:ascii="Times New Roman" w:hAnsi="Times New Roman"/>
                <w:b w:val="0"/>
                <w:sz w:val="24"/>
                <w:szCs w:val="24"/>
              </w:rPr>
            </w:pPr>
            <w:r w:rsidRPr="00C770CC">
              <w:rPr>
                <w:rFonts w:ascii="Times New Roman" w:hAnsi="Times New Roman"/>
                <w:b w:val="0"/>
                <w:sz w:val="24"/>
                <w:szCs w:val="24"/>
              </w:rPr>
              <w:t>Составление расписания занятий.</w:t>
            </w:r>
          </w:p>
          <w:p w:rsidR="00C770CC" w:rsidRPr="00C770CC" w:rsidRDefault="00C770CC" w:rsidP="00C770CC">
            <w:pPr>
              <w:pStyle w:val="2a"/>
              <w:shd w:val="clear" w:color="auto" w:fill="auto"/>
              <w:tabs>
                <w:tab w:val="left" w:pos="341"/>
              </w:tabs>
              <w:spacing w:before="0" w:line="240" w:lineRule="auto"/>
              <w:ind w:firstLine="0"/>
              <w:rPr>
                <w:rFonts w:ascii="Times New Roman" w:hAnsi="Times New Roman"/>
                <w:b w:val="0"/>
                <w:sz w:val="24"/>
                <w:szCs w:val="24"/>
              </w:rPr>
            </w:pPr>
            <w:r w:rsidRPr="00C770CC">
              <w:rPr>
                <w:rFonts w:ascii="Times New Roman" w:hAnsi="Times New Roman"/>
                <w:b w:val="0"/>
                <w:sz w:val="24"/>
                <w:szCs w:val="24"/>
              </w:rPr>
              <w:t>Проведение коррекционных занятий.</w:t>
            </w:r>
          </w:p>
          <w:p w:rsidR="00C770CC" w:rsidRPr="00C770CC" w:rsidRDefault="00C770CC" w:rsidP="00C770CC">
            <w:pPr>
              <w:pStyle w:val="2a"/>
              <w:shd w:val="clear" w:color="auto" w:fill="auto"/>
              <w:tabs>
                <w:tab w:val="left" w:pos="355"/>
              </w:tabs>
              <w:spacing w:before="0" w:line="240" w:lineRule="auto"/>
              <w:ind w:firstLine="0"/>
              <w:rPr>
                <w:rFonts w:ascii="Times New Roman" w:hAnsi="Times New Roman"/>
                <w:b w:val="0"/>
                <w:sz w:val="24"/>
                <w:szCs w:val="24"/>
              </w:rPr>
            </w:pPr>
            <w:r w:rsidRPr="00C770CC">
              <w:rPr>
                <w:rFonts w:ascii="Times New Roman" w:hAnsi="Times New Roman"/>
                <w:b w:val="0"/>
                <w:sz w:val="24"/>
                <w:szCs w:val="24"/>
              </w:rPr>
              <w:t>Отслеживание динамики развития ребенка.</w:t>
            </w:r>
          </w:p>
        </w:tc>
        <w:tc>
          <w:tcPr>
            <w:tcW w:w="1701"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Сентябрь - май</w:t>
            </w:r>
          </w:p>
        </w:tc>
        <w:tc>
          <w:tcPr>
            <w:tcW w:w="1843" w:type="dxa"/>
            <w:gridSpan w:val="2"/>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Педагог-</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психолог</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Учитель-</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логопед</w:t>
            </w:r>
          </w:p>
        </w:tc>
      </w:tr>
      <w:tr w:rsidR="00C770CC" w:rsidRPr="00C770CC" w:rsidTr="00C770CC">
        <w:tc>
          <w:tcPr>
            <w:tcW w:w="9605" w:type="dxa"/>
            <w:gridSpan w:val="8"/>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Профилактическая работа</w:t>
            </w:r>
          </w:p>
        </w:tc>
      </w:tr>
      <w:tr w:rsidR="00C770CC" w:rsidRPr="00C770CC" w:rsidTr="00C770CC">
        <w:tc>
          <w:tcPr>
            <w:tcW w:w="1951"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Создание условий для сохранения и укрепления здоровья обучающихся</w:t>
            </w:r>
          </w:p>
        </w:tc>
        <w:tc>
          <w:tcPr>
            <w:tcW w:w="2410" w:type="dxa"/>
            <w:gridSpan w:val="3"/>
          </w:tcPr>
          <w:p w:rsidR="00C770CC" w:rsidRPr="00C770CC" w:rsidRDefault="00C770CC" w:rsidP="00C770CC">
            <w:pPr>
              <w:pStyle w:val="2a"/>
              <w:shd w:val="clear" w:color="auto" w:fill="auto"/>
              <w:tabs>
                <w:tab w:val="left" w:pos="178"/>
              </w:tabs>
              <w:spacing w:before="0" w:line="240" w:lineRule="auto"/>
              <w:ind w:firstLine="0"/>
              <w:rPr>
                <w:rFonts w:ascii="Times New Roman" w:hAnsi="Times New Roman"/>
                <w:b w:val="0"/>
                <w:sz w:val="24"/>
                <w:szCs w:val="24"/>
              </w:rPr>
            </w:pPr>
            <w:r w:rsidRPr="00C770CC">
              <w:rPr>
                <w:rFonts w:ascii="Times New Roman" w:hAnsi="Times New Roman"/>
                <w:b w:val="0"/>
                <w:sz w:val="24"/>
                <w:szCs w:val="24"/>
              </w:rPr>
              <w:t>Разработка рекомендаций для педагогов, учителей, и родителей по взаимодействию с детьми.</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 xml:space="preserve">Внедрение здоровье- сберегающих технологий в образовательный </w:t>
            </w:r>
            <w:r w:rsidRPr="00C770CC">
              <w:rPr>
                <w:rFonts w:ascii="Times New Roman" w:hAnsi="Times New Roman"/>
                <w:b w:val="0"/>
                <w:sz w:val="24"/>
                <w:szCs w:val="24"/>
              </w:rPr>
              <w:lastRenderedPageBreak/>
              <w:t>процесс.</w:t>
            </w:r>
          </w:p>
          <w:p w:rsidR="00C770CC" w:rsidRPr="00C770CC" w:rsidRDefault="00C770CC" w:rsidP="00C770CC">
            <w:pPr>
              <w:pStyle w:val="2a"/>
              <w:shd w:val="clear" w:color="auto" w:fill="auto"/>
              <w:tabs>
                <w:tab w:val="left" w:pos="182"/>
              </w:tabs>
              <w:spacing w:before="0" w:line="240" w:lineRule="auto"/>
              <w:ind w:firstLine="0"/>
              <w:rPr>
                <w:rFonts w:ascii="Times New Roman" w:hAnsi="Times New Roman"/>
                <w:b w:val="0"/>
                <w:sz w:val="24"/>
                <w:szCs w:val="24"/>
              </w:rPr>
            </w:pPr>
            <w:r w:rsidRPr="00C770CC">
              <w:rPr>
                <w:rFonts w:ascii="Times New Roman" w:hAnsi="Times New Roman"/>
                <w:b w:val="0"/>
                <w:sz w:val="24"/>
                <w:szCs w:val="24"/>
              </w:rPr>
              <w:t>Реализация профилактических программ -</w:t>
            </w:r>
          </w:p>
        </w:tc>
        <w:tc>
          <w:tcPr>
            <w:tcW w:w="1700"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lastRenderedPageBreak/>
              <w:t xml:space="preserve">Организация и проведение мероприятий, направленных на сохранение, профилактику здоровья и формирование навыков </w:t>
            </w:r>
            <w:r w:rsidRPr="00C770CC">
              <w:rPr>
                <w:rFonts w:ascii="Times New Roman" w:hAnsi="Times New Roman"/>
                <w:b w:val="0"/>
                <w:sz w:val="24"/>
                <w:szCs w:val="24"/>
              </w:rPr>
              <w:lastRenderedPageBreak/>
              <w:t>здорового и безопасного образа жизни (игры викторины, оформление стендовой информации, и др.)</w:t>
            </w:r>
          </w:p>
        </w:tc>
        <w:tc>
          <w:tcPr>
            <w:tcW w:w="1985" w:type="dxa"/>
            <w:gridSpan w:val="2"/>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lastRenderedPageBreak/>
              <w:t>В течение года</w:t>
            </w:r>
          </w:p>
        </w:tc>
        <w:tc>
          <w:tcPr>
            <w:tcW w:w="1559"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Педагог-</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психолог</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Учитель-</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логопед</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Заместитель директора по УР</w:t>
            </w:r>
          </w:p>
        </w:tc>
      </w:tr>
      <w:tr w:rsidR="00C770CC" w:rsidRPr="00C770CC" w:rsidTr="00C770CC">
        <w:tc>
          <w:tcPr>
            <w:tcW w:w="1951"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lastRenderedPageBreak/>
              <w:t>Профилактика профессиональ-</w:t>
            </w:r>
            <w:r w:rsidRPr="00C770CC">
              <w:rPr>
                <w:rFonts w:ascii="Times New Roman" w:hAnsi="Times New Roman"/>
                <w:b w:val="0"/>
                <w:sz w:val="24"/>
                <w:szCs w:val="24"/>
              </w:rPr>
              <w:br/>
              <w:t>ного выгорания педагогических работников</w:t>
            </w:r>
          </w:p>
        </w:tc>
        <w:tc>
          <w:tcPr>
            <w:tcW w:w="2377" w:type="dxa"/>
            <w:gridSpan w:val="2"/>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Обучение приемам и упражнениям эмоциональной саморегуляции, самопомощи при синдроме профессиональ-</w:t>
            </w:r>
            <w:r w:rsidRPr="00C770CC">
              <w:rPr>
                <w:rFonts w:ascii="Times New Roman" w:hAnsi="Times New Roman"/>
                <w:b w:val="0"/>
                <w:sz w:val="24"/>
                <w:szCs w:val="24"/>
              </w:rPr>
              <w:br/>
              <w:t>ного выгорания</w:t>
            </w:r>
          </w:p>
        </w:tc>
        <w:tc>
          <w:tcPr>
            <w:tcW w:w="1733" w:type="dxa"/>
            <w:gridSpan w:val="2"/>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Организация и проведение мероприятий, направленных на сохранение здоровья и профилактику</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эмоциональ-</w:t>
            </w:r>
            <w:r w:rsidRPr="00C770CC">
              <w:rPr>
                <w:rFonts w:ascii="Times New Roman" w:hAnsi="Times New Roman"/>
                <w:b w:val="0"/>
                <w:sz w:val="24"/>
                <w:szCs w:val="24"/>
              </w:rPr>
              <w:br/>
              <w:t>ного</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напряжения</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(Семинары)</w:t>
            </w:r>
          </w:p>
        </w:tc>
        <w:tc>
          <w:tcPr>
            <w:tcW w:w="1985" w:type="dxa"/>
            <w:gridSpan w:val="2"/>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В течение года</w:t>
            </w:r>
          </w:p>
        </w:tc>
        <w:tc>
          <w:tcPr>
            <w:tcW w:w="1559"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Педагог-психолог</w:t>
            </w:r>
          </w:p>
        </w:tc>
      </w:tr>
    </w:tbl>
    <w:p w:rsidR="00C770CC" w:rsidRPr="00C770CC" w:rsidRDefault="00C770CC" w:rsidP="00C770CC">
      <w:pPr>
        <w:pStyle w:val="2a"/>
        <w:shd w:val="clear" w:color="auto" w:fill="auto"/>
        <w:spacing w:before="0" w:line="240" w:lineRule="auto"/>
        <w:ind w:right="160" w:firstLine="0"/>
        <w:rPr>
          <w:rFonts w:ascii="Times New Roman" w:hAnsi="Times New Roman"/>
          <w:b w:val="0"/>
          <w:sz w:val="28"/>
          <w:szCs w:val="28"/>
        </w:rPr>
      </w:pPr>
    </w:p>
    <w:p w:rsidR="00C770CC" w:rsidRPr="00C770CC" w:rsidRDefault="00C770CC" w:rsidP="00C770CC">
      <w:pPr>
        <w:keepNext/>
        <w:keepLines/>
        <w:spacing w:after="0" w:line="240" w:lineRule="auto"/>
        <w:ind w:left="1162"/>
        <w:rPr>
          <w:rFonts w:ascii="Times New Roman" w:hAnsi="Times New Roman" w:cs="Times New Roman"/>
          <w:sz w:val="28"/>
          <w:szCs w:val="28"/>
        </w:rPr>
      </w:pPr>
      <w:bookmarkStart w:id="46" w:name="bookmark53"/>
      <w:r w:rsidRPr="00C770CC">
        <w:rPr>
          <w:rFonts w:ascii="Times New Roman" w:hAnsi="Times New Roman" w:cs="Times New Roman"/>
          <w:sz w:val="28"/>
          <w:szCs w:val="28"/>
        </w:rPr>
        <w:t>Консультативное направление</w:t>
      </w:r>
      <w:bookmarkEnd w:id="46"/>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Цель: обеспечение специального индивидуального сопровождения детей с ТНР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770CC" w:rsidRPr="00C770CC" w:rsidRDefault="00C770CC" w:rsidP="00C770CC">
      <w:pPr>
        <w:pStyle w:val="2a"/>
        <w:shd w:val="clear" w:color="auto" w:fill="auto"/>
        <w:spacing w:before="0" w:line="240" w:lineRule="auto"/>
        <w:ind w:right="440" w:firstLine="0"/>
        <w:rPr>
          <w:rFonts w:ascii="Times New Roman" w:hAnsi="Times New Roman"/>
          <w:b w:val="0"/>
          <w:sz w:val="28"/>
          <w:szCs w:val="28"/>
        </w:rPr>
      </w:pPr>
    </w:p>
    <w:tbl>
      <w:tblPr>
        <w:tblStyle w:val="aff2"/>
        <w:tblW w:w="10031" w:type="dxa"/>
        <w:tblLayout w:type="fixed"/>
        <w:tblLook w:val="04A0"/>
      </w:tblPr>
      <w:tblGrid>
        <w:gridCol w:w="1951"/>
        <w:gridCol w:w="2409"/>
        <w:gridCol w:w="1701"/>
        <w:gridCol w:w="1985"/>
        <w:gridCol w:w="1985"/>
      </w:tblGrid>
      <w:tr w:rsidR="00C770CC" w:rsidRPr="00C770CC" w:rsidTr="00C770CC">
        <w:tc>
          <w:tcPr>
            <w:tcW w:w="1951"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Задачи (направления) деятельности</w:t>
            </w:r>
          </w:p>
        </w:tc>
        <w:tc>
          <w:tcPr>
            <w:tcW w:w="2409"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Планируемые результаты</w:t>
            </w:r>
          </w:p>
        </w:tc>
        <w:tc>
          <w:tcPr>
            <w:tcW w:w="1701"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Виды и формы деятельности, мероприятия</w:t>
            </w:r>
          </w:p>
        </w:tc>
        <w:tc>
          <w:tcPr>
            <w:tcW w:w="1985" w:type="dxa"/>
            <w:vAlign w:val="bottom"/>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Сроки (периодичность в течение года)</w:t>
            </w:r>
          </w:p>
        </w:tc>
        <w:tc>
          <w:tcPr>
            <w:tcW w:w="1985"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Ответственные</w:t>
            </w:r>
          </w:p>
        </w:tc>
      </w:tr>
      <w:tr w:rsidR="00C770CC" w:rsidRPr="00C770CC" w:rsidTr="00C770CC">
        <w:tc>
          <w:tcPr>
            <w:tcW w:w="1951"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 xml:space="preserve">Консультирование </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педагогов</w:t>
            </w:r>
          </w:p>
        </w:tc>
        <w:tc>
          <w:tcPr>
            <w:tcW w:w="2409" w:type="dxa"/>
            <w:vAlign w:val="bottom"/>
          </w:tcPr>
          <w:p w:rsidR="00C770CC" w:rsidRPr="00C770CC" w:rsidRDefault="00C770CC" w:rsidP="00C770CC">
            <w:pPr>
              <w:pStyle w:val="2a"/>
              <w:shd w:val="clear" w:color="auto" w:fill="auto"/>
              <w:tabs>
                <w:tab w:val="left" w:pos="206"/>
              </w:tabs>
              <w:spacing w:before="0" w:line="240" w:lineRule="auto"/>
              <w:ind w:firstLine="0"/>
              <w:rPr>
                <w:rFonts w:ascii="Times New Roman" w:hAnsi="Times New Roman"/>
                <w:b w:val="0"/>
                <w:sz w:val="24"/>
                <w:szCs w:val="24"/>
              </w:rPr>
            </w:pPr>
            <w:r w:rsidRPr="00C770CC">
              <w:rPr>
                <w:rFonts w:ascii="Times New Roman" w:hAnsi="Times New Roman"/>
                <w:b w:val="0"/>
                <w:sz w:val="24"/>
                <w:szCs w:val="24"/>
              </w:rPr>
              <w:t>Рекомендации, приемы и др.</w:t>
            </w:r>
          </w:p>
          <w:p w:rsidR="00C770CC" w:rsidRPr="00C770CC" w:rsidRDefault="00C770CC" w:rsidP="00C770CC">
            <w:pPr>
              <w:pStyle w:val="2a"/>
              <w:shd w:val="clear" w:color="auto" w:fill="auto"/>
              <w:tabs>
                <w:tab w:val="left" w:pos="206"/>
              </w:tabs>
              <w:spacing w:before="0" w:line="240" w:lineRule="auto"/>
              <w:ind w:firstLine="0"/>
              <w:rPr>
                <w:rFonts w:ascii="Times New Roman" w:hAnsi="Times New Roman"/>
                <w:b w:val="0"/>
                <w:sz w:val="24"/>
                <w:szCs w:val="24"/>
              </w:rPr>
            </w:pPr>
            <w:r w:rsidRPr="00C770CC">
              <w:rPr>
                <w:rFonts w:ascii="Times New Roman" w:hAnsi="Times New Roman"/>
                <w:b w:val="0"/>
                <w:sz w:val="24"/>
                <w:szCs w:val="24"/>
              </w:rPr>
              <w:t>Разработка плана консультативной работы с педагогами</w:t>
            </w:r>
          </w:p>
        </w:tc>
        <w:tc>
          <w:tcPr>
            <w:tcW w:w="1701"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Индивидуальные, групповые, тематические консультации</w:t>
            </w:r>
          </w:p>
        </w:tc>
        <w:tc>
          <w:tcPr>
            <w:tcW w:w="1985"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По отдельному графику</w:t>
            </w:r>
          </w:p>
        </w:tc>
        <w:tc>
          <w:tcPr>
            <w:tcW w:w="1985"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Педагог-</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психолог</w:t>
            </w:r>
          </w:p>
        </w:tc>
      </w:tr>
      <w:tr w:rsidR="00C770CC" w:rsidRPr="00C770CC" w:rsidTr="00C770CC">
        <w:tc>
          <w:tcPr>
            <w:tcW w:w="1951"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 xml:space="preserve">Консультирование </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родителей</w:t>
            </w:r>
          </w:p>
        </w:tc>
        <w:tc>
          <w:tcPr>
            <w:tcW w:w="2409" w:type="dxa"/>
            <w:vAlign w:val="bottom"/>
          </w:tcPr>
          <w:p w:rsidR="00C770CC" w:rsidRPr="00C770CC" w:rsidRDefault="00C770CC" w:rsidP="00C770CC">
            <w:pPr>
              <w:pStyle w:val="2a"/>
              <w:shd w:val="clear" w:color="auto" w:fill="auto"/>
              <w:tabs>
                <w:tab w:val="left" w:pos="206"/>
              </w:tabs>
              <w:spacing w:before="0" w:line="240" w:lineRule="auto"/>
              <w:ind w:firstLine="0"/>
              <w:rPr>
                <w:rFonts w:ascii="Times New Roman" w:hAnsi="Times New Roman"/>
                <w:b w:val="0"/>
                <w:sz w:val="24"/>
                <w:szCs w:val="24"/>
              </w:rPr>
            </w:pPr>
            <w:r w:rsidRPr="00C770CC">
              <w:rPr>
                <w:rFonts w:ascii="Times New Roman" w:hAnsi="Times New Roman"/>
                <w:b w:val="0"/>
                <w:sz w:val="24"/>
                <w:szCs w:val="24"/>
              </w:rPr>
              <w:t>Рекомендации, приемы и др.</w:t>
            </w:r>
          </w:p>
          <w:p w:rsidR="00C770CC" w:rsidRPr="00C770CC" w:rsidRDefault="00C770CC" w:rsidP="00C770CC">
            <w:pPr>
              <w:pStyle w:val="2a"/>
              <w:shd w:val="clear" w:color="auto" w:fill="auto"/>
              <w:tabs>
                <w:tab w:val="left" w:pos="206"/>
              </w:tabs>
              <w:spacing w:before="0" w:line="240" w:lineRule="auto"/>
              <w:ind w:firstLine="0"/>
              <w:rPr>
                <w:rFonts w:ascii="Times New Roman" w:hAnsi="Times New Roman"/>
                <w:b w:val="0"/>
                <w:sz w:val="24"/>
                <w:szCs w:val="24"/>
              </w:rPr>
            </w:pPr>
            <w:r w:rsidRPr="00C770CC">
              <w:rPr>
                <w:rFonts w:ascii="Times New Roman" w:hAnsi="Times New Roman"/>
                <w:b w:val="0"/>
                <w:sz w:val="24"/>
                <w:szCs w:val="24"/>
              </w:rPr>
              <w:t>Разработка плана</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консультативной работы с родителями</w:t>
            </w:r>
          </w:p>
        </w:tc>
        <w:tc>
          <w:tcPr>
            <w:tcW w:w="1701"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Индивидуальные, групповые, тематические консультации</w:t>
            </w:r>
          </w:p>
        </w:tc>
        <w:tc>
          <w:tcPr>
            <w:tcW w:w="1985"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По отдельному графику</w:t>
            </w:r>
          </w:p>
        </w:tc>
        <w:tc>
          <w:tcPr>
            <w:tcW w:w="1985"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Учитель-</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логопед</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Педагог-</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психолог</w:t>
            </w:r>
          </w:p>
        </w:tc>
      </w:tr>
    </w:tbl>
    <w:p w:rsidR="00C770CC" w:rsidRPr="00C770CC" w:rsidRDefault="00C770CC" w:rsidP="00C770CC">
      <w:pPr>
        <w:pStyle w:val="2a"/>
        <w:shd w:val="clear" w:color="auto" w:fill="auto"/>
        <w:spacing w:before="0" w:line="240" w:lineRule="auto"/>
        <w:ind w:right="440" w:firstLine="0"/>
        <w:rPr>
          <w:rFonts w:ascii="Times New Roman" w:hAnsi="Times New Roman"/>
          <w:b w:val="0"/>
          <w:sz w:val="28"/>
          <w:szCs w:val="28"/>
        </w:rPr>
      </w:pPr>
    </w:p>
    <w:p w:rsidR="00C770CC" w:rsidRPr="00C770CC" w:rsidRDefault="00C770CC" w:rsidP="00C770CC">
      <w:pPr>
        <w:keepNext/>
        <w:keepLines/>
        <w:spacing w:after="0" w:line="240" w:lineRule="auto"/>
        <w:ind w:left="1160"/>
        <w:rPr>
          <w:rFonts w:ascii="Times New Roman" w:hAnsi="Times New Roman" w:cs="Times New Roman"/>
          <w:sz w:val="28"/>
          <w:szCs w:val="28"/>
        </w:rPr>
      </w:pPr>
      <w:bookmarkStart w:id="47" w:name="bookmark54"/>
      <w:r w:rsidRPr="00C770CC">
        <w:rPr>
          <w:rFonts w:ascii="Times New Roman" w:hAnsi="Times New Roman" w:cs="Times New Roman"/>
          <w:sz w:val="28"/>
          <w:szCs w:val="28"/>
        </w:rPr>
        <w:t>Информационно - просветительское направление</w:t>
      </w:r>
      <w:bookmarkEnd w:id="47"/>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Style w:val="aff2"/>
        <w:tblW w:w="0" w:type="auto"/>
        <w:tblLook w:val="04A0"/>
      </w:tblPr>
      <w:tblGrid>
        <w:gridCol w:w="2077"/>
        <w:gridCol w:w="1845"/>
        <w:gridCol w:w="2074"/>
        <w:gridCol w:w="1859"/>
        <w:gridCol w:w="1821"/>
      </w:tblGrid>
      <w:tr w:rsidR="00C770CC" w:rsidRPr="00C770CC" w:rsidTr="00C770CC">
        <w:tc>
          <w:tcPr>
            <w:tcW w:w="2077"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Задачи (направления) деятельности</w:t>
            </w:r>
          </w:p>
        </w:tc>
        <w:tc>
          <w:tcPr>
            <w:tcW w:w="1956"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Планируемые результаты.</w:t>
            </w:r>
          </w:p>
        </w:tc>
        <w:tc>
          <w:tcPr>
            <w:tcW w:w="2074"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Виды и формы деятельности, мероприятия.</w:t>
            </w:r>
          </w:p>
        </w:tc>
        <w:tc>
          <w:tcPr>
            <w:tcW w:w="1961"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Сроки (периодичность в течение года)</w:t>
            </w:r>
          </w:p>
        </w:tc>
        <w:tc>
          <w:tcPr>
            <w:tcW w:w="2063"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Ответственные</w:t>
            </w:r>
          </w:p>
        </w:tc>
      </w:tr>
      <w:tr w:rsidR="00C770CC" w:rsidRPr="00C770CC" w:rsidTr="00C770CC">
        <w:tc>
          <w:tcPr>
            <w:tcW w:w="2077"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 xml:space="preserve">Информирование </w:t>
            </w:r>
            <w:r w:rsidRPr="00C770CC">
              <w:rPr>
                <w:rFonts w:ascii="Times New Roman" w:hAnsi="Times New Roman"/>
                <w:b w:val="0"/>
                <w:sz w:val="24"/>
                <w:szCs w:val="24"/>
              </w:rPr>
              <w:lastRenderedPageBreak/>
              <w:t>родителей (законных представителей) по психологическим, социальным, и другим вопросам</w:t>
            </w:r>
          </w:p>
        </w:tc>
        <w:tc>
          <w:tcPr>
            <w:tcW w:w="1956"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lastRenderedPageBreak/>
              <w:t xml:space="preserve">Повышение </w:t>
            </w:r>
            <w:r w:rsidRPr="00C770CC">
              <w:rPr>
                <w:rFonts w:ascii="Times New Roman" w:hAnsi="Times New Roman"/>
                <w:b w:val="0"/>
                <w:sz w:val="24"/>
                <w:szCs w:val="24"/>
              </w:rPr>
              <w:lastRenderedPageBreak/>
              <w:t>педагогической культуры общения с детьми</w:t>
            </w:r>
          </w:p>
        </w:tc>
        <w:tc>
          <w:tcPr>
            <w:tcW w:w="2074"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lastRenderedPageBreak/>
              <w:t xml:space="preserve">Информационные </w:t>
            </w:r>
            <w:r w:rsidRPr="00C770CC">
              <w:rPr>
                <w:rFonts w:ascii="Times New Roman" w:hAnsi="Times New Roman"/>
                <w:b w:val="0"/>
                <w:sz w:val="24"/>
                <w:szCs w:val="24"/>
              </w:rPr>
              <w:lastRenderedPageBreak/>
              <w:t>мероприятия- семинары, лекции, информационные стенды, издание брошюр</w:t>
            </w:r>
          </w:p>
        </w:tc>
        <w:tc>
          <w:tcPr>
            <w:tcW w:w="1961"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lastRenderedPageBreak/>
              <w:t>Сентябрь-</w:t>
            </w:r>
          </w:p>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lastRenderedPageBreak/>
              <w:t>май</w:t>
            </w:r>
          </w:p>
        </w:tc>
        <w:tc>
          <w:tcPr>
            <w:tcW w:w="2063"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lastRenderedPageBreak/>
              <w:t>Учитель-</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lastRenderedPageBreak/>
              <w:t>логопед</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Педагог-</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психолог</w:t>
            </w:r>
          </w:p>
        </w:tc>
      </w:tr>
      <w:tr w:rsidR="00C770CC" w:rsidRPr="00C770CC" w:rsidTr="00C770CC">
        <w:tc>
          <w:tcPr>
            <w:tcW w:w="2077"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lastRenderedPageBreak/>
              <w:t>Психолого</w:t>
            </w:r>
            <w:r w:rsidRPr="00C770CC">
              <w:rPr>
                <w:rFonts w:ascii="Times New Roman" w:hAnsi="Times New Roman"/>
                <w:b w:val="0"/>
                <w:sz w:val="24"/>
                <w:szCs w:val="24"/>
              </w:rPr>
              <w:softHyphen/>
              <w:t>педагогическое просвещение педагогических работников по вопросам развития, обучения и воспитания обучающихся</w:t>
            </w:r>
          </w:p>
        </w:tc>
        <w:tc>
          <w:tcPr>
            <w:tcW w:w="1956"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Повышение</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психолого</w:t>
            </w:r>
            <w:r w:rsidRPr="00C770CC">
              <w:rPr>
                <w:rFonts w:ascii="Times New Roman" w:hAnsi="Times New Roman"/>
                <w:b w:val="0"/>
                <w:sz w:val="24"/>
                <w:szCs w:val="24"/>
              </w:rPr>
              <w:softHyphen/>
              <w:t>педагогической</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культуры</w:t>
            </w:r>
          </w:p>
        </w:tc>
        <w:tc>
          <w:tcPr>
            <w:tcW w:w="2074"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Информационные мероприятия лекции, семинары, издание брошюр</w:t>
            </w:r>
          </w:p>
        </w:tc>
        <w:tc>
          <w:tcPr>
            <w:tcW w:w="1961" w:type="dxa"/>
          </w:tcPr>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Сентябрь-</w:t>
            </w:r>
          </w:p>
          <w:p w:rsidR="00C770CC" w:rsidRPr="00C770CC" w:rsidRDefault="00C770CC" w:rsidP="00C770CC">
            <w:pPr>
              <w:pStyle w:val="2a"/>
              <w:shd w:val="clear" w:color="auto" w:fill="auto"/>
              <w:spacing w:before="0" w:line="240" w:lineRule="auto"/>
              <w:ind w:firstLine="0"/>
              <w:jc w:val="center"/>
              <w:rPr>
                <w:rFonts w:ascii="Times New Roman" w:hAnsi="Times New Roman"/>
                <w:b w:val="0"/>
                <w:sz w:val="24"/>
                <w:szCs w:val="24"/>
              </w:rPr>
            </w:pPr>
            <w:r w:rsidRPr="00C770CC">
              <w:rPr>
                <w:rFonts w:ascii="Times New Roman" w:hAnsi="Times New Roman"/>
                <w:b w:val="0"/>
                <w:sz w:val="24"/>
                <w:szCs w:val="24"/>
              </w:rPr>
              <w:t>май</w:t>
            </w:r>
          </w:p>
        </w:tc>
        <w:tc>
          <w:tcPr>
            <w:tcW w:w="2063" w:type="dxa"/>
          </w:tcPr>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Педагог-</w:t>
            </w:r>
          </w:p>
          <w:p w:rsidR="00C770CC" w:rsidRPr="00C770CC" w:rsidRDefault="00C770CC" w:rsidP="00C770CC">
            <w:pPr>
              <w:pStyle w:val="2a"/>
              <w:shd w:val="clear" w:color="auto" w:fill="auto"/>
              <w:spacing w:before="0" w:line="240" w:lineRule="auto"/>
              <w:ind w:firstLine="0"/>
              <w:rPr>
                <w:rFonts w:ascii="Times New Roman" w:hAnsi="Times New Roman"/>
                <w:b w:val="0"/>
                <w:sz w:val="24"/>
                <w:szCs w:val="24"/>
              </w:rPr>
            </w:pPr>
            <w:r w:rsidRPr="00C770CC">
              <w:rPr>
                <w:rFonts w:ascii="Times New Roman" w:hAnsi="Times New Roman"/>
                <w:b w:val="0"/>
                <w:sz w:val="24"/>
                <w:szCs w:val="24"/>
              </w:rPr>
              <w:t>психолог</w:t>
            </w:r>
          </w:p>
        </w:tc>
      </w:tr>
    </w:tbl>
    <w:p w:rsidR="00C770CC" w:rsidRPr="00C770CC" w:rsidRDefault="00C770CC" w:rsidP="00C770CC">
      <w:pPr>
        <w:keepNext/>
        <w:keepLines/>
        <w:spacing w:after="0" w:line="240" w:lineRule="auto"/>
        <w:ind w:firstLine="709"/>
        <w:rPr>
          <w:rFonts w:ascii="Times New Roman" w:hAnsi="Times New Roman" w:cs="Times New Roman"/>
          <w:sz w:val="28"/>
          <w:szCs w:val="28"/>
        </w:rPr>
      </w:pPr>
      <w:bookmarkStart w:id="48" w:name="bookmark55"/>
      <w:r w:rsidRPr="00C770CC">
        <w:rPr>
          <w:rFonts w:ascii="Times New Roman" w:hAnsi="Times New Roman" w:cs="Times New Roman"/>
          <w:sz w:val="28"/>
          <w:szCs w:val="28"/>
        </w:rPr>
        <w:t>Механизм реализации программы.</w:t>
      </w:r>
      <w:bookmarkEnd w:id="48"/>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ТНР специалистами различного профиля в образовательном процессе. Такое взаимодействие включает:</w:t>
      </w:r>
    </w:p>
    <w:p w:rsidR="00C770CC" w:rsidRPr="00C770CC" w:rsidRDefault="00C770CC" w:rsidP="00855511">
      <w:pPr>
        <w:pStyle w:val="2a"/>
        <w:numPr>
          <w:ilvl w:val="0"/>
          <w:numId w:val="71"/>
        </w:numPr>
        <w:shd w:val="clear" w:color="auto" w:fill="auto"/>
        <w:tabs>
          <w:tab w:val="left" w:pos="1519"/>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C770CC" w:rsidRPr="00C770CC" w:rsidRDefault="00C770CC" w:rsidP="00855511">
      <w:pPr>
        <w:pStyle w:val="2a"/>
        <w:numPr>
          <w:ilvl w:val="0"/>
          <w:numId w:val="71"/>
        </w:numPr>
        <w:shd w:val="clear" w:color="auto" w:fill="auto"/>
        <w:tabs>
          <w:tab w:val="left" w:pos="1520"/>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многоаспектный анализ личностного и познавательного развития ребёнка;</w:t>
      </w:r>
    </w:p>
    <w:p w:rsidR="00C770CC" w:rsidRPr="00C770CC" w:rsidRDefault="00C770CC" w:rsidP="00855511">
      <w:pPr>
        <w:pStyle w:val="2a"/>
        <w:numPr>
          <w:ilvl w:val="0"/>
          <w:numId w:val="71"/>
        </w:numPr>
        <w:shd w:val="clear" w:color="auto" w:fill="auto"/>
        <w:tabs>
          <w:tab w:val="left" w:pos="1522"/>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ТНР.</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Социальное партнёрство включает:</w:t>
      </w:r>
    </w:p>
    <w:p w:rsidR="00C770CC" w:rsidRPr="00C770CC" w:rsidRDefault="00C770CC" w:rsidP="00855511">
      <w:pPr>
        <w:pStyle w:val="2a"/>
        <w:numPr>
          <w:ilvl w:val="0"/>
          <w:numId w:val="71"/>
        </w:numPr>
        <w:shd w:val="clear" w:color="auto" w:fill="auto"/>
        <w:tabs>
          <w:tab w:val="left" w:pos="1526"/>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lastRenderedPageBreak/>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ТНР;</w:t>
      </w:r>
    </w:p>
    <w:p w:rsidR="00C770CC" w:rsidRPr="00C770CC" w:rsidRDefault="00C770CC" w:rsidP="00855511">
      <w:pPr>
        <w:pStyle w:val="2a"/>
        <w:numPr>
          <w:ilvl w:val="0"/>
          <w:numId w:val="71"/>
        </w:numPr>
        <w:shd w:val="clear" w:color="auto" w:fill="auto"/>
        <w:tabs>
          <w:tab w:val="left" w:pos="1520"/>
        </w:tabs>
        <w:spacing w:before="0" w:line="240" w:lineRule="auto"/>
        <w:ind w:firstLine="709"/>
        <w:rPr>
          <w:rFonts w:ascii="Times New Roman" w:hAnsi="Times New Roman"/>
          <w:b w:val="0"/>
          <w:sz w:val="28"/>
          <w:szCs w:val="28"/>
        </w:rPr>
      </w:pPr>
      <w:r w:rsidRPr="00C770CC">
        <w:rPr>
          <w:rFonts w:ascii="Times New Roman" w:hAnsi="Times New Roman"/>
          <w:b w:val="0"/>
          <w:sz w:val="28"/>
          <w:szCs w:val="28"/>
        </w:rPr>
        <w:t>сотрудничество с родительской общественностью.</w:t>
      </w:r>
    </w:p>
    <w:p w:rsidR="00C770CC" w:rsidRPr="00C770CC" w:rsidRDefault="00C770CC" w:rsidP="00C770CC">
      <w:pPr>
        <w:keepNext/>
        <w:keepLines/>
        <w:spacing w:after="0" w:line="240" w:lineRule="auto"/>
        <w:ind w:firstLine="709"/>
        <w:rPr>
          <w:rFonts w:ascii="Times New Roman" w:hAnsi="Times New Roman" w:cs="Times New Roman"/>
          <w:sz w:val="28"/>
          <w:szCs w:val="28"/>
        </w:rPr>
      </w:pPr>
      <w:bookmarkStart w:id="49" w:name="bookmark56"/>
      <w:r w:rsidRPr="00C770CC">
        <w:rPr>
          <w:rFonts w:ascii="Times New Roman" w:hAnsi="Times New Roman" w:cs="Times New Roman"/>
          <w:sz w:val="28"/>
          <w:szCs w:val="28"/>
        </w:rPr>
        <w:t>Требования к условиям реализации программы</w:t>
      </w:r>
      <w:bookmarkEnd w:id="49"/>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Психолого-педагогическое обеспечение:</w:t>
      </w:r>
    </w:p>
    <w:p w:rsidR="00C770CC" w:rsidRPr="00C770CC" w:rsidRDefault="00C770CC" w:rsidP="00855511">
      <w:pPr>
        <w:pStyle w:val="2a"/>
        <w:numPr>
          <w:ilvl w:val="0"/>
          <w:numId w:val="71"/>
        </w:numPr>
        <w:shd w:val="clear" w:color="auto" w:fill="auto"/>
        <w:tabs>
          <w:tab w:val="left" w:pos="1134"/>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770CC" w:rsidRPr="00C770CC" w:rsidRDefault="00C770CC" w:rsidP="00855511">
      <w:pPr>
        <w:pStyle w:val="2a"/>
        <w:numPr>
          <w:ilvl w:val="0"/>
          <w:numId w:val="71"/>
        </w:numPr>
        <w:shd w:val="clear" w:color="auto" w:fill="auto"/>
        <w:tabs>
          <w:tab w:val="left" w:pos="1134"/>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770CC" w:rsidRPr="00C770CC" w:rsidRDefault="00C770CC" w:rsidP="00855511">
      <w:pPr>
        <w:pStyle w:val="2a"/>
        <w:numPr>
          <w:ilvl w:val="0"/>
          <w:numId w:val="71"/>
        </w:numPr>
        <w:shd w:val="clear" w:color="auto" w:fill="auto"/>
        <w:tabs>
          <w:tab w:val="left" w:pos="1134"/>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умеренно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программ, ориентированных на образовательные потребности детей;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w:t>
      </w:r>
    </w:p>
    <w:p w:rsidR="00C770CC" w:rsidRPr="00C770CC" w:rsidRDefault="00C770CC" w:rsidP="00855511">
      <w:pPr>
        <w:pStyle w:val="2a"/>
        <w:numPr>
          <w:ilvl w:val="0"/>
          <w:numId w:val="71"/>
        </w:numPr>
        <w:shd w:val="clear" w:color="auto" w:fill="auto"/>
        <w:tabs>
          <w:tab w:val="left" w:pos="1134"/>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Pr="00C770CC">
        <w:rPr>
          <w:rFonts w:ascii="Times New Roman" w:hAnsi="Times New Roman"/>
          <w:b w:val="0"/>
          <w:sz w:val="28"/>
          <w:szCs w:val="28"/>
        </w:rPr>
        <w:softHyphen/>
        <w:t>гигиенических правил и норм);</w:t>
      </w:r>
    </w:p>
    <w:p w:rsidR="00C770CC" w:rsidRPr="00C770CC" w:rsidRDefault="00C770CC" w:rsidP="00855511">
      <w:pPr>
        <w:pStyle w:val="2a"/>
        <w:numPr>
          <w:ilvl w:val="0"/>
          <w:numId w:val="71"/>
        </w:numPr>
        <w:shd w:val="clear" w:color="auto" w:fill="auto"/>
        <w:tabs>
          <w:tab w:val="left" w:pos="1134"/>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обеспечение участия детей с ТНР,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Программно-методическое обеспечение:</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инструментарий, необходимый для осуществления профессиональной деятельности учителя, педагога-психолога.</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Кадровое обеспечение:</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 xml:space="preserve">-важным моментом реализации программы коррекционной работы является кадровое обеспечение. 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w:t>
      </w:r>
      <w:r w:rsidRPr="00C770CC">
        <w:rPr>
          <w:rFonts w:ascii="Times New Roman" w:hAnsi="Times New Roman"/>
          <w:b w:val="0"/>
          <w:sz w:val="28"/>
          <w:szCs w:val="28"/>
        </w:rPr>
        <w:lastRenderedPageBreak/>
        <w:t>обозначенной темы.</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С целью обеспечения освоения детьми с ТНР адаптированной основной общеобразовательной программы начального общего образования, коррекции их развития необходимо ввести в штатное расписание общеобразовательного учреждения ставки педагогических (педагоги-психологи, социальные педагоги и др.)</w:t>
      </w:r>
      <w:r>
        <w:rPr>
          <w:rFonts w:ascii="Times New Roman" w:hAnsi="Times New Roman"/>
          <w:b w:val="0"/>
          <w:sz w:val="28"/>
          <w:szCs w:val="28"/>
        </w:rPr>
        <w:t xml:space="preserve">. </w:t>
      </w:r>
      <w:r w:rsidRPr="00C770CC">
        <w:rPr>
          <w:rFonts w:ascii="Times New Roman" w:hAnsi="Times New Roman"/>
          <w:b w:val="0"/>
          <w:sz w:val="28"/>
          <w:szCs w:val="28"/>
        </w:rP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ТНР.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ТНР, о методиках и технологиях организации образовательного и процесса адаптации.</w:t>
      </w:r>
    </w:p>
    <w:p w:rsidR="00C770CC" w:rsidRPr="00C770CC" w:rsidRDefault="00C770CC" w:rsidP="00C770CC">
      <w:pPr>
        <w:pStyle w:val="2a"/>
        <w:shd w:val="clear" w:color="auto" w:fill="auto"/>
        <w:spacing w:before="0" w:line="240" w:lineRule="auto"/>
        <w:ind w:firstLine="709"/>
        <w:rPr>
          <w:rFonts w:ascii="Times New Roman" w:hAnsi="Times New Roman"/>
          <w:b w:val="0"/>
          <w:i/>
          <w:sz w:val="28"/>
          <w:szCs w:val="28"/>
        </w:rPr>
      </w:pPr>
      <w:r w:rsidRPr="00C770CC">
        <w:rPr>
          <w:rFonts w:ascii="Times New Roman" w:hAnsi="Times New Roman"/>
          <w:b w:val="0"/>
          <w:i/>
          <w:sz w:val="28"/>
          <w:szCs w:val="28"/>
        </w:rPr>
        <w:t>Материально-техническое обеспечение:</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-создание надлежащей материально-технической базы, позволит обеспечить адаптивную и коррекционно-развивающую среды образовательного учреждения, в том числе надлежащие материально-технические условия, оборудование и технические средства обучения.</w:t>
      </w:r>
    </w:p>
    <w:p w:rsidR="00C770CC" w:rsidRPr="00C770CC" w:rsidRDefault="00C770CC" w:rsidP="00C770CC">
      <w:pPr>
        <w:pStyle w:val="2a"/>
        <w:shd w:val="clear" w:color="auto" w:fill="auto"/>
        <w:spacing w:before="0" w:line="240" w:lineRule="auto"/>
        <w:ind w:firstLine="709"/>
        <w:rPr>
          <w:rFonts w:ascii="Times New Roman" w:hAnsi="Times New Roman"/>
          <w:b w:val="0"/>
          <w:i/>
          <w:sz w:val="28"/>
          <w:szCs w:val="28"/>
        </w:rPr>
      </w:pPr>
      <w:r w:rsidRPr="00C770CC">
        <w:rPr>
          <w:rFonts w:ascii="Times New Roman" w:hAnsi="Times New Roman"/>
          <w:b w:val="0"/>
          <w:i/>
          <w:sz w:val="28"/>
          <w:szCs w:val="28"/>
        </w:rPr>
        <w:t>Информационное обеспечение:</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Pr>
          <w:rFonts w:ascii="Times New Roman" w:hAnsi="Times New Roman"/>
          <w:b w:val="0"/>
          <w:sz w:val="28"/>
          <w:szCs w:val="28"/>
        </w:rPr>
        <w:t>-</w:t>
      </w:r>
      <w:r w:rsidRPr="00C770CC">
        <w:rPr>
          <w:rFonts w:ascii="Times New Roman" w:hAnsi="Times New Roman"/>
          <w:b w:val="0"/>
          <w:sz w:val="28"/>
          <w:szCs w:val="28"/>
        </w:rPr>
        <w:t>имеющих трудности в передвижении, с использованием современных информационно</w:t>
      </w:r>
      <w:r w:rsidRPr="00C770CC">
        <w:rPr>
          <w:rFonts w:ascii="Times New Roman" w:hAnsi="Times New Roman"/>
          <w:b w:val="0"/>
          <w:sz w:val="28"/>
          <w:szCs w:val="28"/>
        </w:rPr>
        <w:softHyphen/>
      </w:r>
      <w:r>
        <w:rPr>
          <w:rFonts w:ascii="Times New Roman" w:hAnsi="Times New Roman"/>
          <w:b w:val="0"/>
          <w:sz w:val="28"/>
          <w:szCs w:val="28"/>
        </w:rPr>
        <w:t>-</w:t>
      </w:r>
      <w:r w:rsidRPr="00C770CC">
        <w:rPr>
          <w:rFonts w:ascii="Times New Roman" w:hAnsi="Times New Roman"/>
          <w:b w:val="0"/>
          <w:sz w:val="28"/>
          <w:szCs w:val="28"/>
        </w:rPr>
        <w:t>коммуникационных технологий.</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770CC" w:rsidRPr="00C770CC" w:rsidRDefault="00C770CC" w:rsidP="00C770CC">
      <w:pPr>
        <w:pStyle w:val="2a"/>
        <w:shd w:val="clear" w:color="auto" w:fill="auto"/>
        <w:spacing w:before="0" w:line="240" w:lineRule="auto"/>
        <w:ind w:left="580" w:firstLine="580"/>
        <w:rPr>
          <w:rFonts w:ascii="Times New Roman" w:hAnsi="Times New Roman"/>
          <w:b w:val="0"/>
          <w:sz w:val="28"/>
          <w:szCs w:val="28"/>
        </w:rPr>
      </w:pPr>
    </w:p>
    <w:p w:rsidR="00C770CC" w:rsidRPr="00DF7D19" w:rsidRDefault="00C770CC" w:rsidP="00C770CC">
      <w:pPr>
        <w:pStyle w:val="2a"/>
        <w:shd w:val="clear" w:color="auto" w:fill="auto"/>
        <w:spacing w:before="0" w:line="240" w:lineRule="auto"/>
        <w:ind w:left="580" w:firstLine="580"/>
        <w:rPr>
          <w:sz w:val="28"/>
          <w:szCs w:val="28"/>
        </w:rPr>
      </w:pPr>
    </w:p>
    <w:p w:rsidR="00C770CC" w:rsidRDefault="00C770CC" w:rsidP="00C43755">
      <w:pPr>
        <w:pStyle w:val="14TexstOSNOVA1012"/>
        <w:spacing w:line="240" w:lineRule="auto"/>
        <w:ind w:firstLine="709"/>
        <w:rPr>
          <w:rFonts w:ascii="Times New Roman" w:hAnsi="Times New Roman" w:cs="Times New Roman"/>
          <w:b/>
          <w:i/>
          <w:color w:val="auto"/>
          <w:kern w:val="2"/>
          <w:sz w:val="28"/>
          <w:szCs w:val="28"/>
        </w:rPr>
      </w:pPr>
    </w:p>
    <w:p w:rsidR="00C770CC" w:rsidRDefault="00C770CC" w:rsidP="00C43755">
      <w:pPr>
        <w:pStyle w:val="14TexstOSNOVA1012"/>
        <w:spacing w:line="240" w:lineRule="auto"/>
        <w:ind w:firstLine="709"/>
        <w:rPr>
          <w:rFonts w:ascii="Times New Roman" w:hAnsi="Times New Roman" w:cs="Times New Roman"/>
          <w:b/>
          <w:i/>
          <w:color w:val="auto"/>
          <w:kern w:val="2"/>
          <w:sz w:val="28"/>
          <w:szCs w:val="28"/>
        </w:rPr>
      </w:pPr>
    </w:p>
    <w:p w:rsidR="00C770CC" w:rsidRDefault="00C770CC" w:rsidP="00C43755">
      <w:pPr>
        <w:pStyle w:val="14TexstOSNOVA1012"/>
        <w:spacing w:line="240" w:lineRule="auto"/>
        <w:ind w:firstLine="709"/>
        <w:rPr>
          <w:rFonts w:ascii="Times New Roman" w:hAnsi="Times New Roman" w:cs="Times New Roman"/>
          <w:b/>
          <w:i/>
          <w:color w:val="auto"/>
          <w:kern w:val="2"/>
          <w:sz w:val="28"/>
          <w:szCs w:val="28"/>
        </w:rPr>
      </w:pPr>
    </w:p>
    <w:p w:rsidR="00C770CC" w:rsidRDefault="00C770CC" w:rsidP="00C43755">
      <w:pPr>
        <w:pStyle w:val="14TexstOSNOVA1012"/>
        <w:spacing w:line="240" w:lineRule="auto"/>
        <w:ind w:firstLine="709"/>
        <w:rPr>
          <w:rFonts w:ascii="Times New Roman" w:hAnsi="Times New Roman" w:cs="Times New Roman"/>
          <w:b/>
          <w:i/>
          <w:color w:val="auto"/>
          <w:kern w:val="2"/>
          <w:sz w:val="28"/>
          <w:szCs w:val="28"/>
        </w:rPr>
      </w:pPr>
    </w:p>
    <w:p w:rsidR="00C770CC" w:rsidRDefault="00C770CC" w:rsidP="00C43755">
      <w:pPr>
        <w:pStyle w:val="14TexstOSNOVA1012"/>
        <w:spacing w:line="240" w:lineRule="auto"/>
        <w:ind w:firstLine="709"/>
        <w:rPr>
          <w:rFonts w:ascii="Times New Roman" w:hAnsi="Times New Roman" w:cs="Times New Roman"/>
          <w:b/>
          <w:i/>
          <w:color w:val="auto"/>
          <w:kern w:val="2"/>
          <w:sz w:val="28"/>
          <w:szCs w:val="28"/>
        </w:rPr>
      </w:pPr>
    </w:p>
    <w:p w:rsidR="00C770CC" w:rsidRDefault="00C770CC" w:rsidP="00C43755">
      <w:pPr>
        <w:pStyle w:val="14TexstOSNOVA1012"/>
        <w:spacing w:line="240" w:lineRule="auto"/>
        <w:ind w:firstLine="709"/>
        <w:rPr>
          <w:rFonts w:ascii="Times New Roman" w:hAnsi="Times New Roman" w:cs="Times New Roman"/>
          <w:b/>
          <w:i/>
          <w:color w:val="auto"/>
          <w:kern w:val="2"/>
          <w:sz w:val="28"/>
          <w:szCs w:val="28"/>
        </w:rPr>
      </w:pPr>
    </w:p>
    <w:p w:rsidR="00C770CC" w:rsidRDefault="00C770CC" w:rsidP="00C43755">
      <w:pPr>
        <w:pStyle w:val="14TexstOSNOVA1012"/>
        <w:spacing w:line="240" w:lineRule="auto"/>
        <w:ind w:firstLine="709"/>
        <w:rPr>
          <w:rFonts w:ascii="Times New Roman" w:hAnsi="Times New Roman" w:cs="Times New Roman"/>
          <w:b/>
          <w:i/>
          <w:color w:val="auto"/>
          <w:kern w:val="2"/>
          <w:sz w:val="28"/>
          <w:szCs w:val="28"/>
        </w:rPr>
      </w:pPr>
    </w:p>
    <w:p w:rsidR="00C770CC" w:rsidRDefault="00C770CC" w:rsidP="00C43755">
      <w:pPr>
        <w:pStyle w:val="14TexstOSNOVA1012"/>
        <w:spacing w:line="240" w:lineRule="auto"/>
        <w:ind w:firstLine="709"/>
        <w:rPr>
          <w:rFonts w:ascii="Times New Roman" w:hAnsi="Times New Roman" w:cs="Times New Roman"/>
          <w:b/>
          <w:i/>
          <w:color w:val="auto"/>
          <w:kern w:val="2"/>
          <w:sz w:val="28"/>
          <w:szCs w:val="28"/>
        </w:rPr>
      </w:pPr>
    </w:p>
    <w:p w:rsidR="00C770CC" w:rsidRDefault="00C770CC" w:rsidP="00C43755">
      <w:pPr>
        <w:pStyle w:val="14TexstOSNOVA1012"/>
        <w:spacing w:line="240" w:lineRule="auto"/>
        <w:ind w:firstLine="709"/>
        <w:rPr>
          <w:rFonts w:ascii="Times New Roman" w:hAnsi="Times New Roman" w:cs="Times New Roman"/>
          <w:b/>
          <w:i/>
          <w:color w:val="auto"/>
          <w:kern w:val="2"/>
          <w:sz w:val="28"/>
          <w:szCs w:val="28"/>
        </w:rPr>
      </w:pPr>
    </w:p>
    <w:p w:rsidR="00C770CC" w:rsidRDefault="00C770CC" w:rsidP="00C43755">
      <w:pPr>
        <w:pStyle w:val="14TexstOSNOVA1012"/>
        <w:spacing w:line="240" w:lineRule="auto"/>
        <w:ind w:firstLine="709"/>
        <w:rPr>
          <w:rFonts w:ascii="Times New Roman" w:hAnsi="Times New Roman" w:cs="Times New Roman"/>
          <w:b/>
          <w:i/>
          <w:color w:val="auto"/>
          <w:kern w:val="2"/>
          <w:sz w:val="28"/>
          <w:szCs w:val="28"/>
        </w:rPr>
      </w:pPr>
    </w:p>
    <w:p w:rsidR="00C770CC" w:rsidRDefault="00C770CC" w:rsidP="00C770CC">
      <w:pPr>
        <w:pStyle w:val="14TexstOSNOVA1012"/>
        <w:spacing w:line="240" w:lineRule="auto"/>
        <w:ind w:firstLine="0"/>
        <w:rPr>
          <w:rFonts w:ascii="Times New Roman" w:hAnsi="Times New Roman" w:cs="Times New Roman"/>
          <w:b/>
          <w:i/>
          <w:color w:val="auto"/>
          <w:kern w:val="2"/>
          <w:sz w:val="28"/>
          <w:szCs w:val="28"/>
        </w:rPr>
      </w:pPr>
    </w:p>
    <w:p w:rsidR="00C770CC" w:rsidRPr="00C770CC" w:rsidRDefault="00C770CC" w:rsidP="00C770CC">
      <w:pPr>
        <w:pStyle w:val="14TexstOSNOVA1012"/>
        <w:spacing w:line="240" w:lineRule="auto"/>
        <w:ind w:firstLine="0"/>
        <w:jc w:val="center"/>
        <w:outlineLvl w:val="2"/>
        <w:rPr>
          <w:rFonts w:ascii="Times New Roman" w:hAnsi="Times New Roman" w:cs="Times New Roman"/>
          <w:b/>
          <w:color w:val="auto"/>
          <w:spacing w:val="2"/>
          <w:sz w:val="28"/>
          <w:szCs w:val="28"/>
        </w:rPr>
      </w:pPr>
      <w:bookmarkStart w:id="50" w:name="_Toc413974312"/>
      <w:r>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50"/>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Программа внеурочной деятельности определяет состав и структуру направлений, формы организации, объем внеурочной деятельности для обучающихся с ТНР на ступени начального общего образования</w:t>
      </w:r>
      <w:r>
        <w:rPr>
          <w:rFonts w:ascii="Times New Roman" w:hAnsi="Times New Roman"/>
          <w:b w:val="0"/>
          <w:sz w:val="28"/>
          <w:szCs w:val="28"/>
        </w:rPr>
        <w:t>.</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C770CC" w:rsidRPr="00C770CC" w:rsidRDefault="00C770CC" w:rsidP="00C770CC">
      <w:pPr>
        <w:pStyle w:val="2a"/>
        <w:shd w:val="clear" w:color="auto" w:fill="auto"/>
        <w:spacing w:before="0" w:line="240" w:lineRule="auto"/>
        <w:ind w:firstLine="709"/>
        <w:rPr>
          <w:rFonts w:ascii="Times New Roman" w:hAnsi="Times New Roman"/>
          <w:b w:val="0"/>
          <w:i/>
          <w:sz w:val="28"/>
          <w:szCs w:val="28"/>
        </w:rPr>
      </w:pPr>
      <w:r w:rsidRPr="00C770CC">
        <w:rPr>
          <w:rFonts w:ascii="Times New Roman" w:hAnsi="Times New Roman"/>
          <w:b w:val="0"/>
          <w:i/>
          <w:sz w:val="28"/>
          <w:szCs w:val="28"/>
        </w:rPr>
        <w:t>Целевая направленность внеурочной деятельности</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предусматривают тесное единство урочной и внеурочной деятельности. В соответствии со стандартом внеурочная деятельность, как и учебная деятельность на уроке, направлена на решение задач воспитания и социализации учащихся.</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Программа внеурочной деятельности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здоровья.</w:t>
      </w:r>
    </w:p>
    <w:p w:rsidR="00C770CC" w:rsidRPr="00C770CC" w:rsidRDefault="00C770CC" w:rsidP="00C770CC">
      <w:pPr>
        <w:pStyle w:val="2a"/>
        <w:shd w:val="clear" w:color="auto" w:fill="auto"/>
        <w:spacing w:before="0" w:line="240" w:lineRule="auto"/>
        <w:ind w:firstLine="580"/>
        <w:rPr>
          <w:rFonts w:ascii="Times New Roman" w:hAnsi="Times New Roman"/>
          <w:b w:val="0"/>
          <w:sz w:val="28"/>
          <w:szCs w:val="28"/>
        </w:rPr>
      </w:pPr>
      <w:r w:rsidRPr="00C770CC">
        <w:rPr>
          <w:rFonts w:ascii="Times New Roman" w:hAnsi="Times New Roman"/>
          <w:b w:val="0"/>
          <w:sz w:val="28"/>
          <w:szCs w:val="28"/>
        </w:rPr>
        <w:t>Цель программы внеурочной деятельности - обеспечение достижения планируемых результатов основной образовательной программы через:</w:t>
      </w:r>
    </w:p>
    <w:p w:rsidR="00C770CC" w:rsidRPr="00C770CC" w:rsidRDefault="00C770CC" w:rsidP="00855511">
      <w:pPr>
        <w:pStyle w:val="2a"/>
        <w:numPr>
          <w:ilvl w:val="0"/>
          <w:numId w:val="72"/>
        </w:numPr>
        <w:shd w:val="clear" w:color="auto" w:fill="auto"/>
        <w:tabs>
          <w:tab w:val="left" w:pos="851"/>
        </w:tabs>
        <w:spacing w:before="0" w:line="240" w:lineRule="auto"/>
        <w:ind w:firstLine="709"/>
        <w:rPr>
          <w:rFonts w:ascii="Times New Roman" w:hAnsi="Times New Roman"/>
          <w:b w:val="0"/>
          <w:sz w:val="28"/>
          <w:szCs w:val="28"/>
        </w:rPr>
      </w:pPr>
      <w:r w:rsidRPr="00C770CC">
        <w:rPr>
          <w:rFonts w:ascii="Times New Roman" w:hAnsi="Times New Roman"/>
          <w:b w:val="0"/>
          <w:sz w:val="28"/>
          <w:szCs w:val="28"/>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770CC" w:rsidRPr="00C770CC" w:rsidRDefault="00C770CC" w:rsidP="00855511">
      <w:pPr>
        <w:pStyle w:val="2a"/>
        <w:numPr>
          <w:ilvl w:val="0"/>
          <w:numId w:val="72"/>
        </w:numPr>
        <w:shd w:val="clear" w:color="auto" w:fill="auto"/>
        <w:tabs>
          <w:tab w:val="left" w:pos="851"/>
        </w:tabs>
        <w:spacing w:before="0" w:line="240" w:lineRule="auto"/>
        <w:ind w:firstLine="709"/>
        <w:rPr>
          <w:rFonts w:ascii="Times New Roman" w:hAnsi="Times New Roman"/>
          <w:b w:val="0"/>
          <w:sz w:val="28"/>
          <w:szCs w:val="28"/>
        </w:rPr>
      </w:pPr>
      <w:r w:rsidRPr="00C770CC">
        <w:rPr>
          <w:rFonts w:ascii="Times New Roman" w:hAnsi="Times New Roman"/>
          <w:b w:val="0"/>
          <w:sz w:val="28"/>
          <w:szCs w:val="28"/>
        </w:rPr>
        <w:t>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C770CC" w:rsidRPr="00C770CC" w:rsidRDefault="00C770CC" w:rsidP="00C770CC">
      <w:pPr>
        <w:pStyle w:val="2a"/>
        <w:shd w:val="clear" w:color="auto" w:fill="auto"/>
        <w:spacing w:before="0" w:line="240" w:lineRule="auto"/>
        <w:ind w:left="580" w:firstLine="580"/>
        <w:rPr>
          <w:rFonts w:ascii="Times New Roman" w:hAnsi="Times New Roman"/>
          <w:b w:val="0"/>
          <w:sz w:val="28"/>
          <w:szCs w:val="28"/>
        </w:rPr>
      </w:pPr>
      <w:r w:rsidRPr="00C770CC">
        <w:rPr>
          <w:rFonts w:ascii="Times New Roman" w:hAnsi="Times New Roman"/>
          <w:b w:val="0"/>
          <w:sz w:val="28"/>
          <w:szCs w:val="28"/>
        </w:rPr>
        <w:t>Задачи программы:</w:t>
      </w:r>
    </w:p>
    <w:p w:rsidR="00C770CC" w:rsidRPr="00C770CC" w:rsidRDefault="00C770CC" w:rsidP="00855511">
      <w:pPr>
        <w:pStyle w:val="2a"/>
        <w:numPr>
          <w:ilvl w:val="0"/>
          <w:numId w:val="73"/>
        </w:numPr>
        <w:shd w:val="clear" w:color="auto" w:fill="auto"/>
        <w:tabs>
          <w:tab w:val="left" w:pos="1390"/>
        </w:tabs>
        <w:spacing w:before="0" w:line="240" w:lineRule="auto"/>
        <w:ind w:firstLine="709"/>
        <w:rPr>
          <w:rFonts w:ascii="Times New Roman" w:hAnsi="Times New Roman"/>
          <w:b w:val="0"/>
          <w:sz w:val="28"/>
          <w:szCs w:val="28"/>
        </w:rPr>
      </w:pPr>
      <w:r w:rsidRPr="00C770CC">
        <w:rPr>
          <w:rFonts w:ascii="Times New Roman" w:hAnsi="Times New Roman"/>
          <w:b w:val="0"/>
          <w:sz w:val="28"/>
          <w:szCs w:val="28"/>
        </w:rPr>
        <w:t>выявление интересов, склонностей, способностей, возможностей обучающихся;</w:t>
      </w:r>
    </w:p>
    <w:p w:rsidR="00C770CC" w:rsidRPr="00C770CC" w:rsidRDefault="00C770CC" w:rsidP="00855511">
      <w:pPr>
        <w:pStyle w:val="2a"/>
        <w:numPr>
          <w:ilvl w:val="0"/>
          <w:numId w:val="73"/>
        </w:numPr>
        <w:shd w:val="clear" w:color="auto" w:fill="auto"/>
        <w:tabs>
          <w:tab w:val="left" w:pos="1390"/>
        </w:tabs>
        <w:spacing w:before="0" w:line="240" w:lineRule="auto"/>
        <w:ind w:firstLine="709"/>
        <w:rPr>
          <w:rFonts w:ascii="Times New Roman" w:hAnsi="Times New Roman"/>
          <w:b w:val="0"/>
          <w:sz w:val="28"/>
          <w:szCs w:val="28"/>
        </w:rPr>
      </w:pPr>
      <w:r w:rsidRPr="00C770CC">
        <w:rPr>
          <w:rFonts w:ascii="Times New Roman" w:hAnsi="Times New Roman"/>
          <w:b w:val="0"/>
          <w:sz w:val="28"/>
          <w:szCs w:val="28"/>
        </w:rPr>
        <w:t>педагогическое сопровождение индивидуального развития обучающихся;</w:t>
      </w:r>
    </w:p>
    <w:p w:rsidR="00C770CC" w:rsidRPr="00C770CC" w:rsidRDefault="00C770CC" w:rsidP="00855511">
      <w:pPr>
        <w:pStyle w:val="2a"/>
        <w:numPr>
          <w:ilvl w:val="0"/>
          <w:numId w:val="73"/>
        </w:numPr>
        <w:shd w:val="clear" w:color="auto" w:fill="auto"/>
        <w:tabs>
          <w:tab w:val="left" w:pos="1382"/>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организация среды для реализации приобретенных знаний, умений, навыков; - развитие опыта творческой деятельности;</w:t>
      </w:r>
    </w:p>
    <w:p w:rsidR="00C770CC" w:rsidRPr="00C770CC" w:rsidRDefault="00C770CC" w:rsidP="00855511">
      <w:pPr>
        <w:pStyle w:val="2a"/>
        <w:numPr>
          <w:ilvl w:val="0"/>
          <w:numId w:val="73"/>
        </w:numPr>
        <w:shd w:val="clear" w:color="auto" w:fill="auto"/>
        <w:tabs>
          <w:tab w:val="left" w:pos="1390"/>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развитие опыта неформального общения;</w:t>
      </w:r>
    </w:p>
    <w:p w:rsidR="00C770CC" w:rsidRPr="00C770CC" w:rsidRDefault="00C770CC" w:rsidP="00855511">
      <w:pPr>
        <w:pStyle w:val="2a"/>
        <w:numPr>
          <w:ilvl w:val="0"/>
          <w:numId w:val="73"/>
        </w:numPr>
        <w:shd w:val="clear" w:color="auto" w:fill="auto"/>
        <w:tabs>
          <w:tab w:val="left" w:pos="1390"/>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расширение рамок общения с социумом;</w:t>
      </w:r>
    </w:p>
    <w:p w:rsidR="00C770CC" w:rsidRPr="00C770CC" w:rsidRDefault="00C770CC" w:rsidP="00855511">
      <w:pPr>
        <w:pStyle w:val="2a"/>
        <w:numPr>
          <w:ilvl w:val="0"/>
          <w:numId w:val="73"/>
        </w:numPr>
        <w:shd w:val="clear" w:color="auto" w:fill="auto"/>
        <w:tabs>
          <w:tab w:val="left" w:pos="1390"/>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lastRenderedPageBreak/>
        <w:t>расширение культурного пространства образовательной организации.</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C770CC" w:rsidRPr="00C770CC" w:rsidRDefault="00C770CC" w:rsidP="00C770CC">
      <w:pPr>
        <w:pStyle w:val="2a"/>
        <w:shd w:val="clear" w:color="auto" w:fill="auto"/>
        <w:spacing w:before="0" w:line="240" w:lineRule="auto"/>
        <w:ind w:left="580" w:right="-8" w:firstLine="580"/>
        <w:rPr>
          <w:rFonts w:ascii="Times New Roman" w:hAnsi="Times New Roman"/>
          <w:b w:val="0"/>
          <w:sz w:val="28"/>
          <w:szCs w:val="28"/>
        </w:rPr>
      </w:pPr>
      <w:r w:rsidRPr="00C770CC">
        <w:rPr>
          <w:rFonts w:ascii="Times New Roman" w:hAnsi="Times New Roman"/>
          <w:b w:val="0"/>
          <w:sz w:val="28"/>
          <w:szCs w:val="28"/>
        </w:rPr>
        <w:t>Принципами организации внеурочной деятельности являются:</w:t>
      </w:r>
    </w:p>
    <w:p w:rsidR="00C770CC" w:rsidRPr="00C770CC" w:rsidRDefault="00C770CC" w:rsidP="00855511">
      <w:pPr>
        <w:pStyle w:val="2a"/>
        <w:numPr>
          <w:ilvl w:val="0"/>
          <w:numId w:val="74"/>
        </w:numPr>
        <w:shd w:val="clear" w:color="auto" w:fill="auto"/>
        <w:tabs>
          <w:tab w:val="left" w:pos="1134"/>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соответствие возрастным особенностям обучающихся;</w:t>
      </w:r>
    </w:p>
    <w:p w:rsidR="00C770CC" w:rsidRPr="00C770CC" w:rsidRDefault="00C770CC" w:rsidP="00855511">
      <w:pPr>
        <w:pStyle w:val="2a"/>
        <w:numPr>
          <w:ilvl w:val="0"/>
          <w:numId w:val="74"/>
        </w:numPr>
        <w:shd w:val="clear" w:color="auto" w:fill="auto"/>
        <w:tabs>
          <w:tab w:val="left" w:pos="1134"/>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преемственность с технологиями учебной деятельности;</w:t>
      </w:r>
    </w:p>
    <w:p w:rsidR="00C770CC" w:rsidRPr="00C770CC" w:rsidRDefault="00C770CC" w:rsidP="00855511">
      <w:pPr>
        <w:pStyle w:val="2a"/>
        <w:numPr>
          <w:ilvl w:val="0"/>
          <w:numId w:val="74"/>
        </w:numPr>
        <w:shd w:val="clear" w:color="auto" w:fill="auto"/>
        <w:tabs>
          <w:tab w:val="left" w:pos="1134"/>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учет познавательных потребностей обучающихся и социального заказа родителей;</w:t>
      </w:r>
    </w:p>
    <w:p w:rsidR="00C770CC" w:rsidRPr="00C770CC" w:rsidRDefault="00C770CC" w:rsidP="00855511">
      <w:pPr>
        <w:pStyle w:val="2a"/>
        <w:numPr>
          <w:ilvl w:val="0"/>
          <w:numId w:val="74"/>
        </w:numPr>
        <w:shd w:val="clear" w:color="auto" w:fill="auto"/>
        <w:tabs>
          <w:tab w:val="left" w:pos="1134"/>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учёт кадрового потенциала образовательного учреждения;</w:t>
      </w:r>
    </w:p>
    <w:p w:rsidR="00C770CC" w:rsidRPr="00C770CC" w:rsidRDefault="00C770CC" w:rsidP="00855511">
      <w:pPr>
        <w:pStyle w:val="2a"/>
        <w:numPr>
          <w:ilvl w:val="0"/>
          <w:numId w:val="74"/>
        </w:numPr>
        <w:shd w:val="clear" w:color="auto" w:fill="auto"/>
        <w:tabs>
          <w:tab w:val="left" w:pos="1134"/>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поэтапность развития нововведений;</w:t>
      </w:r>
    </w:p>
    <w:p w:rsidR="00C770CC" w:rsidRPr="00C770CC" w:rsidRDefault="00C770CC" w:rsidP="00855511">
      <w:pPr>
        <w:pStyle w:val="2a"/>
        <w:numPr>
          <w:ilvl w:val="0"/>
          <w:numId w:val="74"/>
        </w:numPr>
        <w:shd w:val="clear" w:color="auto" w:fill="auto"/>
        <w:tabs>
          <w:tab w:val="left" w:pos="1134"/>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опора на ценности воспитательной системы школы;</w:t>
      </w:r>
    </w:p>
    <w:p w:rsidR="00C770CC" w:rsidRPr="00C770CC" w:rsidRDefault="00C770CC" w:rsidP="00855511">
      <w:pPr>
        <w:pStyle w:val="2a"/>
        <w:numPr>
          <w:ilvl w:val="0"/>
          <w:numId w:val="74"/>
        </w:numPr>
        <w:shd w:val="clear" w:color="auto" w:fill="auto"/>
        <w:tabs>
          <w:tab w:val="left" w:pos="1134"/>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свободный выбор на основе личных интересов и склонностей ребенка.</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Данные принципы определяют способы организации внеурочной деятельности в школе:</w:t>
      </w:r>
    </w:p>
    <w:p w:rsidR="00C770CC" w:rsidRPr="00C770CC" w:rsidRDefault="00C770CC" w:rsidP="00855511">
      <w:pPr>
        <w:pStyle w:val="2a"/>
        <w:numPr>
          <w:ilvl w:val="0"/>
          <w:numId w:val="74"/>
        </w:numPr>
        <w:shd w:val="clear" w:color="auto" w:fill="auto"/>
        <w:tabs>
          <w:tab w:val="left" w:pos="1390"/>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реализация образовательных программ, разработанных педагогами школы;</w:t>
      </w:r>
    </w:p>
    <w:p w:rsidR="00C770CC" w:rsidRPr="00C770CC" w:rsidRDefault="00C770CC" w:rsidP="00855511">
      <w:pPr>
        <w:pStyle w:val="2a"/>
        <w:numPr>
          <w:ilvl w:val="0"/>
          <w:numId w:val="74"/>
        </w:numPr>
        <w:shd w:val="clear" w:color="auto" w:fill="auto"/>
        <w:tabs>
          <w:tab w:val="left" w:pos="138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включение ребенка в систему коллективных творческих дел, которые являются частью воспитательной системы школы по пяти направлениям;</w:t>
      </w:r>
    </w:p>
    <w:p w:rsidR="00C770CC" w:rsidRPr="00970841" w:rsidRDefault="00C770CC" w:rsidP="00970841">
      <w:pPr>
        <w:pStyle w:val="2a"/>
        <w:numPr>
          <w:ilvl w:val="0"/>
          <w:numId w:val="74"/>
        </w:numPr>
        <w:shd w:val="clear" w:color="auto" w:fill="auto"/>
        <w:tabs>
          <w:tab w:val="left" w:pos="1390"/>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использование ресурсов учреждений дополнительного образования.</w:t>
      </w:r>
      <w:bookmarkStart w:id="51" w:name="bookmark58"/>
    </w:p>
    <w:p w:rsidR="00C770CC" w:rsidRPr="00C770CC" w:rsidRDefault="00C770CC" w:rsidP="00970841">
      <w:pPr>
        <w:keepNext/>
        <w:keepLines/>
        <w:spacing w:after="0" w:line="240" w:lineRule="auto"/>
        <w:ind w:right="6" w:firstLine="709"/>
        <w:jc w:val="center"/>
        <w:rPr>
          <w:rFonts w:ascii="Times New Roman" w:hAnsi="Times New Roman" w:cs="Times New Roman"/>
          <w:i/>
          <w:sz w:val="28"/>
          <w:szCs w:val="28"/>
        </w:rPr>
      </w:pPr>
      <w:r w:rsidRPr="00C770CC">
        <w:rPr>
          <w:rFonts w:ascii="Times New Roman" w:hAnsi="Times New Roman" w:cs="Times New Roman"/>
          <w:i/>
          <w:sz w:val="28"/>
          <w:szCs w:val="28"/>
        </w:rPr>
        <w:t>Специфика, требования и целесообразность направлений внеурочной деятельности</w:t>
      </w:r>
      <w:bookmarkEnd w:id="51"/>
    </w:p>
    <w:p w:rsidR="00C770CC" w:rsidRPr="00C770CC" w:rsidRDefault="00C770CC" w:rsidP="00970841">
      <w:pPr>
        <w:pStyle w:val="2a"/>
        <w:shd w:val="clear" w:color="auto" w:fill="auto"/>
        <w:spacing w:before="0" w:line="240" w:lineRule="auto"/>
        <w:ind w:right="6" w:firstLine="709"/>
        <w:rPr>
          <w:rFonts w:ascii="Times New Roman" w:hAnsi="Times New Roman"/>
          <w:b w:val="0"/>
          <w:sz w:val="28"/>
          <w:szCs w:val="28"/>
        </w:rPr>
      </w:pPr>
      <w:r w:rsidRPr="00C770CC">
        <w:rPr>
          <w:rFonts w:ascii="Times New Roman" w:hAnsi="Times New Roman"/>
          <w:b w:val="0"/>
          <w:sz w:val="28"/>
          <w:szCs w:val="28"/>
        </w:rPr>
        <w:t>Школа разработала план внеурочной деятельности, который является дополнением к учебному плану 1-4-х классов и одним из способов реализации адаптированной основной общеобразовательной программы начального общего образования школы для обучающихся с ТНР.</w:t>
      </w:r>
    </w:p>
    <w:p w:rsidR="00C770CC" w:rsidRPr="00C770CC" w:rsidRDefault="00C770CC" w:rsidP="00970841">
      <w:pPr>
        <w:pStyle w:val="2a"/>
        <w:shd w:val="clear" w:color="auto" w:fill="auto"/>
        <w:spacing w:before="0" w:line="240" w:lineRule="auto"/>
        <w:ind w:right="6" w:firstLine="709"/>
        <w:rPr>
          <w:rFonts w:ascii="Times New Roman" w:hAnsi="Times New Roman"/>
          <w:b w:val="0"/>
          <w:sz w:val="28"/>
          <w:szCs w:val="28"/>
        </w:rPr>
      </w:pPr>
      <w:r w:rsidRPr="00C770CC">
        <w:rPr>
          <w:rFonts w:ascii="Times New Roman" w:hAnsi="Times New Roman"/>
          <w:b w:val="0"/>
          <w:sz w:val="28"/>
          <w:szCs w:val="28"/>
        </w:rPr>
        <w:t>Специфика внеурочной деятельности заключается в том, что в условиях 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Согласно требованиям стандартов и других документов, к организации внеурочной деятельности школьников предъявляются следующие требования:</w:t>
      </w:r>
    </w:p>
    <w:p w:rsidR="00C770CC" w:rsidRPr="00C770CC" w:rsidRDefault="00C770CC" w:rsidP="00855511">
      <w:pPr>
        <w:pStyle w:val="2a"/>
        <w:numPr>
          <w:ilvl w:val="0"/>
          <w:numId w:val="78"/>
        </w:numPr>
        <w:shd w:val="clear" w:color="auto" w:fill="auto"/>
        <w:spacing w:before="0" w:line="240" w:lineRule="auto"/>
        <w:ind w:left="0" w:right="-8" w:firstLine="709"/>
        <w:rPr>
          <w:rFonts w:ascii="Times New Roman" w:hAnsi="Times New Roman"/>
          <w:b w:val="0"/>
          <w:sz w:val="28"/>
          <w:szCs w:val="28"/>
        </w:rPr>
      </w:pPr>
      <w:r w:rsidRPr="00C770CC">
        <w:rPr>
          <w:rStyle w:val="52"/>
          <w:b w:val="0"/>
          <w:i w:val="0"/>
          <w:sz w:val="28"/>
          <w:szCs w:val="28"/>
        </w:rPr>
        <w:t>Внеурочная деятельность является</w:t>
      </w:r>
      <w:r w:rsidRPr="00C770CC">
        <w:rPr>
          <w:rStyle w:val="52"/>
          <w:b w:val="0"/>
          <w:sz w:val="28"/>
          <w:szCs w:val="28"/>
        </w:rPr>
        <w:t xml:space="preserve"> </w:t>
      </w:r>
      <w:r w:rsidRPr="00C770CC">
        <w:rPr>
          <w:rFonts w:ascii="Times New Roman" w:hAnsi="Times New Roman"/>
          <w:b w:val="0"/>
          <w:sz w:val="28"/>
          <w:szCs w:val="28"/>
        </w:rPr>
        <w:t>обязательной для образовательного учреждения, но не включается в учебный план.</w:t>
      </w:r>
    </w:p>
    <w:p w:rsidR="00C770CC" w:rsidRPr="00C770CC" w:rsidRDefault="00C770CC" w:rsidP="00855511">
      <w:pPr>
        <w:pStyle w:val="2a"/>
        <w:numPr>
          <w:ilvl w:val="0"/>
          <w:numId w:val="78"/>
        </w:numPr>
        <w:shd w:val="clear" w:color="auto" w:fill="auto"/>
        <w:spacing w:before="0" w:line="240" w:lineRule="auto"/>
        <w:ind w:left="0" w:right="-8" w:firstLine="709"/>
        <w:rPr>
          <w:rFonts w:ascii="Times New Roman" w:hAnsi="Times New Roman"/>
          <w:b w:val="0"/>
          <w:sz w:val="28"/>
          <w:szCs w:val="28"/>
        </w:rPr>
      </w:pPr>
      <w:r w:rsidRPr="00C770CC">
        <w:rPr>
          <w:rFonts w:ascii="Times New Roman" w:hAnsi="Times New Roman"/>
          <w:b w:val="0"/>
          <w:sz w:val="28"/>
          <w:szCs w:val="28"/>
        </w:rPr>
        <w:t xml:space="preserve">Внеурочная деятельность, как и деятельность обучающихся в рамках уроков направлена на достижение результатов освоения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w:t>
      </w:r>
      <w:r w:rsidRPr="00C770CC">
        <w:rPr>
          <w:rFonts w:ascii="Times New Roman" w:hAnsi="Times New Roman"/>
          <w:b w:val="0"/>
          <w:sz w:val="28"/>
          <w:szCs w:val="28"/>
        </w:rPr>
        <w:lastRenderedPageBreak/>
        <w:t>принимать решения и др.</w:t>
      </w:r>
    </w:p>
    <w:p w:rsidR="00C770CC" w:rsidRPr="00C770CC" w:rsidRDefault="00C770CC" w:rsidP="00855511">
      <w:pPr>
        <w:pStyle w:val="2a"/>
        <w:numPr>
          <w:ilvl w:val="0"/>
          <w:numId w:val="78"/>
        </w:numPr>
        <w:shd w:val="clear" w:color="auto" w:fill="auto"/>
        <w:spacing w:before="0" w:line="240" w:lineRule="auto"/>
        <w:ind w:left="0" w:right="-8" w:firstLine="709"/>
        <w:rPr>
          <w:rFonts w:ascii="Times New Roman" w:hAnsi="Times New Roman"/>
          <w:b w:val="0"/>
          <w:sz w:val="28"/>
          <w:szCs w:val="28"/>
        </w:rPr>
      </w:pPr>
      <w:r w:rsidRPr="00C770CC">
        <w:rPr>
          <w:rFonts w:ascii="Times New Roman" w:hAnsi="Times New Roman"/>
          <w:b w:val="0"/>
          <w:sz w:val="28"/>
          <w:szCs w:val="28"/>
        </w:rPr>
        <w:t>Внеурочная деятельность организуется по 5 направлениям развития личности:</w:t>
      </w:r>
    </w:p>
    <w:p w:rsidR="00C770CC" w:rsidRPr="00C770CC" w:rsidRDefault="00C770CC" w:rsidP="00855511">
      <w:pPr>
        <w:keepNext/>
        <w:keepLines/>
        <w:widowControl w:val="0"/>
        <w:numPr>
          <w:ilvl w:val="0"/>
          <w:numId w:val="75"/>
        </w:numPr>
        <w:tabs>
          <w:tab w:val="left" w:pos="1452"/>
        </w:tabs>
        <w:suppressAutoHyphens w:val="0"/>
        <w:spacing w:after="0" w:line="240" w:lineRule="auto"/>
        <w:ind w:left="580" w:right="-8" w:firstLine="580"/>
        <w:jc w:val="both"/>
        <w:outlineLvl w:val="2"/>
        <w:rPr>
          <w:rFonts w:ascii="Times New Roman" w:hAnsi="Times New Roman" w:cs="Times New Roman"/>
          <w:sz w:val="28"/>
          <w:szCs w:val="28"/>
        </w:rPr>
      </w:pPr>
      <w:bookmarkStart w:id="52" w:name="bookmark59"/>
      <w:r w:rsidRPr="00C770CC">
        <w:rPr>
          <w:rFonts w:ascii="Times New Roman" w:hAnsi="Times New Roman" w:cs="Times New Roman"/>
          <w:sz w:val="28"/>
          <w:szCs w:val="28"/>
        </w:rPr>
        <w:t>Духовно-нравственное направление.</w:t>
      </w:r>
      <w:bookmarkEnd w:id="52"/>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Целесообразность названного направления заключается в обеспечении духовно</w:t>
      </w:r>
      <w:r w:rsidRPr="00C770CC">
        <w:rPr>
          <w:rFonts w:ascii="Times New Roman" w:hAnsi="Times New Roman"/>
          <w:b w:val="0"/>
          <w:sz w:val="28"/>
          <w:szCs w:val="28"/>
        </w:rPr>
        <w:softHyphen/>
        <w:t>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Основные задачи:</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приобщение к базовым общечеловеческим ценностям, ценностям семьи;</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пробуждение и развитие любви и уважения к родному краю;</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принятие обучающимся базовых общенациональных ценностей;</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развитие трудолюбия, способности к преодолению трудностей;</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формирование основ российской гражданской идентичности;</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пробуждение веры в Россию, чувства личной ответственности за Отечество;</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формирование патриотизма и гражданской солидарности;</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По итогам работы в данном направлении проводятся коллективные творческие дела, конкурсы.</w:t>
      </w:r>
    </w:p>
    <w:p w:rsidR="00C770CC" w:rsidRPr="00C770CC" w:rsidRDefault="00C770CC" w:rsidP="00855511">
      <w:pPr>
        <w:keepNext/>
        <w:keepLines/>
        <w:widowControl w:val="0"/>
        <w:numPr>
          <w:ilvl w:val="0"/>
          <w:numId w:val="75"/>
        </w:numPr>
        <w:tabs>
          <w:tab w:val="left" w:pos="851"/>
        </w:tabs>
        <w:suppressAutoHyphens w:val="0"/>
        <w:spacing w:after="0" w:line="240" w:lineRule="auto"/>
        <w:ind w:right="-8" w:firstLine="709"/>
        <w:jc w:val="both"/>
        <w:outlineLvl w:val="2"/>
        <w:rPr>
          <w:rFonts w:ascii="Times New Roman" w:hAnsi="Times New Roman" w:cs="Times New Roman"/>
          <w:sz w:val="28"/>
          <w:szCs w:val="28"/>
        </w:rPr>
      </w:pPr>
      <w:bookmarkStart w:id="53" w:name="bookmark60"/>
      <w:r w:rsidRPr="00C770CC">
        <w:rPr>
          <w:rFonts w:ascii="Times New Roman" w:hAnsi="Times New Roman" w:cs="Times New Roman"/>
          <w:sz w:val="28"/>
          <w:szCs w:val="28"/>
        </w:rPr>
        <w:t>Общеинтеллектуальное направление.</w:t>
      </w:r>
      <w:bookmarkEnd w:id="53"/>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C770CC" w:rsidRPr="00C770CC" w:rsidRDefault="00C770CC" w:rsidP="00C770CC">
      <w:pPr>
        <w:pStyle w:val="2a"/>
        <w:shd w:val="clear" w:color="auto" w:fill="auto"/>
        <w:spacing w:before="0" w:line="240" w:lineRule="auto"/>
        <w:ind w:right="-8" w:firstLine="560"/>
        <w:rPr>
          <w:rFonts w:ascii="Times New Roman" w:hAnsi="Times New Roman"/>
          <w:b w:val="0"/>
          <w:sz w:val="28"/>
          <w:szCs w:val="28"/>
        </w:rPr>
      </w:pPr>
      <w:r w:rsidRPr="00C770CC">
        <w:rPr>
          <w:rFonts w:ascii="Times New Roman" w:hAnsi="Times New Roman"/>
          <w:b w:val="0"/>
          <w:sz w:val="28"/>
          <w:szCs w:val="28"/>
        </w:rPr>
        <w:lastRenderedPageBreak/>
        <w:t>Основными задачами являются:</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обогащение запаса обучающихся научными понятиями,</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-формирование мировоззрения,</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формирование навыков научно-интеллектуального труда, умений самостоятельно добывать новые знания, работать с информацией, делать выводы и умозаключения;</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развитие культуры логического и алгоритмического мышления, воображения;</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формирование первоначального опыта практической преобразовательной деятельности;</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овладение навыками универсальных учебных действий обучающихся на ступени начального общего образования и основного общего образования;</w:t>
      </w:r>
    </w:p>
    <w:p w:rsidR="00C770CC" w:rsidRPr="00C770CC" w:rsidRDefault="00C770CC" w:rsidP="00855511">
      <w:pPr>
        <w:pStyle w:val="2a"/>
        <w:numPr>
          <w:ilvl w:val="0"/>
          <w:numId w:val="73"/>
        </w:numPr>
        <w:shd w:val="clear" w:color="auto" w:fill="auto"/>
        <w:tabs>
          <w:tab w:val="left" w:pos="851"/>
        </w:tabs>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коррекция нарушений устной и письменной речи учащихся.</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По итогам работы в данном направлении проводятся конкурсы, защита проектов</w:t>
      </w:r>
    </w:p>
    <w:p w:rsidR="00C770CC" w:rsidRPr="00C770CC" w:rsidRDefault="00C770CC" w:rsidP="00855511">
      <w:pPr>
        <w:keepNext/>
        <w:keepLines/>
        <w:widowControl w:val="0"/>
        <w:numPr>
          <w:ilvl w:val="0"/>
          <w:numId w:val="75"/>
        </w:numPr>
        <w:tabs>
          <w:tab w:val="left" w:pos="851"/>
        </w:tabs>
        <w:suppressAutoHyphens w:val="0"/>
        <w:spacing w:after="0" w:line="240" w:lineRule="auto"/>
        <w:ind w:right="-8" w:firstLine="560"/>
        <w:jc w:val="both"/>
        <w:outlineLvl w:val="2"/>
        <w:rPr>
          <w:rFonts w:ascii="Times New Roman" w:hAnsi="Times New Roman" w:cs="Times New Roman"/>
          <w:sz w:val="28"/>
          <w:szCs w:val="28"/>
        </w:rPr>
      </w:pPr>
      <w:bookmarkStart w:id="54" w:name="bookmark61"/>
      <w:r w:rsidRPr="00C770CC">
        <w:rPr>
          <w:rFonts w:ascii="Times New Roman" w:hAnsi="Times New Roman" w:cs="Times New Roman"/>
          <w:sz w:val="28"/>
          <w:szCs w:val="28"/>
        </w:rPr>
        <w:t>Общекультурное направление</w:t>
      </w:r>
      <w:bookmarkEnd w:id="54"/>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развитию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Основными задачами являются:</w:t>
      </w:r>
    </w:p>
    <w:p w:rsidR="00C770CC" w:rsidRPr="00C770CC" w:rsidRDefault="00C770CC" w:rsidP="00855511">
      <w:pPr>
        <w:pStyle w:val="2a"/>
        <w:numPr>
          <w:ilvl w:val="0"/>
          <w:numId w:val="73"/>
        </w:numPr>
        <w:shd w:val="clear" w:color="auto" w:fill="auto"/>
        <w:tabs>
          <w:tab w:val="left" w:pos="709"/>
        </w:tabs>
        <w:spacing w:before="0" w:line="240" w:lineRule="auto"/>
        <w:ind w:right="-8" w:firstLine="560"/>
        <w:rPr>
          <w:rFonts w:ascii="Times New Roman" w:hAnsi="Times New Roman"/>
          <w:b w:val="0"/>
          <w:sz w:val="28"/>
          <w:szCs w:val="28"/>
        </w:rPr>
      </w:pPr>
      <w:r w:rsidRPr="00C770CC">
        <w:rPr>
          <w:rFonts w:ascii="Times New Roman" w:hAnsi="Times New Roman"/>
          <w:b w:val="0"/>
          <w:sz w:val="28"/>
          <w:szCs w:val="28"/>
        </w:rPr>
        <w:t>развитие творческих возможностей обучающихся с учетом возрастных и внутренних психологических наклонностей,</w:t>
      </w:r>
    </w:p>
    <w:p w:rsidR="00C770CC" w:rsidRPr="00C770CC" w:rsidRDefault="00C770CC" w:rsidP="00855511">
      <w:pPr>
        <w:pStyle w:val="2a"/>
        <w:numPr>
          <w:ilvl w:val="0"/>
          <w:numId w:val="73"/>
        </w:numPr>
        <w:shd w:val="clear" w:color="auto" w:fill="auto"/>
        <w:tabs>
          <w:tab w:val="left" w:pos="709"/>
        </w:tabs>
        <w:spacing w:before="0" w:line="240" w:lineRule="auto"/>
        <w:ind w:right="-8" w:firstLine="560"/>
        <w:rPr>
          <w:rFonts w:ascii="Times New Roman" w:hAnsi="Times New Roman"/>
          <w:b w:val="0"/>
          <w:sz w:val="28"/>
          <w:szCs w:val="28"/>
        </w:rPr>
      </w:pPr>
      <w:r w:rsidRPr="00C770CC">
        <w:rPr>
          <w:rFonts w:ascii="Times New Roman" w:hAnsi="Times New Roman"/>
          <w:b w:val="0"/>
          <w:sz w:val="28"/>
          <w:szCs w:val="28"/>
        </w:rPr>
        <w:t>формирование эстетического вкуса;</w:t>
      </w:r>
    </w:p>
    <w:p w:rsidR="00C770CC" w:rsidRPr="00C770CC" w:rsidRDefault="00C770CC" w:rsidP="00855511">
      <w:pPr>
        <w:pStyle w:val="2a"/>
        <w:numPr>
          <w:ilvl w:val="0"/>
          <w:numId w:val="73"/>
        </w:numPr>
        <w:shd w:val="clear" w:color="auto" w:fill="auto"/>
        <w:tabs>
          <w:tab w:val="left" w:pos="709"/>
        </w:tabs>
        <w:spacing w:before="0" w:line="240" w:lineRule="auto"/>
        <w:ind w:right="-8" w:firstLine="560"/>
        <w:rPr>
          <w:rFonts w:ascii="Times New Roman" w:hAnsi="Times New Roman"/>
          <w:b w:val="0"/>
          <w:sz w:val="28"/>
          <w:szCs w:val="28"/>
        </w:rPr>
      </w:pPr>
      <w:r w:rsidRPr="00C770CC">
        <w:rPr>
          <w:rFonts w:ascii="Times New Roman" w:hAnsi="Times New Roman"/>
          <w:b w:val="0"/>
          <w:sz w:val="28"/>
          <w:szCs w:val="28"/>
        </w:rPr>
        <w:t>формирование ценностных ориентаций общечеловеческого содержания;</w:t>
      </w:r>
    </w:p>
    <w:p w:rsidR="00C770CC" w:rsidRPr="00C770CC" w:rsidRDefault="00C770CC" w:rsidP="00855511">
      <w:pPr>
        <w:pStyle w:val="2a"/>
        <w:numPr>
          <w:ilvl w:val="0"/>
          <w:numId w:val="73"/>
        </w:numPr>
        <w:shd w:val="clear" w:color="auto" w:fill="auto"/>
        <w:tabs>
          <w:tab w:val="left" w:pos="709"/>
        </w:tabs>
        <w:spacing w:before="0" w:line="240" w:lineRule="auto"/>
        <w:ind w:right="-8" w:firstLine="560"/>
        <w:rPr>
          <w:rFonts w:ascii="Times New Roman" w:hAnsi="Times New Roman"/>
          <w:b w:val="0"/>
          <w:sz w:val="28"/>
          <w:szCs w:val="28"/>
        </w:rPr>
      </w:pPr>
      <w:r w:rsidRPr="00C770CC">
        <w:rPr>
          <w:rFonts w:ascii="Times New Roman" w:hAnsi="Times New Roman"/>
          <w:b w:val="0"/>
          <w:sz w:val="28"/>
          <w:szCs w:val="28"/>
        </w:rPr>
        <w:t>становление активной жизненной позиции;</w:t>
      </w:r>
    </w:p>
    <w:p w:rsidR="00C770CC" w:rsidRPr="00C770CC" w:rsidRDefault="00C770CC" w:rsidP="00855511">
      <w:pPr>
        <w:pStyle w:val="2a"/>
        <w:numPr>
          <w:ilvl w:val="0"/>
          <w:numId w:val="73"/>
        </w:numPr>
        <w:shd w:val="clear" w:color="auto" w:fill="auto"/>
        <w:tabs>
          <w:tab w:val="left" w:pos="709"/>
        </w:tabs>
        <w:spacing w:before="0" w:line="240" w:lineRule="auto"/>
        <w:ind w:right="-8" w:firstLine="560"/>
        <w:rPr>
          <w:rFonts w:ascii="Times New Roman" w:hAnsi="Times New Roman"/>
          <w:b w:val="0"/>
          <w:sz w:val="28"/>
          <w:szCs w:val="28"/>
        </w:rPr>
      </w:pPr>
      <w:r w:rsidRPr="00C770CC">
        <w:rPr>
          <w:rFonts w:ascii="Times New Roman" w:hAnsi="Times New Roman"/>
          <w:b w:val="0"/>
          <w:sz w:val="28"/>
          <w:szCs w:val="28"/>
        </w:rPr>
        <w:t>воспитание основ правовой, эстетической, физической и экологической культуры;</w:t>
      </w:r>
    </w:p>
    <w:p w:rsidR="00C770CC" w:rsidRPr="00C770CC" w:rsidRDefault="00C770CC" w:rsidP="00855511">
      <w:pPr>
        <w:pStyle w:val="2a"/>
        <w:numPr>
          <w:ilvl w:val="0"/>
          <w:numId w:val="73"/>
        </w:numPr>
        <w:shd w:val="clear" w:color="auto" w:fill="auto"/>
        <w:tabs>
          <w:tab w:val="left" w:pos="709"/>
        </w:tabs>
        <w:spacing w:before="0" w:line="240" w:lineRule="auto"/>
        <w:ind w:right="-8" w:firstLine="560"/>
        <w:rPr>
          <w:rFonts w:ascii="Times New Roman" w:hAnsi="Times New Roman"/>
          <w:b w:val="0"/>
          <w:sz w:val="28"/>
          <w:szCs w:val="28"/>
        </w:rPr>
      </w:pPr>
      <w:r w:rsidRPr="00C770CC">
        <w:rPr>
          <w:rFonts w:ascii="Times New Roman" w:hAnsi="Times New Roman"/>
          <w:b w:val="0"/>
          <w:sz w:val="28"/>
          <w:szCs w:val="28"/>
        </w:rPr>
        <w:t>коррекция нарушений устной речи учащихся.</w:t>
      </w:r>
    </w:p>
    <w:p w:rsidR="00C770CC" w:rsidRPr="00C770CC" w:rsidRDefault="00C770CC" w:rsidP="00C770CC">
      <w:pPr>
        <w:pStyle w:val="2a"/>
        <w:shd w:val="clear" w:color="auto" w:fill="auto"/>
        <w:spacing w:before="0" w:line="240" w:lineRule="auto"/>
        <w:ind w:right="-8" w:firstLine="1260"/>
        <w:rPr>
          <w:rFonts w:ascii="Times New Roman" w:hAnsi="Times New Roman"/>
          <w:b w:val="0"/>
          <w:sz w:val="28"/>
          <w:szCs w:val="28"/>
        </w:rPr>
      </w:pPr>
      <w:r w:rsidRPr="00C770CC">
        <w:rPr>
          <w:rFonts w:ascii="Times New Roman" w:hAnsi="Times New Roman"/>
          <w:b w:val="0"/>
          <w:sz w:val="28"/>
          <w:szCs w:val="28"/>
        </w:rPr>
        <w:t>По итогам работы в данном направлении проводятся речевые конференции.</w:t>
      </w:r>
    </w:p>
    <w:p w:rsidR="00C770CC" w:rsidRPr="00C770CC" w:rsidRDefault="00C770CC" w:rsidP="00855511">
      <w:pPr>
        <w:keepNext/>
        <w:keepLines/>
        <w:widowControl w:val="0"/>
        <w:numPr>
          <w:ilvl w:val="0"/>
          <w:numId w:val="75"/>
        </w:numPr>
        <w:tabs>
          <w:tab w:val="left" w:pos="567"/>
        </w:tabs>
        <w:suppressAutoHyphens w:val="0"/>
        <w:spacing w:after="0" w:line="240" w:lineRule="auto"/>
        <w:ind w:left="567" w:right="-8"/>
        <w:jc w:val="both"/>
        <w:outlineLvl w:val="2"/>
        <w:rPr>
          <w:rFonts w:ascii="Times New Roman" w:hAnsi="Times New Roman" w:cs="Times New Roman"/>
          <w:sz w:val="28"/>
          <w:szCs w:val="28"/>
        </w:rPr>
      </w:pPr>
      <w:bookmarkStart w:id="55" w:name="bookmark62"/>
      <w:r w:rsidRPr="00C770CC">
        <w:rPr>
          <w:rFonts w:ascii="Times New Roman" w:hAnsi="Times New Roman" w:cs="Times New Roman"/>
          <w:sz w:val="28"/>
          <w:szCs w:val="28"/>
        </w:rPr>
        <w:t>Социальное направление</w:t>
      </w:r>
      <w:bookmarkEnd w:id="55"/>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Основными задачами являются:</w:t>
      </w:r>
    </w:p>
    <w:p w:rsidR="00C770CC" w:rsidRPr="00C770CC" w:rsidRDefault="00C770CC" w:rsidP="00855511">
      <w:pPr>
        <w:pStyle w:val="2a"/>
        <w:numPr>
          <w:ilvl w:val="0"/>
          <w:numId w:val="73"/>
        </w:numPr>
        <w:shd w:val="clear" w:color="auto" w:fill="auto"/>
        <w:tabs>
          <w:tab w:val="left" w:pos="851"/>
        </w:tabs>
        <w:spacing w:before="0" w:line="240" w:lineRule="auto"/>
        <w:ind w:right="-8" w:firstLine="580"/>
        <w:rPr>
          <w:rFonts w:ascii="Times New Roman" w:hAnsi="Times New Roman"/>
          <w:b w:val="0"/>
          <w:sz w:val="28"/>
          <w:szCs w:val="28"/>
        </w:rPr>
      </w:pPr>
      <w:r w:rsidRPr="00C770CC">
        <w:rPr>
          <w:rFonts w:ascii="Times New Roman" w:hAnsi="Times New Roman"/>
          <w:b w:val="0"/>
          <w:sz w:val="28"/>
          <w:szCs w:val="28"/>
        </w:rPr>
        <w:t>развитие положительного потенциала личности обучающихся в рамках деятельности общешкольного коллектива.</w:t>
      </w:r>
    </w:p>
    <w:p w:rsidR="00C770CC" w:rsidRPr="00C770CC" w:rsidRDefault="00C770CC" w:rsidP="00855511">
      <w:pPr>
        <w:pStyle w:val="2a"/>
        <w:numPr>
          <w:ilvl w:val="0"/>
          <w:numId w:val="73"/>
        </w:numPr>
        <w:shd w:val="clear" w:color="auto" w:fill="auto"/>
        <w:tabs>
          <w:tab w:val="left" w:pos="851"/>
        </w:tabs>
        <w:spacing w:before="0" w:line="240" w:lineRule="auto"/>
        <w:ind w:right="-8" w:firstLine="580"/>
        <w:rPr>
          <w:rFonts w:ascii="Times New Roman" w:hAnsi="Times New Roman"/>
          <w:b w:val="0"/>
          <w:sz w:val="28"/>
          <w:szCs w:val="28"/>
        </w:rPr>
      </w:pPr>
      <w:r w:rsidRPr="00C770CC">
        <w:rPr>
          <w:rFonts w:ascii="Times New Roman" w:hAnsi="Times New Roman"/>
          <w:b w:val="0"/>
          <w:sz w:val="28"/>
          <w:szCs w:val="28"/>
        </w:rPr>
        <w:t xml:space="preserve">формирование психологической культуры и коммуникативной компетенции для обеспечения эффективного и безопасного взаимодействия в </w:t>
      </w:r>
      <w:r w:rsidRPr="00C770CC">
        <w:rPr>
          <w:rFonts w:ascii="Times New Roman" w:hAnsi="Times New Roman"/>
          <w:b w:val="0"/>
          <w:sz w:val="28"/>
          <w:szCs w:val="28"/>
        </w:rPr>
        <w:lastRenderedPageBreak/>
        <w:t>социуме;</w:t>
      </w:r>
    </w:p>
    <w:p w:rsidR="00C770CC" w:rsidRPr="00C770CC" w:rsidRDefault="00C770CC" w:rsidP="00855511">
      <w:pPr>
        <w:pStyle w:val="2a"/>
        <w:numPr>
          <w:ilvl w:val="0"/>
          <w:numId w:val="73"/>
        </w:numPr>
        <w:shd w:val="clear" w:color="auto" w:fill="auto"/>
        <w:tabs>
          <w:tab w:val="left" w:pos="851"/>
        </w:tabs>
        <w:spacing w:before="0" w:line="240" w:lineRule="auto"/>
        <w:ind w:right="-8" w:firstLine="580"/>
        <w:rPr>
          <w:rFonts w:ascii="Times New Roman" w:hAnsi="Times New Roman"/>
          <w:b w:val="0"/>
          <w:sz w:val="28"/>
          <w:szCs w:val="28"/>
        </w:rPr>
      </w:pPr>
      <w:r w:rsidRPr="00C770CC">
        <w:rPr>
          <w:rFonts w:ascii="Times New Roman" w:hAnsi="Times New Roman"/>
          <w:b w:val="0"/>
          <w:sz w:val="28"/>
          <w:szCs w:val="28"/>
        </w:rPr>
        <w:t>формирование способности обучающегося сознательно выстраивать и оценивать отношения в социуме;</w:t>
      </w:r>
    </w:p>
    <w:p w:rsidR="00C770CC" w:rsidRPr="00C770CC" w:rsidRDefault="00C770CC" w:rsidP="00855511">
      <w:pPr>
        <w:pStyle w:val="2a"/>
        <w:numPr>
          <w:ilvl w:val="0"/>
          <w:numId w:val="73"/>
        </w:numPr>
        <w:shd w:val="clear" w:color="auto" w:fill="auto"/>
        <w:tabs>
          <w:tab w:val="left" w:pos="851"/>
        </w:tabs>
        <w:spacing w:before="0" w:line="240" w:lineRule="auto"/>
        <w:ind w:right="-8" w:firstLine="580"/>
        <w:rPr>
          <w:rFonts w:ascii="Times New Roman" w:hAnsi="Times New Roman"/>
          <w:b w:val="0"/>
          <w:sz w:val="28"/>
          <w:szCs w:val="28"/>
        </w:rPr>
      </w:pPr>
      <w:r w:rsidRPr="00C770CC">
        <w:rPr>
          <w:rFonts w:ascii="Times New Roman" w:hAnsi="Times New Roman"/>
          <w:b w:val="0"/>
          <w:sz w:val="28"/>
          <w:szCs w:val="28"/>
        </w:rPr>
        <w:t>становление гуманистических и демократических ценностных ориентаций;</w:t>
      </w:r>
    </w:p>
    <w:p w:rsidR="00C770CC" w:rsidRPr="00C770CC" w:rsidRDefault="00C770CC" w:rsidP="00855511">
      <w:pPr>
        <w:pStyle w:val="2a"/>
        <w:numPr>
          <w:ilvl w:val="0"/>
          <w:numId w:val="73"/>
        </w:numPr>
        <w:shd w:val="clear" w:color="auto" w:fill="auto"/>
        <w:tabs>
          <w:tab w:val="left" w:pos="851"/>
        </w:tabs>
        <w:spacing w:before="0" w:line="240" w:lineRule="auto"/>
        <w:ind w:right="-8" w:firstLine="580"/>
        <w:rPr>
          <w:rFonts w:ascii="Times New Roman" w:hAnsi="Times New Roman"/>
          <w:b w:val="0"/>
          <w:sz w:val="28"/>
          <w:szCs w:val="28"/>
        </w:rPr>
      </w:pPr>
      <w:r w:rsidRPr="00C770CC">
        <w:rPr>
          <w:rFonts w:ascii="Times New Roman" w:hAnsi="Times New Roman"/>
          <w:b w:val="0"/>
          <w:sz w:val="28"/>
          <w:szCs w:val="28"/>
        </w:rPr>
        <w:t>формирование основы культуры межэтнического общения;</w:t>
      </w:r>
    </w:p>
    <w:p w:rsidR="00C770CC" w:rsidRPr="00C770CC" w:rsidRDefault="00C770CC" w:rsidP="00855511">
      <w:pPr>
        <w:pStyle w:val="2a"/>
        <w:numPr>
          <w:ilvl w:val="0"/>
          <w:numId w:val="73"/>
        </w:numPr>
        <w:shd w:val="clear" w:color="auto" w:fill="auto"/>
        <w:tabs>
          <w:tab w:val="left" w:pos="851"/>
        </w:tabs>
        <w:spacing w:before="0" w:line="240" w:lineRule="auto"/>
        <w:ind w:right="-8" w:firstLine="580"/>
        <w:rPr>
          <w:rFonts w:ascii="Times New Roman" w:hAnsi="Times New Roman"/>
          <w:b w:val="0"/>
          <w:sz w:val="28"/>
          <w:szCs w:val="28"/>
        </w:rPr>
      </w:pPr>
      <w:r w:rsidRPr="00C770CC">
        <w:rPr>
          <w:rFonts w:ascii="Times New Roman" w:hAnsi="Times New Roman"/>
          <w:b w:val="0"/>
          <w:sz w:val="28"/>
          <w:szCs w:val="28"/>
        </w:rPr>
        <w:t>формирование отношения к семье как к основе российского общества;</w:t>
      </w:r>
    </w:p>
    <w:p w:rsidR="00C770CC" w:rsidRPr="00C770CC" w:rsidRDefault="00C770CC" w:rsidP="00855511">
      <w:pPr>
        <w:pStyle w:val="2a"/>
        <w:numPr>
          <w:ilvl w:val="0"/>
          <w:numId w:val="73"/>
        </w:numPr>
        <w:shd w:val="clear" w:color="auto" w:fill="auto"/>
        <w:tabs>
          <w:tab w:val="left" w:pos="851"/>
        </w:tabs>
        <w:spacing w:before="0" w:line="240" w:lineRule="auto"/>
        <w:ind w:right="-8" w:firstLine="580"/>
        <w:rPr>
          <w:rFonts w:ascii="Times New Roman" w:hAnsi="Times New Roman"/>
          <w:b w:val="0"/>
          <w:sz w:val="28"/>
          <w:szCs w:val="28"/>
        </w:rPr>
      </w:pPr>
      <w:r w:rsidRPr="00C770CC">
        <w:rPr>
          <w:rFonts w:ascii="Times New Roman" w:hAnsi="Times New Roman"/>
          <w:b w:val="0"/>
          <w:sz w:val="28"/>
          <w:szCs w:val="28"/>
        </w:rPr>
        <w:t>воспитание у школьников почтительного отношения к родителям, осознанного, заботливого отношения к старшему поколению.</w:t>
      </w:r>
    </w:p>
    <w:p w:rsidR="00C770CC" w:rsidRPr="00C770CC" w:rsidRDefault="00C770CC" w:rsidP="00855511">
      <w:pPr>
        <w:keepNext/>
        <w:keepLines/>
        <w:widowControl w:val="0"/>
        <w:numPr>
          <w:ilvl w:val="0"/>
          <w:numId w:val="75"/>
        </w:numPr>
        <w:tabs>
          <w:tab w:val="left" w:pos="993"/>
        </w:tabs>
        <w:suppressAutoHyphens w:val="0"/>
        <w:spacing w:after="0" w:line="240" w:lineRule="auto"/>
        <w:ind w:firstLine="580"/>
        <w:jc w:val="both"/>
        <w:outlineLvl w:val="2"/>
        <w:rPr>
          <w:rFonts w:ascii="Times New Roman" w:hAnsi="Times New Roman" w:cs="Times New Roman"/>
          <w:sz w:val="28"/>
          <w:szCs w:val="28"/>
        </w:rPr>
      </w:pPr>
      <w:bookmarkStart w:id="56" w:name="bookmark63"/>
      <w:r w:rsidRPr="00C770CC">
        <w:rPr>
          <w:rFonts w:ascii="Times New Roman" w:hAnsi="Times New Roman" w:cs="Times New Roman"/>
          <w:sz w:val="28"/>
          <w:szCs w:val="28"/>
        </w:rPr>
        <w:t>Спортивно-оздоровительное направление.</w:t>
      </w:r>
      <w:bookmarkEnd w:id="56"/>
    </w:p>
    <w:p w:rsidR="00C770CC" w:rsidRPr="00C770CC" w:rsidRDefault="00C770CC" w:rsidP="00C770CC">
      <w:pPr>
        <w:pStyle w:val="2a"/>
        <w:shd w:val="clear" w:color="auto" w:fill="auto"/>
        <w:spacing w:before="0" w:line="240" w:lineRule="auto"/>
        <w:ind w:right="-8" w:firstLine="580"/>
        <w:rPr>
          <w:rFonts w:ascii="Times New Roman" w:hAnsi="Times New Roman"/>
          <w:b w:val="0"/>
          <w:sz w:val="28"/>
          <w:szCs w:val="28"/>
        </w:rPr>
      </w:pPr>
      <w:r w:rsidRPr="00C770CC">
        <w:rPr>
          <w:rFonts w:ascii="Times New Roman" w:hAnsi="Times New Roman"/>
          <w:b w:val="0"/>
          <w:sz w:val="28"/>
          <w:szCs w:val="28"/>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770CC" w:rsidRPr="00C770CC" w:rsidRDefault="00C770CC" w:rsidP="00C770CC">
      <w:pPr>
        <w:pStyle w:val="2a"/>
        <w:shd w:val="clear" w:color="auto" w:fill="auto"/>
        <w:spacing w:before="0" w:line="240" w:lineRule="auto"/>
        <w:ind w:firstLine="709"/>
        <w:rPr>
          <w:rFonts w:ascii="Times New Roman" w:hAnsi="Times New Roman"/>
          <w:b w:val="0"/>
          <w:sz w:val="28"/>
          <w:szCs w:val="28"/>
        </w:rPr>
      </w:pPr>
      <w:r w:rsidRPr="00C770CC">
        <w:rPr>
          <w:rFonts w:ascii="Times New Roman" w:hAnsi="Times New Roman"/>
          <w:b w:val="0"/>
          <w:sz w:val="28"/>
          <w:szCs w:val="28"/>
        </w:rPr>
        <w:t>Основные задачи:</w:t>
      </w:r>
    </w:p>
    <w:p w:rsidR="00C770CC" w:rsidRPr="00C770CC" w:rsidRDefault="00C770CC" w:rsidP="00855511">
      <w:pPr>
        <w:pStyle w:val="2a"/>
        <w:numPr>
          <w:ilvl w:val="0"/>
          <w:numId w:val="73"/>
        </w:numPr>
        <w:shd w:val="clear" w:color="auto" w:fill="auto"/>
        <w:tabs>
          <w:tab w:val="left" w:pos="851"/>
        </w:tabs>
        <w:spacing w:before="0" w:line="240" w:lineRule="auto"/>
        <w:ind w:right="-8" w:firstLine="580"/>
        <w:rPr>
          <w:rFonts w:ascii="Times New Roman" w:hAnsi="Times New Roman"/>
          <w:b w:val="0"/>
          <w:sz w:val="28"/>
          <w:szCs w:val="28"/>
        </w:rPr>
      </w:pPr>
      <w:r w:rsidRPr="00C770CC">
        <w:rPr>
          <w:rFonts w:ascii="Times New Roman" w:hAnsi="Times New Roman"/>
          <w:b w:val="0"/>
          <w:sz w:val="28"/>
          <w:szCs w:val="28"/>
        </w:rPr>
        <w:t>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C770CC" w:rsidRPr="00C770CC" w:rsidRDefault="00C770CC" w:rsidP="00855511">
      <w:pPr>
        <w:pStyle w:val="2a"/>
        <w:numPr>
          <w:ilvl w:val="0"/>
          <w:numId w:val="73"/>
        </w:numPr>
        <w:shd w:val="clear" w:color="auto" w:fill="auto"/>
        <w:tabs>
          <w:tab w:val="left" w:pos="851"/>
        </w:tabs>
        <w:spacing w:before="0" w:line="240" w:lineRule="auto"/>
        <w:ind w:right="-8" w:firstLine="580"/>
        <w:rPr>
          <w:rFonts w:ascii="Times New Roman" w:hAnsi="Times New Roman"/>
          <w:b w:val="0"/>
          <w:sz w:val="28"/>
          <w:szCs w:val="28"/>
        </w:rPr>
      </w:pPr>
      <w:r w:rsidRPr="00C770CC">
        <w:rPr>
          <w:rFonts w:ascii="Times New Roman" w:hAnsi="Times New Roman"/>
          <w:b w:val="0"/>
          <w:sz w:val="28"/>
          <w:szCs w:val="28"/>
        </w:rPr>
        <w:t>формирование культуры здорового и безопасного образа жизни;</w:t>
      </w:r>
    </w:p>
    <w:p w:rsidR="00C770CC" w:rsidRPr="00C770CC" w:rsidRDefault="00C770CC" w:rsidP="00855511">
      <w:pPr>
        <w:pStyle w:val="2a"/>
        <w:numPr>
          <w:ilvl w:val="0"/>
          <w:numId w:val="73"/>
        </w:numPr>
        <w:shd w:val="clear" w:color="auto" w:fill="auto"/>
        <w:tabs>
          <w:tab w:val="left" w:pos="851"/>
        </w:tabs>
        <w:spacing w:before="0" w:line="240" w:lineRule="auto"/>
        <w:ind w:right="-8" w:firstLine="580"/>
        <w:rPr>
          <w:rFonts w:ascii="Times New Roman" w:hAnsi="Times New Roman"/>
          <w:b w:val="0"/>
          <w:sz w:val="28"/>
          <w:szCs w:val="28"/>
        </w:rPr>
      </w:pPr>
      <w:r w:rsidRPr="00C770CC">
        <w:rPr>
          <w:rFonts w:ascii="Times New Roman" w:hAnsi="Times New Roman"/>
          <w:b w:val="0"/>
          <w:sz w:val="28"/>
          <w:szCs w:val="28"/>
        </w:rPr>
        <w:t>использование оптимальных двигательных режимов для детей с учетом их возрастных, психологических и иных особенностей;</w:t>
      </w:r>
    </w:p>
    <w:p w:rsidR="00C770CC" w:rsidRPr="00C770CC" w:rsidRDefault="00C770CC" w:rsidP="00855511">
      <w:pPr>
        <w:pStyle w:val="2a"/>
        <w:numPr>
          <w:ilvl w:val="0"/>
          <w:numId w:val="73"/>
        </w:numPr>
        <w:shd w:val="clear" w:color="auto" w:fill="auto"/>
        <w:tabs>
          <w:tab w:val="left" w:pos="851"/>
        </w:tabs>
        <w:spacing w:before="0" w:line="240" w:lineRule="auto"/>
        <w:ind w:right="-8" w:firstLine="580"/>
        <w:rPr>
          <w:rFonts w:ascii="Times New Roman" w:hAnsi="Times New Roman"/>
          <w:b w:val="0"/>
          <w:sz w:val="28"/>
          <w:szCs w:val="28"/>
        </w:rPr>
      </w:pPr>
      <w:r w:rsidRPr="00C770CC">
        <w:rPr>
          <w:rFonts w:ascii="Times New Roman" w:hAnsi="Times New Roman"/>
          <w:b w:val="0"/>
          <w:sz w:val="28"/>
          <w:szCs w:val="28"/>
        </w:rPr>
        <w:t>развитие потребности в занятиях физической культурой и спортом.</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По итогам работы в данном направлении проводятся конкурсы, соревнования, показательные выступления, дни здоровья.</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C770CC" w:rsidRPr="00C770CC" w:rsidRDefault="00C770CC" w:rsidP="00C770CC">
      <w:pPr>
        <w:pStyle w:val="2a"/>
        <w:shd w:val="clear" w:color="auto" w:fill="auto"/>
        <w:spacing w:before="0" w:line="240" w:lineRule="auto"/>
        <w:ind w:right="-8" w:firstLine="709"/>
        <w:rPr>
          <w:rFonts w:ascii="Times New Roman" w:hAnsi="Times New Roman"/>
          <w:b w:val="0"/>
          <w:sz w:val="28"/>
          <w:szCs w:val="28"/>
        </w:rPr>
      </w:pPr>
      <w:r w:rsidRPr="00C770CC">
        <w:rPr>
          <w:rFonts w:ascii="Times New Roman" w:hAnsi="Times New Roman"/>
          <w:b w:val="0"/>
          <w:sz w:val="28"/>
          <w:szCs w:val="28"/>
        </w:rPr>
        <w:t>Занятия проводятся на базе школы в кабинетах начальной и основной школы, спортивном зале, актовом зале, на спортивной площадках школы, в парке, музеи.</w:t>
      </w:r>
    </w:p>
    <w:p w:rsidR="00C770CC" w:rsidRPr="00C770CC" w:rsidRDefault="00C770CC" w:rsidP="00C770CC">
      <w:pPr>
        <w:pStyle w:val="2a"/>
        <w:shd w:val="clear" w:color="auto" w:fill="auto"/>
        <w:spacing w:before="0" w:line="240" w:lineRule="auto"/>
        <w:ind w:firstLine="580"/>
        <w:rPr>
          <w:rFonts w:ascii="Times New Roman" w:hAnsi="Times New Roman"/>
          <w:b w:val="0"/>
          <w:sz w:val="28"/>
          <w:szCs w:val="28"/>
        </w:rPr>
      </w:pPr>
      <w:r w:rsidRPr="00C770CC">
        <w:rPr>
          <w:rFonts w:ascii="Times New Roman" w:hAnsi="Times New Roman"/>
          <w:b w:val="0"/>
          <w:sz w:val="28"/>
          <w:szCs w:val="28"/>
        </w:rPr>
        <w:t>Пять направлений внеурочной деятельности реализуются в 9 видах:</w:t>
      </w:r>
    </w:p>
    <w:p w:rsidR="00C770CC" w:rsidRPr="00C770CC" w:rsidRDefault="00C770CC" w:rsidP="00855511">
      <w:pPr>
        <w:pStyle w:val="2a"/>
        <w:numPr>
          <w:ilvl w:val="0"/>
          <w:numId w:val="76"/>
        </w:numPr>
        <w:shd w:val="clear" w:color="auto" w:fill="auto"/>
        <w:tabs>
          <w:tab w:val="left" w:pos="1504"/>
        </w:tabs>
        <w:spacing w:before="0" w:line="240" w:lineRule="auto"/>
        <w:ind w:firstLine="993"/>
        <w:rPr>
          <w:rFonts w:ascii="Times New Roman" w:hAnsi="Times New Roman"/>
          <w:b w:val="0"/>
          <w:sz w:val="28"/>
          <w:szCs w:val="28"/>
        </w:rPr>
      </w:pPr>
      <w:r w:rsidRPr="00C770CC">
        <w:rPr>
          <w:rFonts w:ascii="Times New Roman" w:hAnsi="Times New Roman"/>
          <w:b w:val="0"/>
          <w:sz w:val="28"/>
          <w:szCs w:val="28"/>
        </w:rPr>
        <w:t>игровая деятельность;</w:t>
      </w:r>
    </w:p>
    <w:p w:rsidR="00C770CC" w:rsidRPr="00C770CC" w:rsidRDefault="00C770CC" w:rsidP="00855511">
      <w:pPr>
        <w:pStyle w:val="2a"/>
        <w:numPr>
          <w:ilvl w:val="0"/>
          <w:numId w:val="76"/>
        </w:numPr>
        <w:shd w:val="clear" w:color="auto" w:fill="auto"/>
        <w:tabs>
          <w:tab w:val="left" w:pos="1528"/>
        </w:tabs>
        <w:spacing w:before="0" w:line="240" w:lineRule="auto"/>
        <w:ind w:firstLine="993"/>
        <w:rPr>
          <w:rFonts w:ascii="Times New Roman" w:hAnsi="Times New Roman"/>
          <w:b w:val="0"/>
          <w:sz w:val="28"/>
          <w:szCs w:val="28"/>
        </w:rPr>
      </w:pPr>
      <w:r w:rsidRPr="00C770CC">
        <w:rPr>
          <w:rFonts w:ascii="Times New Roman" w:hAnsi="Times New Roman"/>
          <w:b w:val="0"/>
          <w:sz w:val="28"/>
          <w:szCs w:val="28"/>
        </w:rPr>
        <w:t>познавательная деятельность;</w:t>
      </w:r>
    </w:p>
    <w:p w:rsidR="00C770CC" w:rsidRPr="00C770CC" w:rsidRDefault="00C770CC" w:rsidP="00855511">
      <w:pPr>
        <w:pStyle w:val="2a"/>
        <w:numPr>
          <w:ilvl w:val="0"/>
          <w:numId w:val="76"/>
        </w:numPr>
        <w:shd w:val="clear" w:color="auto" w:fill="auto"/>
        <w:tabs>
          <w:tab w:val="left" w:pos="1528"/>
        </w:tabs>
        <w:spacing w:before="0" w:line="240" w:lineRule="auto"/>
        <w:ind w:firstLine="993"/>
        <w:rPr>
          <w:rFonts w:ascii="Times New Roman" w:hAnsi="Times New Roman"/>
          <w:b w:val="0"/>
          <w:sz w:val="28"/>
          <w:szCs w:val="28"/>
        </w:rPr>
      </w:pPr>
      <w:r w:rsidRPr="00C770CC">
        <w:rPr>
          <w:rFonts w:ascii="Times New Roman" w:hAnsi="Times New Roman"/>
          <w:b w:val="0"/>
          <w:sz w:val="28"/>
          <w:szCs w:val="28"/>
        </w:rPr>
        <w:t>проблемно-ценностное общение;</w:t>
      </w:r>
    </w:p>
    <w:p w:rsidR="00C770CC" w:rsidRPr="00C770CC" w:rsidRDefault="00C770CC" w:rsidP="00855511">
      <w:pPr>
        <w:pStyle w:val="2a"/>
        <w:numPr>
          <w:ilvl w:val="0"/>
          <w:numId w:val="76"/>
        </w:numPr>
        <w:shd w:val="clear" w:color="auto" w:fill="auto"/>
        <w:tabs>
          <w:tab w:val="left" w:pos="1528"/>
        </w:tabs>
        <w:spacing w:before="0" w:line="240" w:lineRule="auto"/>
        <w:ind w:firstLine="993"/>
        <w:rPr>
          <w:rFonts w:ascii="Times New Roman" w:hAnsi="Times New Roman"/>
          <w:b w:val="0"/>
          <w:sz w:val="28"/>
          <w:szCs w:val="28"/>
        </w:rPr>
      </w:pPr>
      <w:r w:rsidRPr="00C770CC">
        <w:rPr>
          <w:rFonts w:ascii="Times New Roman" w:hAnsi="Times New Roman"/>
          <w:b w:val="0"/>
          <w:sz w:val="28"/>
          <w:szCs w:val="28"/>
        </w:rPr>
        <w:t>досугово-развлекательная деятельность (досуговое общение);</w:t>
      </w:r>
    </w:p>
    <w:p w:rsidR="00C770CC" w:rsidRPr="00C770CC" w:rsidRDefault="00C770CC" w:rsidP="00855511">
      <w:pPr>
        <w:pStyle w:val="2a"/>
        <w:numPr>
          <w:ilvl w:val="0"/>
          <w:numId w:val="76"/>
        </w:numPr>
        <w:shd w:val="clear" w:color="auto" w:fill="auto"/>
        <w:tabs>
          <w:tab w:val="left" w:pos="1528"/>
        </w:tabs>
        <w:spacing w:before="0" w:line="240" w:lineRule="auto"/>
        <w:ind w:firstLine="993"/>
        <w:rPr>
          <w:rFonts w:ascii="Times New Roman" w:hAnsi="Times New Roman"/>
          <w:b w:val="0"/>
          <w:sz w:val="28"/>
          <w:szCs w:val="28"/>
        </w:rPr>
      </w:pPr>
      <w:r w:rsidRPr="00C770CC">
        <w:rPr>
          <w:rFonts w:ascii="Times New Roman" w:hAnsi="Times New Roman"/>
          <w:b w:val="0"/>
          <w:sz w:val="28"/>
          <w:szCs w:val="28"/>
        </w:rPr>
        <w:t>художественное творчество;</w:t>
      </w:r>
    </w:p>
    <w:p w:rsidR="00C770CC" w:rsidRPr="00C770CC" w:rsidRDefault="00C770CC" w:rsidP="00855511">
      <w:pPr>
        <w:pStyle w:val="2a"/>
        <w:numPr>
          <w:ilvl w:val="0"/>
          <w:numId w:val="76"/>
        </w:numPr>
        <w:shd w:val="clear" w:color="auto" w:fill="auto"/>
        <w:tabs>
          <w:tab w:val="left" w:pos="1646"/>
        </w:tabs>
        <w:spacing w:before="0" w:line="240" w:lineRule="auto"/>
        <w:ind w:firstLine="993"/>
        <w:rPr>
          <w:rFonts w:ascii="Times New Roman" w:hAnsi="Times New Roman"/>
          <w:b w:val="0"/>
          <w:sz w:val="28"/>
          <w:szCs w:val="28"/>
        </w:rPr>
      </w:pPr>
      <w:r w:rsidRPr="00C770CC">
        <w:rPr>
          <w:rFonts w:ascii="Times New Roman" w:hAnsi="Times New Roman"/>
          <w:b w:val="0"/>
          <w:sz w:val="28"/>
          <w:szCs w:val="28"/>
        </w:rPr>
        <w:t>социальное творчество (социально преобразующая добровольческая деятельность);</w:t>
      </w:r>
    </w:p>
    <w:p w:rsidR="00C770CC" w:rsidRPr="00C770CC" w:rsidRDefault="00C770CC" w:rsidP="00855511">
      <w:pPr>
        <w:pStyle w:val="2a"/>
        <w:numPr>
          <w:ilvl w:val="0"/>
          <w:numId w:val="76"/>
        </w:numPr>
        <w:shd w:val="clear" w:color="auto" w:fill="auto"/>
        <w:tabs>
          <w:tab w:val="left" w:pos="1462"/>
        </w:tabs>
        <w:spacing w:before="0" w:line="240" w:lineRule="auto"/>
        <w:ind w:firstLine="993"/>
        <w:rPr>
          <w:rFonts w:ascii="Times New Roman" w:hAnsi="Times New Roman"/>
          <w:b w:val="0"/>
          <w:sz w:val="28"/>
          <w:szCs w:val="28"/>
        </w:rPr>
      </w:pPr>
      <w:r w:rsidRPr="00C770CC">
        <w:rPr>
          <w:rFonts w:ascii="Times New Roman" w:hAnsi="Times New Roman"/>
          <w:b w:val="0"/>
          <w:sz w:val="28"/>
          <w:szCs w:val="28"/>
        </w:rPr>
        <w:t>краеведческая деятельность;</w:t>
      </w:r>
    </w:p>
    <w:p w:rsidR="00C770CC" w:rsidRPr="00C770CC" w:rsidRDefault="00C770CC" w:rsidP="00855511">
      <w:pPr>
        <w:pStyle w:val="2a"/>
        <w:numPr>
          <w:ilvl w:val="0"/>
          <w:numId w:val="76"/>
        </w:numPr>
        <w:shd w:val="clear" w:color="auto" w:fill="auto"/>
        <w:tabs>
          <w:tab w:val="left" w:pos="1462"/>
        </w:tabs>
        <w:spacing w:before="0" w:line="240" w:lineRule="auto"/>
        <w:ind w:firstLine="993"/>
        <w:rPr>
          <w:rFonts w:ascii="Times New Roman" w:hAnsi="Times New Roman"/>
          <w:b w:val="0"/>
          <w:sz w:val="28"/>
          <w:szCs w:val="28"/>
        </w:rPr>
      </w:pPr>
      <w:r w:rsidRPr="00C770CC">
        <w:rPr>
          <w:rFonts w:ascii="Times New Roman" w:hAnsi="Times New Roman"/>
          <w:b w:val="0"/>
          <w:sz w:val="28"/>
          <w:szCs w:val="28"/>
        </w:rPr>
        <w:t>спортивно-оздоровительная деятельность;</w:t>
      </w:r>
    </w:p>
    <w:p w:rsidR="00C770CC" w:rsidRPr="00C770CC" w:rsidRDefault="00C770CC" w:rsidP="00855511">
      <w:pPr>
        <w:pStyle w:val="2a"/>
        <w:numPr>
          <w:ilvl w:val="0"/>
          <w:numId w:val="76"/>
        </w:numPr>
        <w:shd w:val="clear" w:color="auto" w:fill="auto"/>
        <w:tabs>
          <w:tab w:val="left" w:pos="1462"/>
        </w:tabs>
        <w:spacing w:before="0" w:line="240" w:lineRule="auto"/>
        <w:ind w:firstLine="993"/>
        <w:rPr>
          <w:rFonts w:ascii="Times New Roman" w:hAnsi="Times New Roman"/>
          <w:b w:val="0"/>
          <w:sz w:val="28"/>
          <w:szCs w:val="28"/>
        </w:rPr>
      </w:pPr>
      <w:r w:rsidRPr="00C770CC">
        <w:rPr>
          <w:rFonts w:ascii="Times New Roman" w:hAnsi="Times New Roman"/>
          <w:b w:val="0"/>
          <w:sz w:val="28"/>
          <w:szCs w:val="28"/>
        </w:rPr>
        <w:lastRenderedPageBreak/>
        <w:t>коррекционно-развивающая деятельность.</w:t>
      </w:r>
    </w:p>
    <w:p w:rsidR="00A32E17" w:rsidRDefault="00C770CC" w:rsidP="00A32E17">
      <w:pPr>
        <w:pStyle w:val="2a"/>
        <w:shd w:val="clear" w:color="auto" w:fill="auto"/>
        <w:spacing w:before="0" w:line="240" w:lineRule="auto"/>
        <w:ind w:firstLine="560"/>
        <w:rPr>
          <w:rFonts w:ascii="Times New Roman" w:hAnsi="Times New Roman"/>
          <w:b w:val="0"/>
          <w:sz w:val="28"/>
          <w:szCs w:val="28"/>
        </w:rPr>
      </w:pPr>
      <w:r w:rsidRPr="00C770CC">
        <w:rPr>
          <w:rFonts w:ascii="Times New Roman" w:hAnsi="Times New Roman"/>
          <w:b w:val="0"/>
          <w:sz w:val="28"/>
          <w:szCs w:val="28"/>
        </w:rPr>
        <w:t>Виды и направления внеурочной деятельности школьников тесно связаны между собой.</w:t>
      </w:r>
    </w:p>
    <w:p w:rsidR="00A32E17" w:rsidRDefault="00C770CC" w:rsidP="00A32E17">
      <w:pPr>
        <w:pStyle w:val="2a"/>
        <w:shd w:val="clear" w:color="auto" w:fill="auto"/>
        <w:spacing w:before="0" w:line="240" w:lineRule="auto"/>
        <w:ind w:firstLine="560"/>
        <w:rPr>
          <w:rFonts w:ascii="Times New Roman" w:hAnsi="Times New Roman"/>
          <w:b w:val="0"/>
          <w:sz w:val="28"/>
          <w:szCs w:val="28"/>
        </w:rPr>
      </w:pPr>
      <w:r w:rsidRPr="00C770CC">
        <w:rPr>
          <w:rFonts w:ascii="Times New Roman" w:hAnsi="Times New Roman"/>
          <w:b w:val="0"/>
          <w:sz w:val="28"/>
          <w:szCs w:val="28"/>
        </w:rPr>
        <w:t>Объём внеурочной деятельности составляет до 10 часов в неделю.</w:t>
      </w:r>
      <w:r w:rsidR="00A32E17">
        <w:rPr>
          <w:rFonts w:ascii="Times New Roman" w:hAnsi="Times New Roman"/>
          <w:b w:val="0"/>
          <w:sz w:val="28"/>
          <w:szCs w:val="28"/>
        </w:rPr>
        <w:t xml:space="preserve"> </w:t>
      </w:r>
      <w:r w:rsidRPr="00A32E17">
        <w:rPr>
          <w:rFonts w:ascii="Times New Roman" w:hAnsi="Times New Roman"/>
          <w:b w:val="0"/>
          <w:sz w:val="28"/>
          <w:szCs w:val="28"/>
        </w:rPr>
        <w:t>Часть учебного плана ФГОС НОО ОВЗ,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A32E17" w:rsidRDefault="00C770CC" w:rsidP="00A32E17">
      <w:pPr>
        <w:pStyle w:val="2a"/>
        <w:shd w:val="clear" w:color="auto" w:fill="auto"/>
        <w:spacing w:before="0" w:line="240" w:lineRule="auto"/>
        <w:ind w:firstLine="560"/>
        <w:rPr>
          <w:rFonts w:ascii="Times New Roman" w:hAnsi="Times New Roman"/>
          <w:b w:val="0"/>
          <w:sz w:val="28"/>
          <w:szCs w:val="28"/>
        </w:rPr>
      </w:pPr>
      <w:r w:rsidRPr="00A32E17">
        <w:rPr>
          <w:rFonts w:ascii="Times New Roman" w:hAnsi="Times New Roman"/>
          <w:b w:val="0"/>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w:t>
      </w:r>
    </w:p>
    <w:p w:rsidR="00A32E17" w:rsidRDefault="00C770CC" w:rsidP="00A32E17">
      <w:pPr>
        <w:pStyle w:val="2a"/>
        <w:shd w:val="clear" w:color="auto" w:fill="auto"/>
        <w:spacing w:before="0" w:line="240" w:lineRule="auto"/>
        <w:ind w:firstLine="560"/>
        <w:rPr>
          <w:rFonts w:ascii="Times New Roman" w:hAnsi="Times New Roman"/>
          <w:b w:val="0"/>
          <w:sz w:val="28"/>
          <w:szCs w:val="28"/>
        </w:rPr>
      </w:pPr>
      <w:r w:rsidRPr="00C770CC">
        <w:rPr>
          <w:rFonts w:ascii="Times New Roman" w:hAnsi="Times New Roman"/>
          <w:b w:val="0"/>
          <w:sz w:val="28"/>
          <w:szCs w:val="28"/>
        </w:rPr>
        <w:t>Программы внеурочной деятельности рассчитаны в 1 классе на 33 учебные недели в соответствии с требованиями к рабочим программам внеурочных занятий, а в остальных классах на 34 учебные недели.</w:t>
      </w:r>
    </w:p>
    <w:p w:rsidR="00A32E17" w:rsidRDefault="00C770CC" w:rsidP="00A32E17">
      <w:pPr>
        <w:pStyle w:val="2a"/>
        <w:shd w:val="clear" w:color="auto" w:fill="auto"/>
        <w:spacing w:before="0" w:line="240" w:lineRule="auto"/>
        <w:ind w:firstLine="560"/>
        <w:rPr>
          <w:rFonts w:ascii="Times New Roman" w:hAnsi="Times New Roman"/>
          <w:b w:val="0"/>
          <w:sz w:val="28"/>
          <w:szCs w:val="28"/>
        </w:rPr>
      </w:pPr>
      <w:r w:rsidRPr="00C770CC">
        <w:rPr>
          <w:rFonts w:ascii="Times New Roman" w:hAnsi="Times New Roman"/>
          <w:b w:val="0"/>
          <w:sz w:val="28"/>
          <w:szCs w:val="28"/>
        </w:rPr>
        <w:t>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A32E17" w:rsidRDefault="00C770CC" w:rsidP="00A32E17">
      <w:pPr>
        <w:pStyle w:val="2a"/>
        <w:shd w:val="clear" w:color="auto" w:fill="auto"/>
        <w:spacing w:before="0" w:line="240" w:lineRule="auto"/>
        <w:ind w:firstLine="560"/>
        <w:rPr>
          <w:rFonts w:ascii="Times New Roman" w:hAnsi="Times New Roman"/>
          <w:b w:val="0"/>
          <w:sz w:val="28"/>
          <w:szCs w:val="28"/>
        </w:rPr>
      </w:pPr>
      <w:r w:rsidRPr="00C770CC">
        <w:rPr>
          <w:rFonts w:ascii="Times New Roman" w:hAnsi="Times New Roman"/>
          <w:b w:val="0"/>
          <w:sz w:val="28"/>
          <w:szCs w:val="28"/>
        </w:rPr>
        <w:t>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w:t>
      </w:r>
    </w:p>
    <w:p w:rsidR="00C770CC" w:rsidRPr="00C770CC" w:rsidRDefault="00C770CC" w:rsidP="00A32E17">
      <w:pPr>
        <w:pStyle w:val="2a"/>
        <w:shd w:val="clear" w:color="auto" w:fill="auto"/>
        <w:spacing w:before="0" w:line="240" w:lineRule="auto"/>
        <w:ind w:firstLine="560"/>
        <w:rPr>
          <w:rFonts w:ascii="Times New Roman" w:hAnsi="Times New Roman"/>
          <w:b w:val="0"/>
          <w:sz w:val="28"/>
          <w:szCs w:val="28"/>
        </w:rPr>
      </w:pPr>
      <w:r w:rsidRPr="00C770CC">
        <w:rPr>
          <w:rFonts w:ascii="Times New Roman" w:hAnsi="Times New Roman"/>
          <w:b w:val="0"/>
          <w:sz w:val="28"/>
          <w:szCs w:val="28"/>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C770CC" w:rsidRDefault="00C770CC" w:rsidP="00C43755">
      <w:pPr>
        <w:pStyle w:val="western"/>
        <w:spacing w:before="0" w:beforeAutospacing="0"/>
        <w:ind w:firstLine="709"/>
        <w:jc w:val="both"/>
        <w:rPr>
          <w:sz w:val="28"/>
          <w:szCs w:val="28"/>
        </w:rPr>
      </w:pPr>
    </w:p>
    <w:p w:rsidR="00C770CC" w:rsidRDefault="00C770CC" w:rsidP="00C43755">
      <w:pPr>
        <w:pStyle w:val="western"/>
        <w:spacing w:before="0" w:beforeAutospacing="0"/>
        <w:ind w:firstLine="709"/>
        <w:jc w:val="both"/>
        <w:rPr>
          <w:sz w:val="28"/>
          <w:szCs w:val="28"/>
        </w:rPr>
      </w:pPr>
    </w:p>
    <w:p w:rsidR="00C770CC" w:rsidRDefault="00C770CC" w:rsidP="00C43755">
      <w:pPr>
        <w:pStyle w:val="western"/>
        <w:spacing w:before="0" w:beforeAutospacing="0"/>
        <w:ind w:firstLine="709"/>
        <w:jc w:val="both"/>
        <w:rPr>
          <w:sz w:val="28"/>
          <w:szCs w:val="28"/>
        </w:rPr>
      </w:pPr>
    </w:p>
    <w:p w:rsidR="00C770CC" w:rsidRDefault="00C770CC" w:rsidP="00C43755">
      <w:pPr>
        <w:pStyle w:val="western"/>
        <w:spacing w:before="0" w:beforeAutospacing="0"/>
        <w:ind w:firstLine="709"/>
        <w:jc w:val="both"/>
        <w:rPr>
          <w:sz w:val="28"/>
          <w:szCs w:val="28"/>
        </w:rPr>
      </w:pPr>
    </w:p>
    <w:p w:rsidR="00C770CC" w:rsidRDefault="00C770CC" w:rsidP="00C43755">
      <w:pPr>
        <w:pStyle w:val="western"/>
        <w:spacing w:before="0" w:beforeAutospacing="0"/>
        <w:ind w:firstLine="709"/>
        <w:jc w:val="both"/>
        <w:rPr>
          <w:sz w:val="28"/>
          <w:szCs w:val="28"/>
        </w:rPr>
      </w:pPr>
    </w:p>
    <w:p w:rsidR="00C770CC" w:rsidRDefault="00C770CC" w:rsidP="00C43755">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bookmarkStart w:id="57" w:name="_Toc413974313"/>
    </w:p>
    <w:p w:rsidR="00C770CC" w:rsidRDefault="00C770CC" w:rsidP="00C43755">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C770CC" w:rsidRDefault="00C770CC" w:rsidP="00C43755">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C770CC" w:rsidRDefault="00C770CC" w:rsidP="00C43755">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C770CC" w:rsidRDefault="00C770CC" w:rsidP="00C43755">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C770CC" w:rsidRDefault="00C770CC" w:rsidP="00970841">
      <w:pPr>
        <w:pStyle w:val="14TexstOSNOVA1012"/>
        <w:tabs>
          <w:tab w:val="left" w:pos="-180"/>
        </w:tabs>
        <w:spacing w:line="240" w:lineRule="auto"/>
        <w:ind w:firstLine="0"/>
        <w:outlineLvl w:val="1"/>
        <w:rPr>
          <w:rFonts w:ascii="Times New Roman" w:hAnsi="Times New Roman" w:cs="Times New Roman"/>
          <w:b/>
          <w:color w:val="auto"/>
          <w:sz w:val="28"/>
          <w:szCs w:val="28"/>
        </w:rPr>
      </w:pPr>
    </w:p>
    <w:p w:rsidR="00970841" w:rsidRDefault="00970841" w:rsidP="00970841">
      <w:pPr>
        <w:pStyle w:val="14TexstOSNOVA1012"/>
        <w:tabs>
          <w:tab w:val="left" w:pos="-180"/>
        </w:tabs>
        <w:spacing w:line="240" w:lineRule="auto"/>
        <w:ind w:firstLine="0"/>
        <w:outlineLvl w:val="1"/>
        <w:rPr>
          <w:rFonts w:ascii="Times New Roman" w:hAnsi="Times New Roman" w:cs="Times New Roman"/>
          <w:b/>
          <w:color w:val="auto"/>
          <w:sz w:val="28"/>
          <w:szCs w:val="28"/>
        </w:rPr>
      </w:pPr>
    </w:p>
    <w:p w:rsidR="00970841" w:rsidRDefault="00970841" w:rsidP="00970841">
      <w:pPr>
        <w:pStyle w:val="14TexstOSNOVA1012"/>
        <w:tabs>
          <w:tab w:val="left" w:pos="-180"/>
        </w:tabs>
        <w:spacing w:line="240" w:lineRule="auto"/>
        <w:ind w:firstLine="0"/>
        <w:outlineLvl w:val="1"/>
        <w:rPr>
          <w:rFonts w:ascii="Times New Roman" w:hAnsi="Times New Roman" w:cs="Times New Roman"/>
          <w:b/>
          <w:color w:val="auto"/>
          <w:sz w:val="28"/>
          <w:szCs w:val="28"/>
        </w:rPr>
      </w:pPr>
    </w:p>
    <w:p w:rsidR="00970841" w:rsidRDefault="00970841" w:rsidP="00970841">
      <w:pPr>
        <w:pStyle w:val="14TexstOSNOVA1012"/>
        <w:tabs>
          <w:tab w:val="left" w:pos="-180"/>
        </w:tabs>
        <w:spacing w:line="240" w:lineRule="auto"/>
        <w:ind w:firstLine="0"/>
        <w:outlineLvl w:val="1"/>
        <w:rPr>
          <w:rFonts w:ascii="Times New Roman" w:hAnsi="Times New Roman" w:cs="Times New Roman"/>
          <w:b/>
          <w:color w:val="auto"/>
          <w:sz w:val="28"/>
          <w:szCs w:val="28"/>
        </w:rPr>
      </w:pPr>
    </w:p>
    <w:p w:rsidR="00970841" w:rsidRDefault="00970841" w:rsidP="00970841">
      <w:pPr>
        <w:pStyle w:val="14TexstOSNOVA1012"/>
        <w:tabs>
          <w:tab w:val="left" w:pos="-180"/>
        </w:tabs>
        <w:spacing w:line="240" w:lineRule="auto"/>
        <w:ind w:firstLine="0"/>
        <w:outlineLvl w:val="1"/>
        <w:rPr>
          <w:rFonts w:ascii="Times New Roman" w:hAnsi="Times New Roman" w:cs="Times New Roman"/>
          <w:b/>
          <w:color w:val="auto"/>
          <w:sz w:val="28"/>
          <w:szCs w:val="28"/>
        </w:rPr>
      </w:pPr>
    </w:p>
    <w:p w:rsidR="00C770CC" w:rsidRDefault="00C770CC" w:rsidP="00C43755">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6642AC" w:rsidRPr="00AA129E" w:rsidRDefault="00CE5B99" w:rsidP="00C43755">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w:t>
      </w:r>
      <w:r w:rsidR="00AA129E" w:rsidRPr="00AA129E">
        <w:rPr>
          <w:rFonts w:ascii="Times New Roman" w:hAnsi="Times New Roman" w:cs="Times New Roman"/>
          <w:b/>
          <w:color w:val="auto"/>
          <w:sz w:val="28"/>
          <w:szCs w:val="28"/>
        </w:rPr>
        <w:t>.3. Организационный раздел</w:t>
      </w:r>
      <w:bookmarkEnd w:id="57"/>
    </w:p>
    <w:p w:rsidR="004431DF" w:rsidRDefault="00CE5B99" w:rsidP="00C43755">
      <w:pPr>
        <w:autoSpaceDE w:val="0"/>
        <w:autoSpaceDN w:val="0"/>
        <w:adjustRightInd w:val="0"/>
        <w:spacing w:after="0" w:line="240" w:lineRule="auto"/>
        <w:jc w:val="center"/>
        <w:outlineLvl w:val="2"/>
        <w:rPr>
          <w:rFonts w:ascii="Times New Roman" w:hAnsi="Times New Roman" w:cs="Times New Roman"/>
          <w:b/>
          <w:color w:val="auto"/>
          <w:sz w:val="28"/>
          <w:szCs w:val="28"/>
        </w:rPr>
      </w:pPr>
      <w:bookmarkStart w:id="58" w:name="_Toc413974314"/>
      <w:r>
        <w:rPr>
          <w:rFonts w:ascii="Times New Roman" w:hAnsi="Times New Roman" w:cs="Times New Roman"/>
          <w:b/>
          <w:color w:val="auto"/>
          <w:sz w:val="28"/>
          <w:szCs w:val="28"/>
        </w:rPr>
        <w:t>2</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58"/>
    </w:p>
    <w:p w:rsidR="005079E1" w:rsidRPr="00477924" w:rsidRDefault="005079E1" w:rsidP="00C4375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C4375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C4375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C43755">
      <w:pPr>
        <w:shd w:val="clear" w:color="auto" w:fill="FFFFFF"/>
        <w:spacing w:after="0" w:line="24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855511">
      <w:pPr>
        <w:numPr>
          <w:ilvl w:val="0"/>
          <w:numId w:val="28"/>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C43755">
      <w:pPr>
        <w:shd w:val="clear" w:color="auto" w:fill="FFFFFF"/>
        <w:spacing w:after="0" w:line="24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855511">
      <w:pPr>
        <w:numPr>
          <w:ilvl w:val="0"/>
          <w:numId w:val="28"/>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855511">
      <w:pPr>
        <w:numPr>
          <w:ilvl w:val="0"/>
          <w:numId w:val="28"/>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855511">
      <w:pPr>
        <w:numPr>
          <w:ilvl w:val="0"/>
          <w:numId w:val="28"/>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855511">
      <w:pPr>
        <w:numPr>
          <w:ilvl w:val="0"/>
          <w:numId w:val="28"/>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855511">
      <w:pPr>
        <w:numPr>
          <w:ilvl w:val="0"/>
          <w:numId w:val="28"/>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C43755">
      <w:pPr>
        <w:shd w:val="clear" w:color="auto" w:fill="FFFFFF"/>
        <w:spacing w:after="0" w:line="24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w:t>
      </w:r>
      <w:r w:rsidRPr="00780418">
        <w:rPr>
          <w:rFonts w:ascii="Times New Roman" w:hAnsi="Times New Roman" w:cs="Times New Roman"/>
          <w:sz w:val="28"/>
          <w:szCs w:val="28"/>
        </w:rPr>
        <w:lastRenderedPageBreak/>
        <w:t>изучения иностранного языка возможно использовать и часы внеурочной деятельности.</w:t>
      </w:r>
    </w:p>
    <w:p w:rsidR="005079E1" w:rsidRDefault="005079E1" w:rsidP="00C43755">
      <w:pPr>
        <w:shd w:val="clear" w:color="auto" w:fill="FFFFFF"/>
        <w:spacing w:after="0" w:line="24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C43755">
      <w:pPr>
        <w:shd w:val="clear" w:color="auto" w:fill="FFFFFF"/>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C4375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C43755">
      <w:pPr>
        <w:shd w:val="clear" w:color="auto" w:fill="FFFFFF"/>
        <w:spacing w:after="0" w:line="24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C43755">
      <w:pPr>
        <w:shd w:val="clear" w:color="auto" w:fill="FFFFFF"/>
        <w:spacing w:after="0" w:line="24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C43755">
      <w:pPr>
        <w:shd w:val="clear" w:color="auto" w:fill="FFFFFF"/>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C43755">
      <w:pPr>
        <w:shd w:val="clear" w:color="auto" w:fill="FFFFFF"/>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C43755">
      <w:pPr>
        <w:shd w:val="clear" w:color="auto" w:fill="FFFFFF"/>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C43755">
      <w:pPr>
        <w:shd w:val="clear" w:color="auto" w:fill="FFFFFF"/>
        <w:spacing w:after="0" w:line="24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C43755">
      <w:pPr>
        <w:shd w:val="clear" w:color="auto" w:fill="FFFFFF"/>
        <w:spacing w:after="0" w:line="24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C4375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 xml:space="preserve">ы НОО определяет </w:t>
      </w:r>
      <w:r>
        <w:rPr>
          <w:rFonts w:ascii="Times New Roman" w:hAnsi="Times New Roman" w:cs="Times New Roman"/>
          <w:sz w:val="28"/>
          <w:szCs w:val="28"/>
        </w:rPr>
        <w:lastRenderedPageBreak/>
        <w:t>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C43755">
      <w:pPr>
        <w:shd w:val="clear" w:color="auto" w:fill="FFFFFF"/>
        <w:spacing w:after="0" w:line="24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w:t>
      </w:r>
      <w:r w:rsidR="00A32E17" w:rsidRPr="00950353">
        <w:rPr>
          <w:rFonts w:ascii="Times New Roman" w:hAnsi="Times New Roman"/>
          <w:kern w:val="28"/>
          <w:sz w:val="28"/>
          <w:szCs w:val="28"/>
        </w:rPr>
        <w:t xml:space="preserve"> </w:t>
      </w:r>
      <w:r w:rsidRPr="00950353">
        <w:rPr>
          <w:rFonts w:ascii="Times New Roman" w:hAnsi="Times New Roman"/>
          <w:kern w:val="28"/>
          <w:sz w:val="28"/>
          <w:szCs w:val="28"/>
        </w:rPr>
        <w:t>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w:t>
      </w:r>
      <w:r w:rsidR="00A32E17">
        <w:rPr>
          <w:rFonts w:ascii="Times New Roman" w:hAnsi="Times New Roman"/>
          <w:kern w:val="28"/>
          <w:sz w:val="28"/>
          <w:szCs w:val="28"/>
        </w:rPr>
        <w:t>.</w:t>
      </w:r>
    </w:p>
    <w:p w:rsidR="00A32E17" w:rsidRPr="00970841" w:rsidRDefault="008F42A5" w:rsidP="0097084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5079E1" w:rsidRPr="00477924" w:rsidRDefault="005079E1" w:rsidP="00C4375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C4375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C4375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C4375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C4375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C4375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C437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C4375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C43755">
      <w:pPr>
        <w:shd w:val="clear" w:color="auto" w:fill="FFFFFF"/>
        <w:spacing w:after="0" w:line="240" w:lineRule="auto"/>
        <w:ind w:firstLine="709"/>
        <w:jc w:val="both"/>
        <w:rPr>
          <w:rFonts w:ascii="Times New Roman" w:hAnsi="Times New Roman" w:cs="Times New Roman"/>
          <w:sz w:val="28"/>
          <w:szCs w:val="28"/>
        </w:rPr>
      </w:pPr>
    </w:p>
    <w:p w:rsidR="00A32E17" w:rsidRDefault="00A32E17" w:rsidP="00C43755">
      <w:pPr>
        <w:shd w:val="clear" w:color="auto" w:fill="FFFFFF"/>
        <w:spacing w:after="0" w:line="240" w:lineRule="auto"/>
        <w:ind w:firstLine="709"/>
        <w:jc w:val="both"/>
        <w:rPr>
          <w:rFonts w:ascii="Times New Roman" w:hAnsi="Times New Roman" w:cs="Times New Roman"/>
          <w:sz w:val="28"/>
          <w:szCs w:val="28"/>
        </w:rPr>
      </w:pPr>
    </w:p>
    <w:p w:rsidR="00F50142" w:rsidRPr="00D6024A" w:rsidRDefault="00A32E17" w:rsidP="00C43755">
      <w:pPr>
        <w:suppressAutoHyphens w:val="0"/>
        <w:spacing w:after="0" w:line="240" w:lineRule="auto"/>
        <w:jc w:val="center"/>
        <w:rPr>
          <w:rFonts w:ascii="Times New Roman" w:hAnsi="Times New Roman"/>
          <w:b/>
          <w:kern w:val="28"/>
          <w:sz w:val="28"/>
          <w:szCs w:val="24"/>
        </w:rPr>
      </w:pPr>
      <w:r>
        <w:rPr>
          <w:rFonts w:ascii="Times New Roman" w:hAnsi="Times New Roman"/>
          <w:b/>
          <w:kern w:val="28"/>
          <w:sz w:val="28"/>
          <w:szCs w:val="24"/>
        </w:rPr>
        <w:t>Г</w:t>
      </w:r>
      <w:r w:rsidR="005079E1" w:rsidRPr="004C265C">
        <w:rPr>
          <w:rFonts w:ascii="Times New Roman" w:hAnsi="Times New Roman"/>
          <w:b/>
          <w:kern w:val="28"/>
          <w:sz w:val="28"/>
          <w:szCs w:val="24"/>
        </w:rPr>
        <w:t>одовой учебный план начального общ</w:t>
      </w:r>
      <w:r w:rsidR="005079E1">
        <w:rPr>
          <w:rFonts w:ascii="Times New Roman" w:hAnsi="Times New Roman"/>
          <w:b/>
          <w:kern w:val="28"/>
          <w:sz w:val="28"/>
          <w:szCs w:val="24"/>
        </w:rPr>
        <w:t>его образования</w:t>
      </w:r>
      <w:r w:rsidR="005079E1">
        <w:rPr>
          <w:rFonts w:ascii="Times New Roman" w:hAnsi="Times New Roman"/>
          <w:b/>
          <w:kern w:val="28"/>
          <w:sz w:val="28"/>
          <w:szCs w:val="24"/>
        </w:rPr>
        <w:br/>
      </w:r>
      <w:r w:rsidR="005079E1" w:rsidRPr="004C265C">
        <w:rPr>
          <w:rFonts w:ascii="Times New Roman" w:hAnsi="Times New Roman"/>
          <w:b/>
          <w:kern w:val="28"/>
          <w:sz w:val="28"/>
          <w:szCs w:val="24"/>
        </w:rPr>
        <w:t>обучающихся с тяже</w:t>
      </w:r>
      <w:r w:rsidR="005079E1">
        <w:rPr>
          <w:rFonts w:ascii="Times New Roman" w:hAnsi="Times New Roman"/>
          <w:b/>
          <w:kern w:val="28"/>
          <w:sz w:val="28"/>
          <w:szCs w:val="24"/>
        </w:rPr>
        <w:t>лыми нарушениями речи (вариант 5.2</w:t>
      </w:r>
      <w:r w:rsidR="005079E1" w:rsidRPr="004C265C">
        <w:rPr>
          <w:rFonts w:ascii="Times New Roman" w:hAnsi="Times New Roman"/>
          <w:b/>
          <w:kern w:val="28"/>
          <w:sz w:val="28"/>
          <w:szCs w:val="24"/>
        </w:rPr>
        <w:t>)</w:t>
      </w:r>
      <w:r w:rsidR="009D58F2">
        <w:rPr>
          <w:rFonts w:ascii="Times New Roman" w:hAnsi="Times New Roman"/>
          <w:b/>
          <w:kern w:val="28"/>
          <w:sz w:val="28"/>
          <w:szCs w:val="24"/>
        </w:rPr>
        <w:br/>
      </w:r>
      <w:r w:rsidR="005079E1" w:rsidRPr="004C265C">
        <w:rPr>
          <w:rFonts w:ascii="Times New Roman" w:hAnsi="Times New Roman"/>
          <w:b/>
          <w:kern w:val="28"/>
          <w:sz w:val="28"/>
          <w:szCs w:val="24"/>
        </w:rPr>
        <w:t>(</w:t>
      </w:r>
      <w:r w:rsidR="005079E1" w:rsidRPr="004C265C">
        <w:rPr>
          <w:rFonts w:ascii="Times New Roman" w:hAnsi="Times New Roman"/>
          <w:b/>
          <w:kern w:val="28"/>
          <w:sz w:val="28"/>
          <w:szCs w:val="24"/>
          <w:lang w:val="en-US"/>
        </w:rPr>
        <w:t>I</w:t>
      </w:r>
      <w:r w:rsidR="005079E1"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C43755">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C43755">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C43755">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C43755">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C43755">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tcBorders>
              <w:left w:val="single" w:sz="4" w:space="0" w:color="000000"/>
              <w:bottom w:val="single" w:sz="4" w:space="0" w:color="000000"/>
              <w:right w:val="single" w:sz="4" w:space="0" w:color="000000"/>
            </w:tcBorders>
          </w:tcPr>
          <w:p w:rsidR="005079E1" w:rsidRDefault="005079E1" w:rsidP="00C43755">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p>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lastRenderedPageBreak/>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p>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C43755">
            <w:pPr>
              <w:spacing w:after="0" w:line="240" w:lineRule="auto"/>
              <w:rPr>
                <w:rFonts w:ascii="Times New Roman" w:hAnsi="Times New Roman"/>
                <w:b/>
                <w:sz w:val="24"/>
                <w:szCs w:val="24"/>
              </w:rPr>
            </w:pPr>
          </w:p>
          <w:p w:rsidR="005079E1" w:rsidRDefault="005079E1" w:rsidP="00C43755">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C43755">
            <w:pPr>
              <w:spacing w:after="0" w:line="240" w:lineRule="auto"/>
              <w:rPr>
                <w:rFonts w:ascii="Times New Roman" w:hAnsi="Times New Roman"/>
                <w:b/>
                <w:sz w:val="24"/>
                <w:szCs w:val="24"/>
              </w:rPr>
            </w:pPr>
          </w:p>
          <w:p w:rsidR="005079E1" w:rsidRDefault="005079E1" w:rsidP="00C43755">
            <w:pPr>
              <w:spacing w:after="0" w:line="240" w:lineRule="auto"/>
              <w:rPr>
                <w:rFonts w:ascii="Times New Roman" w:hAnsi="Times New Roman"/>
                <w:b/>
                <w:sz w:val="24"/>
                <w:szCs w:val="24"/>
              </w:rPr>
            </w:pPr>
          </w:p>
          <w:p w:rsidR="005079E1" w:rsidRDefault="005079E1" w:rsidP="00C43755">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C43755">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C43755">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C43755">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C43755">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C43755">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C43755">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C43755">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C43755">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C43755">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vMerge w:val="restart"/>
            <w:tcBorders>
              <w:top w:val="single" w:sz="4" w:space="0" w:color="auto"/>
              <w:left w:val="single" w:sz="4" w:space="0" w:color="000000"/>
              <w:right w:val="single" w:sz="4" w:space="0" w:color="000000"/>
            </w:tcBorders>
          </w:tcPr>
          <w:p w:rsidR="005079E1" w:rsidRDefault="005079E1" w:rsidP="00C43755">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C43755">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C43755">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C43755">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C43755">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C43755">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C43755">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C43755">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C43755">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C43755">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C43755">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C43755">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C43755">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C43755">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C43755">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C43755">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C43755">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C43755">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C43755">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C43755">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C43755">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C43755">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C43755">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C43755">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C43755">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C43755">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A32E17" w:rsidRDefault="00A32E17" w:rsidP="00C43755">
      <w:pPr>
        <w:spacing w:after="0" w:line="240" w:lineRule="auto"/>
        <w:rPr>
          <w:rFonts w:ascii="Times New Roman" w:eastAsia="Times New Roman" w:hAnsi="Times New Roman"/>
          <w:b/>
          <w:bCs/>
          <w:kern w:val="24"/>
          <w:sz w:val="28"/>
          <w:szCs w:val="24"/>
        </w:rPr>
      </w:pPr>
    </w:p>
    <w:p w:rsidR="00A32E17" w:rsidRDefault="00A32E17" w:rsidP="00C43755">
      <w:pPr>
        <w:spacing w:after="0" w:line="240" w:lineRule="auto"/>
        <w:rPr>
          <w:rFonts w:ascii="Times New Roman" w:eastAsia="Times New Roman" w:hAnsi="Times New Roman"/>
          <w:b/>
          <w:bCs/>
          <w:kern w:val="24"/>
          <w:sz w:val="28"/>
          <w:szCs w:val="24"/>
        </w:rPr>
      </w:pPr>
    </w:p>
    <w:p w:rsidR="00A32E17" w:rsidRDefault="00A32E17" w:rsidP="00C43755">
      <w:pPr>
        <w:spacing w:after="0" w:line="240" w:lineRule="auto"/>
        <w:rPr>
          <w:rFonts w:ascii="Times New Roman" w:eastAsia="Times New Roman" w:hAnsi="Times New Roman"/>
          <w:b/>
          <w:bCs/>
          <w:kern w:val="24"/>
          <w:sz w:val="28"/>
          <w:szCs w:val="24"/>
        </w:rPr>
      </w:pPr>
    </w:p>
    <w:p w:rsidR="00A32E17" w:rsidRDefault="00A32E17" w:rsidP="00C43755">
      <w:pPr>
        <w:spacing w:after="0" w:line="240" w:lineRule="auto"/>
        <w:rPr>
          <w:rFonts w:ascii="Times New Roman" w:eastAsia="Times New Roman" w:hAnsi="Times New Roman"/>
          <w:b/>
          <w:bCs/>
          <w:kern w:val="24"/>
          <w:sz w:val="28"/>
          <w:szCs w:val="24"/>
        </w:rPr>
      </w:pPr>
    </w:p>
    <w:p w:rsidR="005079E1" w:rsidRPr="0006079E" w:rsidRDefault="00A32E17" w:rsidP="00A32E17">
      <w:pPr>
        <w:spacing w:after="0" w:line="240" w:lineRule="auto"/>
        <w:rPr>
          <w:kern w:val="24"/>
          <w:sz w:val="28"/>
          <w:szCs w:val="24"/>
        </w:rPr>
      </w:pPr>
      <w:r>
        <w:rPr>
          <w:rFonts w:ascii="Times New Roman" w:eastAsia="Times New Roman" w:hAnsi="Times New Roman"/>
          <w:b/>
          <w:bCs/>
          <w:kern w:val="24"/>
          <w:sz w:val="28"/>
          <w:szCs w:val="24"/>
        </w:rPr>
        <w:lastRenderedPageBreak/>
        <w:t xml:space="preserve">             Н</w:t>
      </w:r>
      <w:r w:rsidR="005079E1" w:rsidRPr="0006079E">
        <w:rPr>
          <w:rFonts w:ascii="Times New Roman" w:eastAsia="Times New Roman" w:hAnsi="Times New Roman"/>
          <w:b/>
          <w:bCs/>
          <w:kern w:val="24"/>
          <w:sz w:val="28"/>
          <w:szCs w:val="24"/>
        </w:rPr>
        <w:t>едельный учебный план начального общего образования</w:t>
      </w:r>
      <w:r w:rsidR="005079E1"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005079E1" w:rsidRPr="0006079E">
        <w:rPr>
          <w:rFonts w:ascii="Times New Roman" w:hAnsi="Times New Roman"/>
          <w:b/>
          <w:kern w:val="24"/>
          <w:sz w:val="28"/>
          <w:szCs w:val="24"/>
        </w:rPr>
        <w:t>обучающихся с тяже</w:t>
      </w:r>
      <w:r w:rsidR="005079E1">
        <w:rPr>
          <w:rFonts w:ascii="Times New Roman" w:hAnsi="Times New Roman"/>
          <w:b/>
          <w:kern w:val="24"/>
          <w:sz w:val="28"/>
          <w:szCs w:val="24"/>
        </w:rPr>
        <w:t>лыми нарушениями речи (вариант 5.2</w:t>
      </w:r>
      <w:r w:rsidR="005079E1"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005079E1"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C43755">
            <w:pPr>
              <w:spacing w:after="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C43755">
            <w:pPr>
              <w:spacing w:after="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C43755">
            <w:pPr>
              <w:spacing w:after="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C43755">
            <w:pPr>
              <w:spacing w:after="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C43755">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C43755">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C43755">
            <w:pPr>
              <w:spacing w:after="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C43755">
            <w:pPr>
              <w:spacing w:after="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C43755">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C43755">
            <w:pPr>
              <w:spacing w:after="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C43755">
            <w:pPr>
              <w:spacing w:after="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C43755">
            <w:pPr>
              <w:spacing w:after="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p>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p>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C43755">
            <w:pPr>
              <w:spacing w:after="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C43755">
            <w:pPr>
              <w:spacing w:after="0" w:line="240" w:lineRule="auto"/>
              <w:rPr>
                <w:rFonts w:ascii="Times New Roman" w:hAnsi="Times New Roman"/>
                <w:b/>
                <w:sz w:val="24"/>
                <w:szCs w:val="24"/>
              </w:rPr>
            </w:pPr>
          </w:p>
          <w:p w:rsidR="005079E1" w:rsidRDefault="005079E1" w:rsidP="00C43755">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C43755">
            <w:pPr>
              <w:spacing w:after="0" w:line="240" w:lineRule="auto"/>
              <w:rPr>
                <w:rFonts w:ascii="Times New Roman" w:hAnsi="Times New Roman"/>
                <w:b/>
                <w:sz w:val="24"/>
                <w:szCs w:val="24"/>
              </w:rPr>
            </w:pPr>
          </w:p>
          <w:p w:rsidR="005079E1" w:rsidRDefault="005079E1" w:rsidP="00C43755">
            <w:pPr>
              <w:spacing w:after="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C43755">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C43755">
            <w:pPr>
              <w:spacing w:after="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C43755">
            <w:pPr>
              <w:spacing w:after="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C43755">
            <w:pPr>
              <w:suppressAutoHyphens w:val="0"/>
              <w:spacing w:after="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C43755">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C43755">
            <w:pPr>
              <w:spacing w:after="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C43755">
            <w:pPr>
              <w:suppressAutoHyphens w:val="0"/>
              <w:spacing w:after="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C43755">
            <w:pPr>
              <w:spacing w:after="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C43755">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C43755">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C43755">
            <w:pPr>
              <w:spacing w:after="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C43755">
            <w:pPr>
              <w:suppressAutoHyphens w:val="0"/>
              <w:spacing w:after="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C43755">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C43755">
            <w:pPr>
              <w:suppressAutoHyphens w:val="0"/>
              <w:spacing w:after="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C43755">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C43755">
            <w:pPr>
              <w:spacing w:after="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C43755">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C43755">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C43755">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C43755">
            <w:pPr>
              <w:spacing w:after="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C43755">
            <w:pPr>
              <w:spacing w:after="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C43755">
            <w:pPr>
              <w:spacing w:after="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C43755">
            <w:pPr>
              <w:spacing w:after="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C43755">
            <w:pPr>
              <w:spacing w:after="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C43755">
            <w:pPr>
              <w:spacing w:after="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C43755">
            <w:pPr>
              <w:spacing w:after="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C43755">
            <w:pPr>
              <w:spacing w:after="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A32E17" w:rsidRDefault="00A32E17" w:rsidP="00C43755">
      <w:pPr>
        <w:spacing w:after="0" w:line="240" w:lineRule="auto"/>
        <w:jc w:val="center"/>
        <w:rPr>
          <w:rFonts w:ascii="Times New Roman" w:hAnsi="Times New Roman"/>
          <w:b/>
          <w:kern w:val="2"/>
          <w:sz w:val="28"/>
          <w:szCs w:val="24"/>
        </w:rPr>
      </w:pPr>
    </w:p>
    <w:p w:rsidR="00A32E17" w:rsidRDefault="00A32E17" w:rsidP="00C43755">
      <w:pPr>
        <w:spacing w:after="0" w:line="240" w:lineRule="auto"/>
        <w:jc w:val="center"/>
        <w:rPr>
          <w:rFonts w:ascii="Times New Roman" w:hAnsi="Times New Roman"/>
          <w:b/>
          <w:kern w:val="2"/>
          <w:sz w:val="28"/>
          <w:szCs w:val="24"/>
        </w:rPr>
      </w:pPr>
    </w:p>
    <w:p w:rsidR="005079E1" w:rsidRPr="009B3AE6" w:rsidRDefault="00A32E17" w:rsidP="00C43755">
      <w:pPr>
        <w:spacing w:after="0" w:line="240" w:lineRule="auto"/>
        <w:jc w:val="center"/>
        <w:rPr>
          <w:kern w:val="2"/>
          <w:sz w:val="28"/>
        </w:rPr>
      </w:pPr>
      <w:r>
        <w:rPr>
          <w:rFonts w:ascii="Times New Roman" w:hAnsi="Times New Roman"/>
          <w:b/>
          <w:kern w:val="2"/>
          <w:sz w:val="28"/>
          <w:szCs w:val="24"/>
        </w:rPr>
        <w:t>Г</w:t>
      </w:r>
      <w:r w:rsidR="005079E1" w:rsidRPr="009B3AE6">
        <w:rPr>
          <w:rFonts w:ascii="Times New Roman" w:hAnsi="Times New Roman"/>
          <w:b/>
          <w:kern w:val="2"/>
          <w:sz w:val="28"/>
          <w:szCs w:val="24"/>
        </w:rPr>
        <w:t>одовой учебный план начального общего образования</w:t>
      </w:r>
      <w:r w:rsidR="005079E1" w:rsidRPr="009B3AE6">
        <w:rPr>
          <w:rFonts w:ascii="Times New Roman" w:hAnsi="Times New Roman"/>
          <w:b/>
          <w:kern w:val="2"/>
          <w:sz w:val="28"/>
          <w:szCs w:val="24"/>
        </w:rPr>
        <w:br/>
        <w:t>обучающихся с тяже</w:t>
      </w:r>
      <w:r w:rsidR="005079E1">
        <w:rPr>
          <w:rFonts w:ascii="Times New Roman" w:hAnsi="Times New Roman"/>
          <w:b/>
          <w:kern w:val="2"/>
          <w:sz w:val="28"/>
          <w:szCs w:val="24"/>
        </w:rPr>
        <w:t>лыми нарушениями речи (вариант 5.2</w:t>
      </w:r>
      <w:r w:rsidR="005079E1" w:rsidRPr="009B3AE6">
        <w:rPr>
          <w:rFonts w:ascii="Times New Roman" w:hAnsi="Times New Roman"/>
          <w:b/>
          <w:kern w:val="2"/>
          <w:sz w:val="28"/>
          <w:szCs w:val="24"/>
        </w:rPr>
        <w:t>)</w:t>
      </w:r>
      <w:r w:rsidR="009D58F2">
        <w:rPr>
          <w:rFonts w:ascii="Times New Roman" w:hAnsi="Times New Roman"/>
          <w:b/>
          <w:kern w:val="2"/>
          <w:sz w:val="28"/>
          <w:szCs w:val="24"/>
        </w:rPr>
        <w:br/>
      </w:r>
      <w:r w:rsidR="005079E1" w:rsidRPr="009B3AE6">
        <w:rPr>
          <w:rFonts w:ascii="Times New Roman" w:hAnsi="Times New Roman"/>
          <w:b/>
          <w:kern w:val="2"/>
          <w:sz w:val="28"/>
          <w:szCs w:val="24"/>
        </w:rPr>
        <w:t>(</w:t>
      </w:r>
      <w:r w:rsidR="005079E1" w:rsidRPr="009B3AE6">
        <w:rPr>
          <w:rFonts w:ascii="Times New Roman" w:hAnsi="Times New Roman"/>
          <w:b/>
          <w:kern w:val="2"/>
          <w:sz w:val="28"/>
          <w:szCs w:val="24"/>
          <w:lang w:val="en-US"/>
        </w:rPr>
        <w:t>II</w:t>
      </w:r>
      <w:r w:rsidR="005079E1" w:rsidRPr="009D58F2">
        <w:rPr>
          <w:rFonts w:ascii="Times New Roman" w:hAnsi="Times New Roman"/>
          <w:b/>
          <w:kern w:val="2"/>
          <w:sz w:val="28"/>
          <w:szCs w:val="24"/>
        </w:rPr>
        <w:t xml:space="preserve"> </w:t>
      </w:r>
      <w:r w:rsidR="005079E1" w:rsidRPr="009B3AE6">
        <w:rPr>
          <w:rFonts w:ascii="Times New Roman" w:hAnsi="Times New Roman"/>
          <w:b/>
          <w:kern w:val="2"/>
          <w:sz w:val="28"/>
          <w:szCs w:val="24"/>
        </w:rPr>
        <w:t>отделение</w:t>
      </w:r>
      <w:r w:rsidR="005079E1"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p>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p>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C43755">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C43755">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C43755">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C43755">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C43755">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C43755">
            <w:pPr>
              <w:spacing w:after="0" w:line="240" w:lineRule="auto"/>
              <w:rPr>
                <w:rFonts w:ascii="Times New Roman" w:hAnsi="Times New Roman"/>
                <w:b/>
                <w:sz w:val="24"/>
                <w:szCs w:val="24"/>
              </w:rPr>
            </w:pPr>
            <w:r>
              <w:rPr>
                <w:rFonts w:ascii="Times New Roman" w:hAnsi="Times New Roman"/>
                <w:b/>
                <w:sz w:val="24"/>
                <w:szCs w:val="24"/>
              </w:rPr>
              <w:lastRenderedPageBreak/>
              <w:t xml:space="preserve"> Коррекционно-развивающая область</w:t>
            </w:r>
          </w:p>
          <w:p w:rsidR="005079E1" w:rsidRDefault="005079E1" w:rsidP="00C43755">
            <w:pPr>
              <w:spacing w:after="0" w:line="240" w:lineRule="auto"/>
              <w:rPr>
                <w:rFonts w:ascii="Times New Roman" w:hAnsi="Times New Roman"/>
                <w:b/>
                <w:sz w:val="24"/>
                <w:szCs w:val="24"/>
              </w:rPr>
            </w:pPr>
          </w:p>
          <w:p w:rsidR="005079E1" w:rsidRDefault="005079E1" w:rsidP="00C43755">
            <w:pPr>
              <w:spacing w:after="0" w:line="240" w:lineRule="auto"/>
              <w:rPr>
                <w:rFonts w:ascii="Times New Roman" w:hAnsi="Times New Roman"/>
                <w:b/>
                <w:sz w:val="24"/>
                <w:szCs w:val="24"/>
              </w:rPr>
            </w:pPr>
          </w:p>
          <w:p w:rsidR="005079E1" w:rsidRDefault="005079E1" w:rsidP="00C43755">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C43755">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C43755">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C43755">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C43755">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A32E17" w:rsidRDefault="00A32E17" w:rsidP="00C43755">
      <w:pPr>
        <w:pStyle w:val="Standard"/>
        <w:autoSpaceDE w:val="0"/>
        <w:jc w:val="center"/>
        <w:rPr>
          <w:rFonts w:ascii="Times New Roman" w:hAnsi="Times New Roman" w:cs="Times New Roman"/>
          <w:b/>
          <w:bCs/>
          <w:sz w:val="28"/>
        </w:rPr>
      </w:pPr>
    </w:p>
    <w:p w:rsidR="005079E1" w:rsidRPr="00F50142" w:rsidRDefault="00A32E17" w:rsidP="00C43755">
      <w:pPr>
        <w:pStyle w:val="Standard"/>
        <w:autoSpaceDE w:val="0"/>
        <w:jc w:val="center"/>
        <w:rPr>
          <w:rFonts w:ascii="Times New Roman" w:hAnsi="Times New Roman"/>
          <w:sz w:val="28"/>
        </w:rPr>
      </w:pPr>
      <w:r>
        <w:rPr>
          <w:rFonts w:ascii="Times New Roman" w:hAnsi="Times New Roman" w:cs="Times New Roman"/>
          <w:b/>
          <w:bCs/>
          <w:sz w:val="28"/>
        </w:rPr>
        <w:t>Н</w:t>
      </w:r>
      <w:r w:rsidR="005079E1" w:rsidRPr="00F50142">
        <w:rPr>
          <w:rFonts w:ascii="Times New Roman" w:hAnsi="Times New Roman" w:cs="Times New Roman"/>
          <w:b/>
          <w:bCs/>
          <w:sz w:val="28"/>
        </w:rPr>
        <w:t xml:space="preserve">едельный учебный план начального общего образования </w:t>
      </w:r>
      <w:r w:rsidR="005079E1" w:rsidRPr="00F50142">
        <w:rPr>
          <w:rFonts w:ascii="Times New Roman" w:hAnsi="Times New Roman" w:cs="Times New Roman"/>
          <w:b/>
          <w:bCs/>
          <w:sz w:val="28"/>
        </w:rPr>
        <w:br/>
      </w:r>
      <w:r w:rsidR="005079E1"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005079E1" w:rsidRPr="00F50142">
        <w:rPr>
          <w:rFonts w:ascii="Times New Roman" w:hAnsi="Times New Roman"/>
          <w:b/>
          <w:sz w:val="28"/>
        </w:rPr>
        <w:t>(</w:t>
      </w:r>
      <w:r w:rsidR="005079E1" w:rsidRPr="00F50142">
        <w:rPr>
          <w:rFonts w:ascii="Times New Roman" w:hAnsi="Times New Roman"/>
          <w:b/>
          <w:sz w:val="28"/>
          <w:lang w:val="en-US"/>
        </w:rPr>
        <w:t>II</w:t>
      </w:r>
      <w:r w:rsidR="005079E1" w:rsidRPr="00B07B82">
        <w:rPr>
          <w:rFonts w:ascii="Times New Roman" w:hAnsi="Times New Roman"/>
          <w:b/>
          <w:sz w:val="28"/>
        </w:rPr>
        <w:t xml:space="preserve"> </w:t>
      </w:r>
      <w:r w:rsidR="005079E1"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C43755">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p>
          <w:p w:rsidR="005079E1" w:rsidRDefault="005079E1" w:rsidP="00C43755">
            <w:pPr>
              <w:spacing w:after="0" w:line="240" w:lineRule="auto"/>
              <w:jc w:val="both"/>
              <w:rPr>
                <w:rFonts w:ascii="Times New Roman" w:eastAsia="Times New Roman" w:hAnsi="Times New Roman"/>
                <w:kern w:val="0"/>
                <w:sz w:val="24"/>
                <w:szCs w:val="24"/>
              </w:rPr>
            </w:pPr>
          </w:p>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C43755">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p>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C43755">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C43755">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C43755">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C43755">
            <w:pPr>
              <w:spacing w:after="0" w:line="240" w:lineRule="auto"/>
              <w:rPr>
                <w:rFonts w:ascii="Times New Roman" w:hAnsi="Times New Roman"/>
                <w:b/>
                <w:sz w:val="24"/>
                <w:szCs w:val="24"/>
              </w:rPr>
            </w:pPr>
            <w:r>
              <w:rPr>
                <w:rFonts w:ascii="Times New Roman" w:hAnsi="Times New Roman"/>
                <w:b/>
                <w:sz w:val="24"/>
                <w:szCs w:val="24"/>
              </w:rPr>
              <w:lastRenderedPageBreak/>
              <w:t>Коррекционно-   развивающая область</w:t>
            </w:r>
          </w:p>
          <w:p w:rsidR="005079E1" w:rsidRDefault="005079E1" w:rsidP="00C43755">
            <w:pPr>
              <w:spacing w:after="0" w:line="240" w:lineRule="auto"/>
              <w:rPr>
                <w:rFonts w:ascii="Times New Roman" w:hAnsi="Times New Roman"/>
                <w:b/>
                <w:sz w:val="24"/>
                <w:szCs w:val="24"/>
              </w:rPr>
            </w:pPr>
          </w:p>
          <w:p w:rsidR="005079E1" w:rsidRDefault="005079E1" w:rsidP="00C43755">
            <w:pPr>
              <w:spacing w:after="0" w:line="240" w:lineRule="auto"/>
              <w:rPr>
                <w:rFonts w:ascii="Times New Roman" w:hAnsi="Times New Roman"/>
                <w:b/>
                <w:sz w:val="24"/>
                <w:szCs w:val="24"/>
              </w:rPr>
            </w:pPr>
          </w:p>
          <w:p w:rsidR="005079E1" w:rsidRDefault="005079E1" w:rsidP="00C43755">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C43755">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C43755">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C43755">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C43755">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C43755">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C43755">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C43755">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C43755">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C43755">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C43755">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C43755">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C43755">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C43755">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C43755">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C43755">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A32E17" w:rsidRDefault="00A32E17" w:rsidP="00C43755">
      <w:pPr>
        <w:shd w:val="clear" w:color="auto" w:fill="FFFFFF"/>
        <w:spacing w:after="0" w:line="240" w:lineRule="auto"/>
        <w:ind w:firstLine="709"/>
        <w:jc w:val="both"/>
        <w:rPr>
          <w:rFonts w:ascii="Times New Roman" w:hAnsi="Times New Roman" w:cs="Times New Roman"/>
          <w:color w:val="auto"/>
          <w:sz w:val="28"/>
          <w:szCs w:val="28"/>
        </w:rPr>
      </w:pPr>
    </w:p>
    <w:p w:rsidR="005079E1" w:rsidRPr="00974B40" w:rsidRDefault="005079E1" w:rsidP="00C43755">
      <w:pPr>
        <w:shd w:val="clear" w:color="auto" w:fill="FFFFFF"/>
        <w:spacing w:after="0" w:line="24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C43755">
      <w:pPr>
        <w:spacing w:after="0" w:line="24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C43755">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5079E1" w:rsidRPr="00974B40" w:rsidRDefault="005079E1" w:rsidP="00C43755">
      <w:pPr>
        <w:shd w:val="clear" w:color="auto" w:fill="FFFFFF"/>
        <w:spacing w:after="0" w:line="24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C43755">
      <w:pPr>
        <w:shd w:val="clear" w:color="auto" w:fill="FFFFFF"/>
        <w:spacing w:after="0" w:line="24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970841" w:rsidRDefault="005079E1" w:rsidP="00970841">
      <w:pPr>
        <w:shd w:val="clear" w:color="auto" w:fill="FFFFFF"/>
        <w:spacing w:after="0" w:line="24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C43755">
      <w:pPr>
        <w:shd w:val="clear" w:color="auto" w:fill="FFFFFF"/>
        <w:spacing w:after="0" w:line="24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rsidR="005079E1" w:rsidRPr="00477924" w:rsidRDefault="005079E1" w:rsidP="00C4375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C43755">
      <w:pPr>
        <w:shd w:val="clear" w:color="auto" w:fill="FFFFFF"/>
        <w:spacing w:after="0" w:line="24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970841" w:rsidRDefault="00970841" w:rsidP="00970841">
      <w:pPr>
        <w:spacing w:after="0" w:line="240" w:lineRule="auto"/>
        <w:jc w:val="both"/>
        <w:rPr>
          <w:rStyle w:val="c12"/>
          <w:rFonts w:ascii="Times New Roman" w:hAnsi="Times New Roman" w:cs="Times New Roman"/>
          <w:sz w:val="28"/>
          <w:szCs w:val="28"/>
        </w:rPr>
      </w:pPr>
    </w:p>
    <w:p w:rsidR="00970841" w:rsidRPr="00C4068A" w:rsidRDefault="00970841" w:rsidP="00C43755">
      <w:pPr>
        <w:spacing w:after="0" w:line="240" w:lineRule="auto"/>
        <w:ind w:firstLine="709"/>
        <w:jc w:val="both"/>
        <w:rPr>
          <w:rStyle w:val="c12"/>
          <w:rFonts w:ascii="Times New Roman" w:hAnsi="Times New Roman" w:cs="Times New Roman"/>
          <w:sz w:val="28"/>
          <w:szCs w:val="28"/>
        </w:rPr>
      </w:pPr>
    </w:p>
    <w:p w:rsidR="002E55C8" w:rsidRPr="00F63254" w:rsidRDefault="00A32E17" w:rsidP="00C43755">
      <w:pPr>
        <w:spacing w:after="0" w:line="240" w:lineRule="auto"/>
        <w:jc w:val="center"/>
        <w:outlineLvl w:val="2"/>
        <w:rPr>
          <w:rFonts w:ascii="Times New Roman" w:hAnsi="Times New Roman" w:cs="Times New Roman"/>
          <w:b/>
          <w:color w:val="auto"/>
          <w:sz w:val="28"/>
          <w:szCs w:val="28"/>
        </w:rPr>
      </w:pPr>
      <w:bookmarkStart w:id="59" w:name="_Toc413974315"/>
      <w:r>
        <w:rPr>
          <w:rFonts w:ascii="Times New Roman" w:hAnsi="Times New Roman" w:cs="Times New Roman"/>
          <w:b/>
          <w:color w:val="auto"/>
          <w:sz w:val="28"/>
          <w:szCs w:val="28"/>
        </w:rPr>
        <w:t>2</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5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C43755">
      <w:pPr>
        <w:spacing w:after="0" w:line="24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C43755">
      <w:pPr>
        <w:spacing w:after="0" w:line="24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C43755">
      <w:pPr>
        <w:spacing w:after="0" w:line="24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C43755">
      <w:pPr>
        <w:spacing w:after="0" w:line="24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F6778" w:rsidRDefault="008F6778" w:rsidP="00C43755">
      <w:pPr>
        <w:spacing w:after="0" w:line="24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F6778" w:rsidRDefault="008F6778" w:rsidP="00C43755">
      <w:pPr>
        <w:spacing w:after="0" w:line="24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F6778" w:rsidRDefault="008F6778" w:rsidP="00C43755">
      <w:pPr>
        <w:spacing w:after="0" w:line="24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C43755">
      <w:pPr>
        <w:spacing w:after="0" w:line="24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xml:space="preserve">-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w:t>
      </w:r>
      <w:r w:rsidRPr="008F6778">
        <w:rPr>
          <w:rFonts w:ascii="Times New Roman" w:hAnsi="Times New Roman" w:cs="Times New Roman"/>
          <w:color w:val="auto"/>
          <w:sz w:val="28"/>
          <w:szCs w:val="28"/>
        </w:rPr>
        <w:lastRenderedPageBreak/>
        <w:t>квалификации) подготовки должны иметь удостоверение о повышении квалификации в области логопедии установленного образца.</w:t>
      </w:r>
    </w:p>
    <w:p w:rsidR="008F6778" w:rsidRPr="008F6778" w:rsidRDefault="008F6778" w:rsidP="00C43755">
      <w:pPr>
        <w:spacing w:after="0" w:line="24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C43755">
      <w:pPr>
        <w:spacing w:after="0" w:line="24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C43755">
      <w:pPr>
        <w:spacing w:after="0" w:line="24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C43755">
      <w:pPr>
        <w:spacing w:after="0" w:line="24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C43755">
      <w:pPr>
        <w:spacing w:after="0" w:line="240" w:lineRule="auto"/>
        <w:ind w:firstLine="709"/>
        <w:jc w:val="both"/>
        <w:rPr>
          <w:rFonts w:ascii="Times New Roman" w:hAnsi="Times New Roman" w:cs="Times New Roman"/>
          <w:color w:val="auto"/>
          <w:sz w:val="28"/>
          <w:szCs w:val="28"/>
        </w:rPr>
      </w:pPr>
    </w:p>
    <w:p w:rsidR="000F6B68" w:rsidRDefault="000F6B68" w:rsidP="00C43755">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C43755">
      <w:pPr>
        <w:pStyle w:val="14TexstOSNOVA1012"/>
        <w:autoSpaceDE/>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C43755">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4"/>
      </w:r>
      <w:r w:rsidRPr="00716C75">
        <w:rPr>
          <w:rFonts w:ascii="Times New Roman" w:hAnsi="Times New Roman" w:cs="Times New Roman"/>
          <w:sz w:val="28"/>
          <w:szCs w:val="28"/>
        </w:rPr>
        <w:t>:</w:t>
      </w:r>
    </w:p>
    <w:p w:rsidR="00F72933" w:rsidRPr="00716C75" w:rsidRDefault="00F72933" w:rsidP="00C43755">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C43755">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C43755">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C43755">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C43755">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C43755">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C43755">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расходами на средства обучения и воспитания, коррекцию (компенсацию) нарушений развития, включающими расходные и </w:t>
      </w:r>
      <w:r w:rsidRPr="00716C75">
        <w:rPr>
          <w:rFonts w:ascii="Times New Roman" w:hAnsi="Times New Roman" w:cs="Times New Roman"/>
          <w:sz w:val="28"/>
          <w:szCs w:val="28"/>
        </w:rPr>
        <w:lastRenderedPageBreak/>
        <w:t>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C43755">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C43755">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C43755">
      <w:pPr>
        <w:pStyle w:val="14TexstOSNOVA1012"/>
        <w:autoSpaceDE/>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C43755">
      <w:pPr>
        <w:pStyle w:val="14TexstOSNOVA1012"/>
        <w:autoSpaceDE/>
        <w:spacing w:line="240" w:lineRule="auto"/>
        <w:ind w:firstLine="709"/>
        <w:textAlignment w:val="baseline"/>
        <w:rPr>
          <w:rFonts w:ascii="Times New Roman" w:hAnsi="Times New Roman" w:cs="Times New Roman"/>
          <w:sz w:val="28"/>
          <w:szCs w:val="28"/>
        </w:rPr>
      </w:pPr>
    </w:p>
    <w:p w:rsidR="00722007" w:rsidRPr="004167FD" w:rsidRDefault="00722007" w:rsidP="00C43755">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722007" w:rsidRPr="004167FD" w:rsidRDefault="00722007" w:rsidP="00C43755">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C43755">
      <w:pPr>
        <w:shd w:val="clear" w:color="auto" w:fill="FFFFFF"/>
        <w:tabs>
          <w:tab w:val="left" w:pos="1087"/>
        </w:tabs>
        <w:spacing w:after="0" w:line="24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C43755">
      <w:pPr>
        <w:shd w:val="clear" w:color="auto" w:fill="FFFFFF"/>
        <w:tabs>
          <w:tab w:val="left" w:pos="1087"/>
        </w:tabs>
        <w:spacing w:after="0" w:line="24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C43755">
      <w:pPr>
        <w:shd w:val="clear" w:color="auto" w:fill="FFFFFF"/>
        <w:spacing w:after="0" w:line="24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C43755">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C43755">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C43755">
      <w:pPr>
        <w:shd w:val="clear" w:color="auto" w:fill="FFFFFF"/>
        <w:spacing w:after="0" w:line="24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C43755">
      <w:pPr>
        <w:shd w:val="clear" w:color="auto" w:fill="FFFFFF"/>
        <w:tabs>
          <w:tab w:val="left" w:pos="994"/>
        </w:tabs>
        <w:spacing w:after="0" w:line="24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C43755">
      <w:pPr>
        <w:shd w:val="clear" w:color="auto" w:fill="FFFFFF"/>
        <w:tabs>
          <w:tab w:val="left" w:pos="994"/>
        </w:tabs>
        <w:spacing w:after="0" w:line="24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C43755">
      <w:pPr>
        <w:shd w:val="clear" w:color="auto" w:fill="FFFFFF"/>
        <w:spacing w:after="0" w:line="24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C43755">
      <w:pPr>
        <w:shd w:val="clear" w:color="auto" w:fill="FFFFFF"/>
        <w:spacing w:after="0" w:line="24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C43755">
      <w:pPr>
        <w:shd w:val="clear" w:color="auto" w:fill="FFFFFF"/>
        <w:spacing w:after="0" w:line="24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C43755">
      <w:pPr>
        <w:shd w:val="clear" w:color="auto" w:fill="FFFFFF"/>
        <w:tabs>
          <w:tab w:val="left" w:pos="1058"/>
        </w:tabs>
        <w:spacing w:after="0" w:line="240" w:lineRule="auto"/>
        <w:ind w:right="7" w:firstLine="684"/>
        <w:jc w:val="both"/>
        <w:rPr>
          <w:rFonts w:ascii="Times New Roman" w:hAnsi="Times New Roman"/>
          <w:sz w:val="28"/>
          <w:szCs w:val="28"/>
        </w:rPr>
      </w:pPr>
      <w:r w:rsidRPr="004167FD">
        <w:rPr>
          <w:rFonts w:ascii="Times New Roman" w:hAnsi="Times New Roman"/>
          <w:spacing w:val="-4"/>
          <w:sz w:val="28"/>
          <w:szCs w:val="28"/>
        </w:rPr>
        <w:lastRenderedPageBreak/>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C43755">
      <w:pPr>
        <w:shd w:val="clear" w:color="auto" w:fill="FFFFFF"/>
        <w:spacing w:after="0" w:line="24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C43755">
      <w:pPr>
        <w:shd w:val="clear" w:color="auto" w:fill="FFFFFF"/>
        <w:spacing w:after="0" w:line="24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C43755">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C43755">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C43755">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C43755">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C43755">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C43755">
      <w:pPr>
        <w:shd w:val="clear" w:color="auto" w:fill="FFFFFF"/>
        <w:tabs>
          <w:tab w:val="left" w:pos="709"/>
          <w:tab w:val="left" w:pos="1224"/>
        </w:tabs>
        <w:spacing w:after="0" w:line="24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C43755">
      <w:pPr>
        <w:spacing w:after="0" w:line="24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C43755">
      <w:pPr>
        <w:spacing w:after="0" w:line="24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C43755">
      <w:pPr>
        <w:spacing w:after="0" w:line="24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C43755">
      <w:pPr>
        <w:spacing w:after="0" w:line="24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C43755">
      <w:pPr>
        <w:spacing w:after="0" w:line="24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C43755">
      <w:pPr>
        <w:tabs>
          <w:tab w:val="left" w:pos="709"/>
        </w:tabs>
        <w:spacing w:after="0" w:line="24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C43755">
      <w:pPr>
        <w:spacing w:after="0" w:line="24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C43755">
      <w:pPr>
        <w:spacing w:after="0" w:line="24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C43755">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C43755">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C43755">
      <w:pPr>
        <w:spacing w:after="0" w:line="24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C43755">
      <w:pPr>
        <w:spacing w:after="0" w:line="24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C43755">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w:t>
      </w:r>
      <w:r w:rsidRPr="004167FD">
        <w:rPr>
          <w:rFonts w:ascii="Times New Roman" w:hAnsi="Times New Roman"/>
          <w:sz w:val="28"/>
          <w:szCs w:val="28"/>
        </w:rPr>
        <w:lastRenderedPageBreak/>
        <w:t>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C43755">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C43755">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C43755">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C43755">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C43755">
      <w:pPr>
        <w:tabs>
          <w:tab w:val="left" w:pos="8222"/>
        </w:tabs>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C43755">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C43755">
      <w:pPr>
        <w:spacing w:after="0" w:line="240" w:lineRule="auto"/>
        <w:ind w:firstLine="709"/>
        <w:jc w:val="both"/>
      </w:pPr>
    </w:p>
    <w:p w:rsidR="002B78A5" w:rsidRDefault="002B78A5" w:rsidP="00C43755">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43755">
      <w:pPr>
        <w:pStyle w:val="Default"/>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43755">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43755">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43755">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43755">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43755">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43755">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C43755">
      <w:pPr>
        <w:pStyle w:val="18TexstSPISOK1"/>
        <w:spacing w:line="24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lastRenderedPageBreak/>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C43755">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43755">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43755">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43755">
      <w:pPr>
        <w:pStyle w:val="18TexstSPISOK1"/>
        <w:tabs>
          <w:tab w:val="clear" w:pos="360"/>
          <w:tab w:val="clear" w:pos="640"/>
          <w:tab w:val="left" w:pos="0"/>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43755">
      <w:pPr>
        <w:pStyle w:val="18TexstSPISOK1"/>
        <w:tabs>
          <w:tab w:val="clear" w:pos="360"/>
          <w:tab w:val="clear" w:pos="640"/>
          <w:tab w:val="left" w:pos="0"/>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43755">
      <w:pPr>
        <w:pStyle w:val="18TexstSPISOK1"/>
        <w:tabs>
          <w:tab w:val="clear" w:pos="360"/>
          <w:tab w:val="clear" w:pos="640"/>
          <w:tab w:val="left" w:pos="0"/>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43755">
      <w:pPr>
        <w:pStyle w:val="18TexstSPISOK1"/>
        <w:tabs>
          <w:tab w:val="clear" w:pos="360"/>
          <w:tab w:val="clear" w:pos="640"/>
          <w:tab w:val="left" w:pos="0"/>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43755">
      <w:pPr>
        <w:pStyle w:val="18TexstSPISOK1"/>
        <w:tabs>
          <w:tab w:val="clear" w:pos="360"/>
          <w:tab w:val="clear" w:pos="640"/>
          <w:tab w:val="left" w:pos="-180"/>
          <w:tab w:val="left" w:pos="0"/>
        </w:tabs>
        <w:spacing w:line="24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Вышеперечисленные и другие средства могут использ</w:t>
      </w:r>
      <w:r w:rsidR="00346D5B">
        <w:rPr>
          <w:rFonts w:ascii="Times New Roman" w:hAnsi="Times New Roman" w:cs="Times New Roman"/>
          <w:color w:val="auto"/>
          <w:sz w:val="28"/>
          <w:szCs w:val="28"/>
        </w:rPr>
        <w:t>уются</w:t>
      </w:r>
      <w:r w:rsidRPr="001C4033">
        <w:rPr>
          <w:rFonts w:ascii="Times New Roman" w:hAnsi="Times New Roman" w:cs="Times New Roman"/>
          <w:color w:val="auto"/>
          <w:sz w:val="28"/>
          <w:szCs w:val="28"/>
        </w:rPr>
        <w:t xml:space="preserve"> для развития вербальной коммуникации с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43755">
      <w:pPr>
        <w:pStyle w:val="Default"/>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43755">
      <w:pPr>
        <w:pStyle w:val="Default"/>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346D5B" w:rsidP="00C43755">
      <w:pPr>
        <w:pStyle w:val="Default"/>
        <w:ind w:firstLine="709"/>
        <w:jc w:val="both"/>
        <w:rPr>
          <w:iCs/>
          <w:sz w:val="28"/>
          <w:szCs w:val="28"/>
        </w:rPr>
      </w:pPr>
      <w:r>
        <w:rPr>
          <w:iCs/>
          <w:sz w:val="28"/>
          <w:szCs w:val="28"/>
        </w:rPr>
        <w:t>С</w:t>
      </w:r>
      <w:r w:rsidR="00F72933" w:rsidRPr="00A22259">
        <w:rPr>
          <w:iCs/>
          <w:sz w:val="28"/>
          <w:szCs w:val="28"/>
        </w:rPr>
        <w:t xml:space="preserve">озданы условия для функционирования современной </w:t>
      </w:r>
      <w:r w:rsidR="00F72933" w:rsidRPr="00A22259">
        <w:rPr>
          <w:b/>
          <w:iCs/>
          <w:sz w:val="28"/>
          <w:szCs w:val="28"/>
        </w:rPr>
        <w:t>информационно-образовательной среды</w:t>
      </w:r>
      <w:r w:rsidR="00F72933" w:rsidRPr="00A22259">
        <w:rPr>
          <w:iCs/>
          <w:sz w:val="28"/>
          <w:szCs w:val="28"/>
        </w:rPr>
        <w:t xml:space="preserve">, включающей электронные </w:t>
      </w:r>
      <w:r w:rsidR="00F72933" w:rsidRPr="00A22259">
        <w:rPr>
          <w:iCs/>
          <w:sz w:val="28"/>
          <w:szCs w:val="28"/>
        </w:rPr>
        <w:lastRenderedPageBreak/>
        <w:t>информационные ресурсы, электронные образовательные ресурсы,</w:t>
      </w:r>
      <w:r w:rsidR="00F72933" w:rsidRPr="00A22259">
        <w:rPr>
          <w:i/>
          <w:iCs/>
          <w:sz w:val="28"/>
          <w:szCs w:val="28"/>
        </w:rPr>
        <w:t xml:space="preserve"> </w:t>
      </w:r>
      <w:r w:rsidR="00F72933"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43755">
      <w:pPr>
        <w:pStyle w:val="Default"/>
        <w:ind w:firstLine="709"/>
        <w:jc w:val="both"/>
        <w:rPr>
          <w:sz w:val="28"/>
          <w:szCs w:val="28"/>
        </w:rPr>
      </w:pPr>
      <w:r w:rsidRPr="00A22259">
        <w:rPr>
          <w:sz w:val="28"/>
          <w:szCs w:val="28"/>
        </w:rPr>
        <w:t>Информационно-образовательная среда образовательной организации обеспечива</w:t>
      </w:r>
      <w:r w:rsidR="00346D5B">
        <w:rPr>
          <w:sz w:val="28"/>
          <w:szCs w:val="28"/>
        </w:rPr>
        <w:t>ет</w:t>
      </w:r>
      <w:r w:rsidRPr="00A22259">
        <w:rPr>
          <w:sz w:val="28"/>
          <w:szCs w:val="28"/>
        </w:rPr>
        <w:t xml:space="preserve"> возможность осуществлять в электронной (цифровой) форме следующие виды деятельности:</w:t>
      </w:r>
    </w:p>
    <w:p w:rsidR="00F72933" w:rsidRDefault="00F72933" w:rsidP="00C43755">
      <w:pPr>
        <w:pStyle w:val="Default"/>
        <w:numPr>
          <w:ilvl w:val="0"/>
          <w:numId w:val="2"/>
        </w:numPr>
        <w:tabs>
          <w:tab w:val="clear" w:pos="720"/>
          <w:tab w:val="num" w:pos="660"/>
        </w:tabs>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43755">
      <w:pPr>
        <w:pStyle w:val="Default"/>
        <w:numPr>
          <w:ilvl w:val="0"/>
          <w:numId w:val="2"/>
        </w:numPr>
        <w:tabs>
          <w:tab w:val="clear" w:pos="720"/>
          <w:tab w:val="num" w:pos="0"/>
        </w:tabs>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43755">
      <w:pPr>
        <w:pStyle w:val="Default"/>
        <w:numPr>
          <w:ilvl w:val="0"/>
          <w:numId w:val="3"/>
        </w:numPr>
        <w:tabs>
          <w:tab w:val="clear" w:pos="720"/>
        </w:tabs>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43755">
      <w:pPr>
        <w:pStyle w:val="Default"/>
        <w:numPr>
          <w:ilvl w:val="0"/>
          <w:numId w:val="3"/>
        </w:numPr>
        <w:tabs>
          <w:tab w:val="clear" w:pos="720"/>
        </w:tabs>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43755">
      <w:pPr>
        <w:pStyle w:val="Default"/>
        <w:numPr>
          <w:ilvl w:val="0"/>
          <w:numId w:val="3"/>
        </w:numPr>
        <w:tabs>
          <w:tab w:val="clear" w:pos="720"/>
        </w:tabs>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43755">
      <w:pPr>
        <w:pStyle w:val="Default"/>
        <w:numPr>
          <w:ilvl w:val="0"/>
          <w:numId w:val="3"/>
        </w:numPr>
        <w:tabs>
          <w:tab w:val="clear" w:pos="720"/>
        </w:tabs>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43755">
      <w:pPr>
        <w:pStyle w:val="Default"/>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5"/>
      </w:r>
      <w:r w:rsidRPr="00A22259">
        <w:rPr>
          <w:sz w:val="28"/>
          <w:szCs w:val="28"/>
        </w:rPr>
        <w:t>.</w:t>
      </w:r>
    </w:p>
    <w:p w:rsidR="00F72933" w:rsidRPr="00A22259" w:rsidRDefault="00F72933" w:rsidP="00C43755">
      <w:pPr>
        <w:pStyle w:val="Default"/>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43755">
      <w:pPr>
        <w:pStyle w:val="Default"/>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6"/>
      </w:r>
      <w:r w:rsidRPr="00A22259">
        <w:rPr>
          <w:sz w:val="28"/>
          <w:szCs w:val="28"/>
        </w:rPr>
        <w:t>.</w:t>
      </w:r>
    </w:p>
    <w:p w:rsidR="00F72933" w:rsidRPr="00A22259" w:rsidRDefault="00F72933" w:rsidP="00C43755">
      <w:pPr>
        <w:pStyle w:val="Default"/>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7"/>
      </w:r>
      <w:r w:rsidRPr="00A22259">
        <w:rPr>
          <w:sz w:val="28"/>
          <w:szCs w:val="28"/>
        </w:rPr>
        <w:t>.</w:t>
      </w:r>
    </w:p>
    <w:p w:rsidR="00F72933" w:rsidRDefault="00F72933" w:rsidP="00C43755">
      <w:pPr>
        <w:pStyle w:val="Default"/>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43755">
      <w:pPr>
        <w:widowControl w:val="0"/>
        <w:tabs>
          <w:tab w:val="left" w:pos="0"/>
        </w:tabs>
        <w:spacing w:after="0" w:line="24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sidRPr="00B731B9">
        <w:rPr>
          <w:rFonts w:ascii="Times New Roman" w:hAnsi="Times New Roman" w:cs="Times New Roman"/>
          <w:sz w:val="28"/>
          <w:szCs w:val="28"/>
        </w:rPr>
        <w:t xml:space="preserve"> соответств</w:t>
      </w:r>
      <w:r w:rsidR="00346D5B">
        <w:rPr>
          <w:rFonts w:ascii="Times New Roman" w:hAnsi="Times New Roman" w:cs="Times New Roman"/>
          <w:sz w:val="28"/>
          <w:szCs w:val="28"/>
        </w:rPr>
        <w:t>ует</w:t>
      </w:r>
      <w:r w:rsidRPr="00B731B9">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F72933" w:rsidRPr="00591742" w:rsidRDefault="00F72933" w:rsidP="00C43755">
      <w:pPr>
        <w:pStyle w:val="Default"/>
        <w:numPr>
          <w:ilvl w:val="0"/>
          <w:numId w:val="7"/>
        </w:numPr>
        <w:tabs>
          <w:tab w:val="clear" w:pos="720"/>
          <w:tab w:val="num" w:pos="0"/>
        </w:tabs>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43755">
      <w:pPr>
        <w:pStyle w:val="Default"/>
        <w:numPr>
          <w:ilvl w:val="0"/>
          <w:numId w:val="8"/>
        </w:numPr>
        <w:tabs>
          <w:tab w:val="clear" w:pos="720"/>
          <w:tab w:val="num" w:pos="0"/>
        </w:tabs>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43755">
      <w:pPr>
        <w:pStyle w:val="Default"/>
        <w:numPr>
          <w:ilvl w:val="0"/>
          <w:numId w:val="9"/>
        </w:numPr>
        <w:tabs>
          <w:tab w:val="clear" w:pos="720"/>
          <w:tab w:val="num" w:pos="0"/>
        </w:tabs>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43755">
      <w:pPr>
        <w:pStyle w:val="Default"/>
        <w:numPr>
          <w:ilvl w:val="0"/>
          <w:numId w:val="10"/>
        </w:numPr>
        <w:tabs>
          <w:tab w:val="clear" w:pos="720"/>
          <w:tab w:val="num" w:pos="0"/>
        </w:tabs>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w:t>
      </w:r>
      <w:r w:rsidRPr="00591742">
        <w:rPr>
          <w:color w:val="auto"/>
          <w:sz w:val="28"/>
          <w:szCs w:val="28"/>
        </w:rPr>
        <w:lastRenderedPageBreak/>
        <w:t xml:space="preserve">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43755">
      <w:pPr>
        <w:pStyle w:val="Default"/>
        <w:numPr>
          <w:ilvl w:val="0"/>
          <w:numId w:val="11"/>
        </w:numPr>
        <w:tabs>
          <w:tab w:val="clear" w:pos="720"/>
          <w:tab w:val="num" w:pos="0"/>
        </w:tabs>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43755">
      <w:pPr>
        <w:pStyle w:val="Default"/>
        <w:numPr>
          <w:ilvl w:val="0"/>
          <w:numId w:val="12"/>
        </w:numPr>
        <w:tabs>
          <w:tab w:val="clear" w:pos="720"/>
          <w:tab w:val="num" w:pos="-110"/>
        </w:tabs>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43755">
      <w:pPr>
        <w:pStyle w:val="Default"/>
        <w:numPr>
          <w:ilvl w:val="0"/>
          <w:numId w:val="13"/>
        </w:numPr>
        <w:tabs>
          <w:tab w:val="clear" w:pos="720"/>
          <w:tab w:val="num" w:pos="0"/>
        </w:tabs>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43755">
      <w:pPr>
        <w:pStyle w:val="Default"/>
        <w:numPr>
          <w:ilvl w:val="0"/>
          <w:numId w:val="14"/>
        </w:numPr>
        <w:tabs>
          <w:tab w:val="clear" w:pos="720"/>
          <w:tab w:val="num" w:pos="0"/>
        </w:tabs>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43755">
      <w:pPr>
        <w:pStyle w:val="Default"/>
        <w:numPr>
          <w:ilvl w:val="0"/>
          <w:numId w:val="15"/>
        </w:numPr>
        <w:tabs>
          <w:tab w:val="clear" w:pos="720"/>
          <w:tab w:val="num" w:pos="0"/>
        </w:tabs>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43755">
      <w:pPr>
        <w:pStyle w:val="Default"/>
        <w:numPr>
          <w:ilvl w:val="0"/>
          <w:numId w:val="16"/>
        </w:numPr>
        <w:tabs>
          <w:tab w:val="clear" w:pos="720"/>
          <w:tab w:val="num" w:pos="0"/>
        </w:tabs>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43755">
      <w:pPr>
        <w:pStyle w:val="Default"/>
        <w:numPr>
          <w:ilvl w:val="0"/>
          <w:numId w:val="17"/>
        </w:numPr>
        <w:tabs>
          <w:tab w:val="clear" w:pos="720"/>
          <w:tab w:val="num" w:pos="0"/>
        </w:tabs>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43755">
      <w:pPr>
        <w:pStyle w:val="Default"/>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Pr="00346D5B" w:rsidRDefault="00F72933" w:rsidP="00C43755">
      <w:pPr>
        <w:pStyle w:val="Default"/>
        <w:ind w:firstLine="709"/>
        <w:jc w:val="both"/>
        <w:rPr>
          <w:i/>
          <w:color w:val="auto"/>
          <w:sz w:val="28"/>
          <w:szCs w:val="28"/>
        </w:rPr>
      </w:pPr>
      <w:r w:rsidRPr="00346D5B">
        <w:rPr>
          <w:i/>
          <w:color w:val="auto"/>
          <w:sz w:val="28"/>
          <w:szCs w:val="28"/>
        </w:rPr>
        <w:t>Материально-техническое и информационное оснащение образовательного процесса обеспечива</w:t>
      </w:r>
      <w:r w:rsidR="00346D5B" w:rsidRPr="00346D5B">
        <w:rPr>
          <w:i/>
          <w:color w:val="auto"/>
          <w:sz w:val="28"/>
          <w:szCs w:val="28"/>
        </w:rPr>
        <w:t xml:space="preserve">ет </w:t>
      </w:r>
      <w:r w:rsidRPr="00346D5B">
        <w:rPr>
          <w:i/>
          <w:color w:val="auto"/>
          <w:sz w:val="28"/>
          <w:szCs w:val="28"/>
        </w:rPr>
        <w:t>возможность:</w:t>
      </w:r>
    </w:p>
    <w:p w:rsidR="00F72933" w:rsidRDefault="00F72933" w:rsidP="00C43755">
      <w:pPr>
        <w:pStyle w:val="Default"/>
        <w:numPr>
          <w:ilvl w:val="0"/>
          <w:numId w:val="4"/>
        </w:numPr>
        <w:tabs>
          <w:tab w:val="clear" w:pos="720"/>
        </w:tabs>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43755">
      <w:pPr>
        <w:pStyle w:val="Default"/>
        <w:numPr>
          <w:ilvl w:val="0"/>
          <w:numId w:val="4"/>
        </w:numPr>
        <w:tabs>
          <w:tab w:val="clear" w:pos="720"/>
          <w:tab w:val="num" w:pos="0"/>
        </w:tabs>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8"/>
      </w:r>
      <w:r w:rsidRPr="00060F10">
        <w:rPr>
          <w:color w:val="auto"/>
          <w:sz w:val="28"/>
          <w:szCs w:val="28"/>
        </w:rPr>
        <w:t>;</w:t>
      </w:r>
    </w:p>
    <w:p w:rsidR="00F72933" w:rsidRPr="00060F10" w:rsidRDefault="00F72933" w:rsidP="00C43755">
      <w:pPr>
        <w:pStyle w:val="Default"/>
        <w:numPr>
          <w:ilvl w:val="0"/>
          <w:numId w:val="4"/>
        </w:numPr>
        <w:tabs>
          <w:tab w:val="clear" w:pos="720"/>
          <w:tab w:val="num" w:pos="0"/>
        </w:tabs>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43755">
      <w:pPr>
        <w:pStyle w:val="Default"/>
        <w:numPr>
          <w:ilvl w:val="0"/>
          <w:numId w:val="4"/>
        </w:numPr>
        <w:tabs>
          <w:tab w:val="clear" w:pos="720"/>
          <w:tab w:val="num" w:pos="0"/>
        </w:tabs>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43755">
      <w:pPr>
        <w:pStyle w:val="Default"/>
        <w:numPr>
          <w:ilvl w:val="0"/>
          <w:numId w:val="4"/>
        </w:numPr>
        <w:tabs>
          <w:tab w:val="clear" w:pos="720"/>
          <w:tab w:val="num" w:pos="0"/>
        </w:tabs>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43755">
      <w:pPr>
        <w:pStyle w:val="Default"/>
        <w:numPr>
          <w:ilvl w:val="0"/>
          <w:numId w:val="4"/>
        </w:numPr>
        <w:tabs>
          <w:tab w:val="clear" w:pos="720"/>
          <w:tab w:val="num" w:pos="0"/>
        </w:tabs>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43755">
      <w:pPr>
        <w:pStyle w:val="Default"/>
        <w:numPr>
          <w:ilvl w:val="0"/>
          <w:numId w:val="5"/>
        </w:numPr>
        <w:tabs>
          <w:tab w:val="clear" w:pos="720"/>
          <w:tab w:val="num" w:pos="0"/>
          <w:tab w:val="num" w:pos="660"/>
        </w:tabs>
        <w:ind w:left="0" w:firstLine="709"/>
        <w:jc w:val="both"/>
        <w:rPr>
          <w:color w:val="auto"/>
          <w:sz w:val="28"/>
          <w:szCs w:val="28"/>
        </w:rPr>
      </w:pPr>
      <w:r w:rsidRPr="00060F10">
        <w:rPr>
          <w:color w:val="auto"/>
          <w:sz w:val="28"/>
          <w:szCs w:val="28"/>
        </w:rPr>
        <w:lastRenderedPageBreak/>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43755">
      <w:pPr>
        <w:pStyle w:val="Default"/>
        <w:numPr>
          <w:ilvl w:val="0"/>
          <w:numId w:val="5"/>
        </w:numPr>
        <w:tabs>
          <w:tab w:val="clear" w:pos="720"/>
          <w:tab w:val="num" w:pos="0"/>
        </w:tabs>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43755">
      <w:pPr>
        <w:pStyle w:val="Default"/>
        <w:numPr>
          <w:ilvl w:val="0"/>
          <w:numId w:val="5"/>
        </w:numPr>
        <w:tabs>
          <w:tab w:val="clear" w:pos="720"/>
          <w:tab w:val="num" w:pos="0"/>
        </w:tabs>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43755">
      <w:pPr>
        <w:pStyle w:val="Default"/>
        <w:numPr>
          <w:ilvl w:val="0"/>
          <w:numId w:val="5"/>
        </w:numPr>
        <w:tabs>
          <w:tab w:val="clear" w:pos="720"/>
          <w:tab w:val="num" w:pos="0"/>
        </w:tabs>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43755">
      <w:pPr>
        <w:pStyle w:val="Default"/>
        <w:numPr>
          <w:ilvl w:val="0"/>
          <w:numId w:val="6"/>
        </w:numPr>
        <w:tabs>
          <w:tab w:val="clear" w:pos="720"/>
          <w:tab w:val="num" w:pos="0"/>
        </w:tabs>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43755">
      <w:pPr>
        <w:pStyle w:val="Default"/>
        <w:numPr>
          <w:ilvl w:val="0"/>
          <w:numId w:val="6"/>
        </w:numPr>
        <w:tabs>
          <w:tab w:val="clear" w:pos="720"/>
          <w:tab w:val="num" w:pos="0"/>
        </w:tabs>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43755">
      <w:pPr>
        <w:pStyle w:val="Default"/>
        <w:numPr>
          <w:ilvl w:val="0"/>
          <w:numId w:val="6"/>
        </w:numPr>
        <w:tabs>
          <w:tab w:val="clear" w:pos="720"/>
          <w:tab w:val="num" w:pos="0"/>
        </w:tabs>
        <w:ind w:left="0" w:firstLine="709"/>
        <w:jc w:val="both"/>
        <w:rPr>
          <w:color w:val="auto"/>
          <w:sz w:val="28"/>
          <w:szCs w:val="28"/>
        </w:rPr>
      </w:pPr>
      <w:r>
        <w:rPr>
          <w:color w:val="auto"/>
          <w:sz w:val="28"/>
          <w:szCs w:val="28"/>
        </w:rPr>
        <w:t>организации отдыха и питания;</w:t>
      </w:r>
    </w:p>
    <w:p w:rsidR="00F72933" w:rsidRPr="00060F10" w:rsidRDefault="00F72933" w:rsidP="00C43755">
      <w:pPr>
        <w:pStyle w:val="Default"/>
        <w:numPr>
          <w:ilvl w:val="0"/>
          <w:numId w:val="6"/>
        </w:numPr>
        <w:tabs>
          <w:tab w:val="clear" w:pos="720"/>
          <w:tab w:val="num" w:pos="0"/>
        </w:tabs>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13"/>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AB3" w:rsidRDefault="00DF4AB3">
      <w:pPr>
        <w:spacing w:after="0" w:line="240" w:lineRule="auto"/>
      </w:pPr>
      <w:r>
        <w:separator/>
      </w:r>
    </w:p>
  </w:endnote>
  <w:endnote w:type="continuationSeparator" w:id="1">
    <w:p w:rsidR="00DF4AB3" w:rsidRDefault="00DF4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7498"/>
      <w:docPartObj>
        <w:docPartGallery w:val="Page Numbers (Bottom of Page)"/>
        <w:docPartUnique/>
      </w:docPartObj>
    </w:sdtPr>
    <w:sdtEndPr>
      <w:rPr>
        <w:rFonts w:ascii="Times New Roman" w:hAnsi="Times New Roman"/>
        <w:sz w:val="28"/>
        <w:szCs w:val="28"/>
      </w:rPr>
    </w:sdtEndPr>
    <w:sdtContent>
      <w:p w:rsidR="0007654B" w:rsidRDefault="0007654B">
        <w:pPr>
          <w:pStyle w:val="af6"/>
          <w:jc w:val="center"/>
        </w:pPr>
      </w:p>
    </w:sdtContent>
  </w:sdt>
  <w:p w:rsidR="0007654B" w:rsidRDefault="0007654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6508"/>
      <w:docPartObj>
        <w:docPartGallery w:val="Page Numbers (Bottom of Page)"/>
        <w:docPartUnique/>
      </w:docPartObj>
    </w:sdtPr>
    <w:sdtContent>
      <w:p w:rsidR="0007654B" w:rsidRDefault="0007654B">
        <w:pPr>
          <w:pStyle w:val="af6"/>
          <w:jc w:val="center"/>
        </w:pPr>
        <w:fldSimple w:instr=" PAGE   \* MERGEFORMAT ">
          <w:r w:rsidR="00CE5B99">
            <w:rPr>
              <w:noProof/>
            </w:rPr>
            <w:t>1</w:t>
          </w:r>
        </w:fldSimple>
      </w:p>
    </w:sdtContent>
  </w:sdt>
  <w:p w:rsidR="0007654B" w:rsidRDefault="0007654B">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4B" w:rsidRDefault="0007654B">
    <w:pPr>
      <w:rPr>
        <w:sz w:val="2"/>
        <w:szCs w:val="2"/>
      </w:rPr>
    </w:pPr>
    <w:r w:rsidRPr="007D79C7">
      <w:pict>
        <v:shapetype id="_x0000_t202" coordsize="21600,21600" o:spt="202" path="m,l,21600r21600,l21600,xe">
          <v:stroke joinstyle="miter"/>
          <v:path gradientshapeok="t" o:connecttype="rect"/>
        </v:shapetype>
        <v:shape id="_x0000_s8193" type="#_x0000_t202" style="position:absolute;margin-left:805pt;margin-top:571.6pt;width:15.35pt;height:6.95pt;z-index:-251656192;mso-wrap-style:none;mso-wrap-distance-left:5pt;mso-wrap-distance-right:5pt;mso-position-horizontal-relative:page;mso-position-vertical-relative:page" wrapcoords="0 0" filled="f" stroked="f">
          <v:textbox style="mso-next-textbox:#_x0000_s8193;mso-fit-shape-to-text:t" inset="0,0,0,0">
            <w:txbxContent>
              <w:p w:rsidR="0007654B" w:rsidRDefault="0007654B">
                <w:pPr>
                  <w:spacing w:line="240" w:lineRule="auto"/>
                </w:pPr>
                <w:fldSimple w:instr=" PAGE \* MERGEFORMAT ">
                  <w:r w:rsidRPr="00415521">
                    <w:rPr>
                      <w:rStyle w:val="aff6"/>
                      <w:rFonts w:eastAsia="Arial Unicode MS"/>
                      <w:b w:val="0"/>
                      <w:bCs w:val="0"/>
                      <w:noProof/>
                    </w:rPr>
                    <w:t>140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4B" w:rsidRDefault="0007654B">
    <w:pPr>
      <w:rPr>
        <w:sz w:val="2"/>
        <w:szCs w:val="2"/>
      </w:rPr>
    </w:pPr>
    <w:r w:rsidRPr="007D79C7">
      <w:pict>
        <v:shapetype id="_x0000_t202" coordsize="21600,21600" o:spt="202" path="m,l,21600r21600,l21600,xe">
          <v:stroke joinstyle="miter"/>
          <v:path gradientshapeok="t" o:connecttype="rect"/>
        </v:shapetype>
        <v:shape id="_x0000_s8194" type="#_x0000_t202" style="position:absolute;margin-left:805pt;margin-top:571.6pt;width:15.35pt;height:6.95pt;z-index:-251655168;mso-wrap-style:none;mso-wrap-distance-left:5pt;mso-wrap-distance-right:5pt;mso-position-horizontal-relative:page;mso-position-vertical-relative:page" wrapcoords="0 0" filled="f" stroked="f">
          <v:textbox style="mso-next-textbox:#_x0000_s8194;mso-fit-shape-to-text:t" inset="0,0,0,0">
            <w:txbxContent>
              <w:p w:rsidR="0007654B" w:rsidRDefault="0007654B">
                <w:pPr>
                  <w:spacing w:line="240" w:lineRule="auto"/>
                </w:pPr>
                <w:fldSimple w:instr=" PAGE \* MERGEFORMAT ">
                  <w:r w:rsidR="00970841" w:rsidRPr="00970841">
                    <w:rPr>
                      <w:rStyle w:val="aff6"/>
                      <w:rFonts w:eastAsia="Arial Unicode MS"/>
                      <w:noProof/>
                    </w:rPr>
                    <w:t>151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4B" w:rsidRDefault="0007654B">
    <w:pPr>
      <w:pStyle w:val="af6"/>
      <w:jc w:val="center"/>
    </w:pPr>
    <w:fldSimple w:instr=" PAGE   \* MERGEFORMAT ">
      <w:r w:rsidR="00CE5B99">
        <w:rPr>
          <w:noProof/>
        </w:rPr>
        <w:t>167</w:t>
      </w:r>
    </w:fldSimple>
  </w:p>
  <w:p w:rsidR="0007654B" w:rsidRDefault="0007654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AB3" w:rsidRDefault="00DF4AB3">
      <w:pPr>
        <w:spacing w:after="0" w:line="240" w:lineRule="auto"/>
      </w:pPr>
      <w:r>
        <w:separator/>
      </w:r>
    </w:p>
  </w:footnote>
  <w:footnote w:type="continuationSeparator" w:id="1">
    <w:p w:rsidR="00DF4AB3" w:rsidRDefault="00DF4AB3">
      <w:pPr>
        <w:spacing w:after="0" w:line="240" w:lineRule="auto"/>
      </w:pPr>
      <w:r>
        <w:continuationSeparator/>
      </w:r>
    </w:p>
  </w:footnote>
  <w:footnote w:id="2">
    <w:p w:rsidR="0007654B" w:rsidRPr="00D75B81" w:rsidRDefault="0007654B" w:rsidP="00C43755">
      <w:pPr>
        <w:pStyle w:val="a9"/>
        <w:jc w:val="both"/>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07654B" w:rsidRDefault="0007654B" w:rsidP="00C43755">
      <w:pPr>
        <w:pStyle w:val="a9"/>
      </w:pPr>
    </w:p>
  </w:footnote>
  <w:footnote w:id="3">
    <w:p w:rsidR="0007654B" w:rsidRPr="004B4FBB" w:rsidRDefault="0007654B"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4">
    <w:p w:rsidR="0007654B" w:rsidRDefault="0007654B"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5">
    <w:p w:rsidR="0007654B" w:rsidRPr="0006557A" w:rsidRDefault="0007654B"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6">
    <w:p w:rsidR="0007654B" w:rsidRPr="0006557A" w:rsidRDefault="0007654B"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7">
    <w:p w:rsidR="0007654B" w:rsidRPr="00AE4356" w:rsidRDefault="0007654B"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07654B" w:rsidRPr="00215375" w:rsidRDefault="0007654B" w:rsidP="00F72933">
      <w:pPr>
        <w:pStyle w:val="a9"/>
        <w:rPr>
          <w:sz w:val="16"/>
          <w:szCs w:val="16"/>
        </w:rPr>
      </w:pPr>
    </w:p>
  </w:footnote>
  <w:footnote w:id="8">
    <w:p w:rsidR="0007654B" w:rsidRPr="00AE4356" w:rsidRDefault="0007654B"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000A4A"/>
    <w:multiLevelType w:val="hybridMultilevel"/>
    <w:tmpl w:val="EFE4B52A"/>
    <w:lvl w:ilvl="0" w:tplc="9B6889C4">
      <w:start w:val="1"/>
      <w:numFmt w:val="bullet"/>
      <w:lvlText w:val="В"/>
      <w:lvlJc w:val="left"/>
    </w:lvl>
    <w:lvl w:ilvl="1" w:tplc="A502D42A">
      <w:numFmt w:val="decimal"/>
      <w:lvlText w:val=""/>
      <w:lvlJc w:val="left"/>
    </w:lvl>
    <w:lvl w:ilvl="2" w:tplc="D06A32C8">
      <w:numFmt w:val="decimal"/>
      <w:lvlText w:val=""/>
      <w:lvlJc w:val="left"/>
    </w:lvl>
    <w:lvl w:ilvl="3" w:tplc="AE7C7C5E">
      <w:numFmt w:val="decimal"/>
      <w:lvlText w:val=""/>
      <w:lvlJc w:val="left"/>
    </w:lvl>
    <w:lvl w:ilvl="4" w:tplc="7E2CDFC4">
      <w:numFmt w:val="decimal"/>
      <w:lvlText w:val=""/>
      <w:lvlJc w:val="left"/>
    </w:lvl>
    <w:lvl w:ilvl="5" w:tplc="191EE6A6">
      <w:numFmt w:val="decimal"/>
      <w:lvlText w:val=""/>
      <w:lvlJc w:val="left"/>
    </w:lvl>
    <w:lvl w:ilvl="6" w:tplc="04E87F0A">
      <w:numFmt w:val="decimal"/>
      <w:lvlText w:val=""/>
      <w:lvlJc w:val="left"/>
    </w:lvl>
    <w:lvl w:ilvl="7" w:tplc="41C0F340">
      <w:numFmt w:val="decimal"/>
      <w:lvlText w:val=""/>
      <w:lvlJc w:val="left"/>
    </w:lvl>
    <w:lvl w:ilvl="8" w:tplc="71902F92">
      <w:numFmt w:val="decimal"/>
      <w:lvlText w:val=""/>
      <w:lvlJc w:val="left"/>
    </w:lvl>
  </w:abstractNum>
  <w:abstractNum w:abstractNumId="1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1">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CC42E3"/>
    <w:multiLevelType w:val="multilevel"/>
    <w:tmpl w:val="94064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3C9648B"/>
    <w:multiLevelType w:val="multilevel"/>
    <w:tmpl w:val="ED60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084440EA"/>
    <w:multiLevelType w:val="hybridMultilevel"/>
    <w:tmpl w:val="0EB0B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9AA7CFE"/>
    <w:multiLevelType w:val="multilevel"/>
    <w:tmpl w:val="E9702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ABC6DB2"/>
    <w:multiLevelType w:val="hybridMultilevel"/>
    <w:tmpl w:val="165E5FF6"/>
    <w:lvl w:ilvl="0" w:tplc="FF786B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224483"/>
    <w:multiLevelType w:val="multilevel"/>
    <w:tmpl w:val="2592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15E068C4"/>
    <w:multiLevelType w:val="multilevel"/>
    <w:tmpl w:val="01D0C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75435DB"/>
    <w:multiLevelType w:val="multilevel"/>
    <w:tmpl w:val="B9C0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19230A51"/>
    <w:multiLevelType w:val="hybridMultilevel"/>
    <w:tmpl w:val="E55A6320"/>
    <w:lvl w:ilvl="0" w:tplc="F7EE0DA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C081037"/>
    <w:multiLevelType w:val="multilevel"/>
    <w:tmpl w:val="A73A0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E63E57"/>
    <w:multiLevelType w:val="multilevel"/>
    <w:tmpl w:val="9EBAB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5D7621"/>
    <w:multiLevelType w:val="multilevel"/>
    <w:tmpl w:val="5E685AD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5B71CC"/>
    <w:multiLevelType w:val="multilevel"/>
    <w:tmpl w:val="7F14CA9C"/>
    <w:lvl w:ilvl="0">
      <w:start w:val="5"/>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124296F"/>
    <w:multiLevelType w:val="multilevel"/>
    <w:tmpl w:val="7BF4C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6D578AF"/>
    <w:multiLevelType w:val="multilevel"/>
    <w:tmpl w:val="3F782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342FAC"/>
    <w:multiLevelType w:val="hybridMultilevel"/>
    <w:tmpl w:val="2AE27138"/>
    <w:lvl w:ilvl="0" w:tplc="90A808BE">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38">
    <w:nsid w:val="280E5DE4"/>
    <w:multiLevelType w:val="multilevel"/>
    <w:tmpl w:val="9CA856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81D24C2"/>
    <w:multiLevelType w:val="multilevel"/>
    <w:tmpl w:val="B3D8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BF75EE0"/>
    <w:multiLevelType w:val="multilevel"/>
    <w:tmpl w:val="E5881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993110"/>
    <w:multiLevelType w:val="multilevel"/>
    <w:tmpl w:val="F570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DBC4C3C"/>
    <w:multiLevelType w:val="multilevel"/>
    <w:tmpl w:val="FE083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F923126"/>
    <w:multiLevelType w:val="multilevel"/>
    <w:tmpl w:val="9CC84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0A148A2"/>
    <w:multiLevelType w:val="multilevel"/>
    <w:tmpl w:val="81D2D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7">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6372C15"/>
    <w:multiLevelType w:val="multilevel"/>
    <w:tmpl w:val="A5764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1">
    <w:nsid w:val="37C12299"/>
    <w:multiLevelType w:val="multilevel"/>
    <w:tmpl w:val="EC669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DF1837"/>
    <w:multiLevelType w:val="multilevel"/>
    <w:tmpl w:val="7138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4">
    <w:nsid w:val="3E370B44"/>
    <w:multiLevelType w:val="multilevel"/>
    <w:tmpl w:val="B0089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6">
    <w:nsid w:val="3F1A0BC7"/>
    <w:multiLevelType w:val="multilevel"/>
    <w:tmpl w:val="E7A2B9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1F513A"/>
    <w:multiLevelType w:val="multilevel"/>
    <w:tmpl w:val="EE04C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6101458"/>
    <w:multiLevelType w:val="multilevel"/>
    <w:tmpl w:val="58FE6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AC37072"/>
    <w:multiLevelType w:val="multilevel"/>
    <w:tmpl w:val="372CF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2">
    <w:nsid w:val="4C215887"/>
    <w:multiLevelType w:val="multilevel"/>
    <w:tmpl w:val="DBE46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C4666AF"/>
    <w:multiLevelType w:val="multilevel"/>
    <w:tmpl w:val="2B34A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CA92E5B"/>
    <w:multiLevelType w:val="multilevel"/>
    <w:tmpl w:val="1A5A6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CB8659E"/>
    <w:multiLevelType w:val="hybridMultilevel"/>
    <w:tmpl w:val="ECE4A18E"/>
    <w:lvl w:ilvl="0" w:tplc="90A808B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7">
    <w:nsid w:val="4E4907E5"/>
    <w:multiLevelType w:val="multilevel"/>
    <w:tmpl w:val="2B829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70">
    <w:nsid w:val="54C30741"/>
    <w:multiLevelType w:val="multilevel"/>
    <w:tmpl w:val="4718F91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B7016E3"/>
    <w:multiLevelType w:val="multilevel"/>
    <w:tmpl w:val="8B0A7DC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EC502DA"/>
    <w:multiLevelType w:val="multilevel"/>
    <w:tmpl w:val="33444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8916300"/>
    <w:multiLevelType w:val="multilevel"/>
    <w:tmpl w:val="6C6E3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BE02FF5"/>
    <w:multiLevelType w:val="hybridMultilevel"/>
    <w:tmpl w:val="6A5495AE"/>
    <w:lvl w:ilvl="0" w:tplc="90A80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7">
    <w:nsid w:val="70D72F2B"/>
    <w:multiLevelType w:val="multilevel"/>
    <w:tmpl w:val="A6E63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1993A7B"/>
    <w:multiLevelType w:val="hybridMultilevel"/>
    <w:tmpl w:val="A2A4DE38"/>
    <w:lvl w:ilvl="0" w:tplc="90A80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23D4C84"/>
    <w:multiLevelType w:val="multilevel"/>
    <w:tmpl w:val="5B427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1">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2">
    <w:nsid w:val="79784E5B"/>
    <w:multiLevelType w:val="hybridMultilevel"/>
    <w:tmpl w:val="1BD66444"/>
    <w:lvl w:ilvl="0" w:tplc="DFC87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7C435F7B"/>
    <w:multiLevelType w:val="multilevel"/>
    <w:tmpl w:val="89143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DDA5C0C"/>
    <w:multiLevelType w:val="multilevel"/>
    <w:tmpl w:val="8E525B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7"/>
  </w:num>
  <w:num w:numId="3">
    <w:abstractNumId w:val="13"/>
  </w:num>
  <w:num w:numId="4">
    <w:abstractNumId w:val="35"/>
  </w:num>
  <w:num w:numId="5">
    <w:abstractNumId w:val="28"/>
  </w:num>
  <w:num w:numId="6">
    <w:abstractNumId w:val="68"/>
  </w:num>
  <w:num w:numId="7">
    <w:abstractNumId w:val="23"/>
  </w:num>
  <w:num w:numId="8">
    <w:abstractNumId w:val="81"/>
  </w:num>
  <w:num w:numId="9">
    <w:abstractNumId w:val="21"/>
  </w:num>
  <w:num w:numId="10">
    <w:abstractNumId w:val="26"/>
  </w:num>
  <w:num w:numId="11">
    <w:abstractNumId w:val="50"/>
  </w:num>
  <w:num w:numId="12">
    <w:abstractNumId w:val="61"/>
  </w:num>
  <w:num w:numId="13">
    <w:abstractNumId w:val="46"/>
  </w:num>
  <w:num w:numId="14">
    <w:abstractNumId w:val="55"/>
  </w:num>
  <w:num w:numId="15">
    <w:abstractNumId w:val="16"/>
  </w:num>
  <w:num w:numId="16">
    <w:abstractNumId w:val="66"/>
  </w:num>
  <w:num w:numId="17">
    <w:abstractNumId w:val="58"/>
  </w:num>
  <w:num w:numId="18">
    <w:abstractNumId w:val="53"/>
  </w:num>
  <w:num w:numId="19">
    <w:abstractNumId w:val="76"/>
  </w:num>
  <w:num w:numId="20">
    <w:abstractNumId w:val="33"/>
  </w:num>
  <w:num w:numId="21">
    <w:abstractNumId w:val="48"/>
  </w:num>
  <w:num w:numId="22">
    <w:abstractNumId w:val="15"/>
  </w:num>
  <w:num w:numId="23">
    <w:abstractNumId w:val="83"/>
  </w:num>
  <w:num w:numId="24">
    <w:abstractNumId w:val="25"/>
  </w:num>
  <w:num w:numId="25">
    <w:abstractNumId w:val="75"/>
  </w:num>
  <w:num w:numId="26">
    <w:abstractNumId w:val="69"/>
  </w:num>
  <w:num w:numId="27">
    <w:abstractNumId w:val="11"/>
  </w:num>
  <w:num w:numId="28">
    <w:abstractNumId w:val="0"/>
  </w:num>
  <w:num w:numId="29">
    <w:abstractNumId w:val="80"/>
  </w:num>
  <w:num w:numId="30">
    <w:abstractNumId w:val="17"/>
  </w:num>
  <w:num w:numId="31">
    <w:abstractNumId w:val="43"/>
  </w:num>
  <w:num w:numId="32">
    <w:abstractNumId w:val="51"/>
  </w:num>
  <w:num w:numId="33">
    <w:abstractNumId w:val="24"/>
  </w:num>
  <w:num w:numId="34">
    <w:abstractNumId w:val="30"/>
  </w:num>
  <w:num w:numId="35">
    <w:abstractNumId w:val="14"/>
  </w:num>
  <w:num w:numId="36">
    <w:abstractNumId w:val="44"/>
  </w:num>
  <w:num w:numId="37">
    <w:abstractNumId w:val="39"/>
  </w:num>
  <w:num w:numId="38">
    <w:abstractNumId w:val="79"/>
  </w:num>
  <w:num w:numId="39">
    <w:abstractNumId w:val="34"/>
  </w:num>
  <w:num w:numId="40">
    <w:abstractNumId w:val="42"/>
  </w:num>
  <w:num w:numId="41">
    <w:abstractNumId w:val="36"/>
  </w:num>
  <w:num w:numId="42">
    <w:abstractNumId w:val="57"/>
  </w:num>
  <w:num w:numId="43">
    <w:abstractNumId w:val="84"/>
  </w:num>
  <w:num w:numId="44">
    <w:abstractNumId w:val="73"/>
  </w:num>
  <w:num w:numId="45">
    <w:abstractNumId w:val="18"/>
  </w:num>
  <w:num w:numId="46">
    <w:abstractNumId w:val="29"/>
  </w:num>
  <w:num w:numId="47">
    <w:abstractNumId w:val="62"/>
  </w:num>
  <w:num w:numId="48">
    <w:abstractNumId w:val="22"/>
  </w:num>
  <w:num w:numId="49">
    <w:abstractNumId w:val="38"/>
  </w:num>
  <w:num w:numId="5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num>
  <w:num w:numId="52">
    <w:abstractNumId w:val="19"/>
  </w:num>
  <w:num w:numId="53">
    <w:abstractNumId w:val="27"/>
  </w:num>
  <w:num w:numId="54">
    <w:abstractNumId w:val="9"/>
  </w:num>
  <w:num w:numId="55">
    <w:abstractNumId w:val="49"/>
  </w:num>
  <w:num w:numId="56">
    <w:abstractNumId w:val="60"/>
  </w:num>
  <w:num w:numId="57">
    <w:abstractNumId w:val="71"/>
  </w:num>
  <w:num w:numId="58">
    <w:abstractNumId w:val="31"/>
  </w:num>
  <w:num w:numId="59">
    <w:abstractNumId w:val="56"/>
  </w:num>
  <w:num w:numId="60">
    <w:abstractNumId w:val="59"/>
  </w:num>
  <w:num w:numId="61">
    <w:abstractNumId w:val="74"/>
  </w:num>
  <w:num w:numId="62">
    <w:abstractNumId w:val="65"/>
  </w:num>
  <w:num w:numId="63">
    <w:abstractNumId w:val="45"/>
  </w:num>
  <w:num w:numId="64">
    <w:abstractNumId w:val="72"/>
  </w:num>
  <w:num w:numId="65">
    <w:abstractNumId w:val="85"/>
  </w:num>
  <w:num w:numId="66">
    <w:abstractNumId w:val="67"/>
  </w:num>
  <w:num w:numId="67">
    <w:abstractNumId w:val="32"/>
  </w:num>
  <w:num w:numId="68">
    <w:abstractNumId w:val="12"/>
  </w:num>
  <w:num w:numId="69">
    <w:abstractNumId w:val="20"/>
  </w:num>
  <w:num w:numId="70">
    <w:abstractNumId w:val="41"/>
  </w:num>
  <w:num w:numId="71">
    <w:abstractNumId w:val="63"/>
  </w:num>
  <w:num w:numId="72">
    <w:abstractNumId w:val="77"/>
  </w:num>
  <w:num w:numId="73">
    <w:abstractNumId w:val="54"/>
  </w:num>
  <w:num w:numId="74">
    <w:abstractNumId w:val="64"/>
  </w:num>
  <w:num w:numId="75">
    <w:abstractNumId w:val="70"/>
  </w:num>
  <w:num w:numId="76">
    <w:abstractNumId w:val="52"/>
  </w:num>
  <w:num w:numId="77">
    <w:abstractNumId w:val="37"/>
  </w:num>
  <w:num w:numId="78">
    <w:abstractNumId w:val="7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654B"/>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1F28"/>
    <w:rsid w:val="001F373F"/>
    <w:rsid w:val="001F3B7B"/>
    <w:rsid w:val="001F3DC7"/>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028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6D5B"/>
    <w:rsid w:val="00347098"/>
    <w:rsid w:val="003500AF"/>
    <w:rsid w:val="00351298"/>
    <w:rsid w:val="0035217D"/>
    <w:rsid w:val="00352560"/>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05BF"/>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0213"/>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29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67EC7"/>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A7B"/>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3FA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6D2"/>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37DA5"/>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D79C7"/>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511"/>
    <w:rsid w:val="00855EE1"/>
    <w:rsid w:val="00856995"/>
    <w:rsid w:val="00856E59"/>
    <w:rsid w:val="00857037"/>
    <w:rsid w:val="00861879"/>
    <w:rsid w:val="00862837"/>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7E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027"/>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0841"/>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2E17"/>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0A7E"/>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1E82"/>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5AAE"/>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3755"/>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0CC"/>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5B99"/>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AB3"/>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5DA4"/>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nhideWhenUsed/>
    <w:rsid w:val="00E85984"/>
    <w:rPr>
      <w:color w:val="0000FF"/>
      <w:u w:val="single"/>
    </w:rPr>
  </w:style>
  <w:style w:type="paragraph" w:styleId="22">
    <w:name w:val="toc 2"/>
    <w:basedOn w:val="a"/>
    <w:next w:val="a"/>
    <w:autoRedefine/>
    <w:uiPriority w:val="39"/>
    <w:unhideWhenUsed/>
    <w:rsid w:val="008B37EA"/>
    <w:pPr>
      <w:tabs>
        <w:tab w:val="right" w:leader="dot" w:pos="9460"/>
      </w:tabs>
      <w:ind w:left="440"/>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uiPriority w:val="99"/>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 w:type="character" w:customStyle="1" w:styleId="34">
    <w:name w:val="Основной текст (3)_"/>
    <w:basedOn w:val="a0"/>
    <w:rsid w:val="00667EC7"/>
    <w:rPr>
      <w:rFonts w:ascii="Times New Roman" w:eastAsia="Times New Roman" w:hAnsi="Times New Roman" w:cs="Times New Roman"/>
      <w:b/>
      <w:bCs/>
      <w:i w:val="0"/>
      <w:iCs w:val="0"/>
      <w:smallCaps w:val="0"/>
      <w:strike w:val="0"/>
      <w:u w:val="none"/>
    </w:rPr>
  </w:style>
  <w:style w:type="character" w:customStyle="1" w:styleId="35">
    <w:name w:val="Заголовок №3_"/>
    <w:basedOn w:val="a0"/>
    <w:rsid w:val="00667EC7"/>
    <w:rPr>
      <w:rFonts w:ascii="Times New Roman" w:eastAsia="Times New Roman" w:hAnsi="Times New Roman" w:cs="Times New Roman"/>
      <w:b/>
      <w:bCs/>
      <w:i w:val="0"/>
      <w:iCs w:val="0"/>
      <w:smallCaps w:val="0"/>
      <w:strike w:val="0"/>
      <w:u w:val="none"/>
    </w:rPr>
  </w:style>
  <w:style w:type="character" w:customStyle="1" w:styleId="40">
    <w:name w:val="Основной текст (4)_"/>
    <w:basedOn w:val="a0"/>
    <w:link w:val="41"/>
    <w:rsid w:val="00667EC7"/>
    <w:rPr>
      <w:b/>
      <w:bCs/>
      <w:i/>
      <w:iCs/>
      <w:shd w:val="clear" w:color="auto" w:fill="FFFFFF"/>
    </w:rPr>
  </w:style>
  <w:style w:type="character" w:customStyle="1" w:styleId="36">
    <w:name w:val="Основной текст (3)"/>
    <w:basedOn w:val="34"/>
    <w:rsid w:val="00667EC7"/>
    <w:rPr>
      <w:color w:val="000000"/>
      <w:spacing w:val="0"/>
      <w:w w:val="100"/>
      <w:position w:val="0"/>
      <w:sz w:val="24"/>
      <w:szCs w:val="24"/>
      <w:u w:val="single"/>
      <w:lang w:val="ru-RU" w:eastAsia="ru-RU" w:bidi="ru-RU"/>
    </w:rPr>
  </w:style>
  <w:style w:type="character" w:customStyle="1" w:styleId="37">
    <w:name w:val="Заголовок №3"/>
    <w:basedOn w:val="35"/>
    <w:rsid w:val="00667EC7"/>
    <w:rPr>
      <w:color w:val="000000"/>
      <w:spacing w:val="0"/>
      <w:w w:val="100"/>
      <w:position w:val="0"/>
      <w:sz w:val="24"/>
      <w:szCs w:val="24"/>
      <w:u w:val="single"/>
      <w:lang w:val="ru-RU" w:eastAsia="ru-RU" w:bidi="ru-RU"/>
    </w:rPr>
  </w:style>
  <w:style w:type="character" w:customStyle="1" w:styleId="385pt">
    <w:name w:val="Заголовок №3 + 8;5 pt;Курсив"/>
    <w:basedOn w:val="35"/>
    <w:rsid w:val="00667EC7"/>
    <w:rPr>
      <w:i/>
      <w:iCs/>
      <w:color w:val="000000"/>
      <w:spacing w:val="0"/>
      <w:w w:val="100"/>
      <w:position w:val="0"/>
      <w:sz w:val="17"/>
      <w:szCs w:val="17"/>
      <w:u w:val="single"/>
      <w:lang w:val="ru-RU" w:eastAsia="ru-RU" w:bidi="ru-RU"/>
    </w:rPr>
  </w:style>
  <w:style w:type="character" w:customStyle="1" w:styleId="38">
    <w:name w:val="Заголовок №3 + Курсив"/>
    <w:basedOn w:val="35"/>
    <w:rsid w:val="00667EC7"/>
    <w:rPr>
      <w:i/>
      <w:iCs/>
      <w:color w:val="000000"/>
      <w:spacing w:val="0"/>
      <w:w w:val="100"/>
      <w:position w:val="0"/>
      <w:sz w:val="24"/>
      <w:szCs w:val="24"/>
      <w:u w:val="single"/>
      <w:lang w:val="ru-RU" w:eastAsia="ru-RU" w:bidi="ru-RU"/>
    </w:rPr>
  </w:style>
  <w:style w:type="character" w:customStyle="1" w:styleId="5">
    <w:name w:val="Основной текст (5)_"/>
    <w:basedOn w:val="a0"/>
    <w:link w:val="50"/>
    <w:rsid w:val="00667EC7"/>
    <w:rPr>
      <w:i/>
      <w:iCs/>
      <w:shd w:val="clear" w:color="auto" w:fill="FFFFFF"/>
    </w:rPr>
  </w:style>
  <w:style w:type="character" w:customStyle="1" w:styleId="2d">
    <w:name w:val="Основной текст (2) + Курсив"/>
    <w:basedOn w:val="29"/>
    <w:rsid w:val="00667EC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41">
    <w:name w:val="Основной текст (4)"/>
    <w:basedOn w:val="a"/>
    <w:link w:val="40"/>
    <w:rsid w:val="00667EC7"/>
    <w:pPr>
      <w:widowControl w:val="0"/>
      <w:shd w:val="clear" w:color="auto" w:fill="FFFFFF"/>
      <w:suppressAutoHyphens w:val="0"/>
      <w:spacing w:after="0" w:line="274" w:lineRule="exact"/>
      <w:ind w:firstLine="600"/>
      <w:jc w:val="both"/>
    </w:pPr>
    <w:rPr>
      <w:rFonts w:ascii="Times New Roman" w:eastAsia="Times New Roman" w:hAnsi="Times New Roman" w:cs="Times New Roman"/>
      <w:b/>
      <w:bCs/>
      <w:i/>
      <w:iCs/>
      <w:color w:val="auto"/>
      <w:kern w:val="0"/>
      <w:sz w:val="20"/>
      <w:szCs w:val="20"/>
      <w:lang w:eastAsia="ru-RU"/>
    </w:rPr>
  </w:style>
  <w:style w:type="paragraph" w:customStyle="1" w:styleId="50">
    <w:name w:val="Основной текст (5)"/>
    <w:basedOn w:val="a"/>
    <w:link w:val="5"/>
    <w:rsid w:val="00667EC7"/>
    <w:pPr>
      <w:widowControl w:val="0"/>
      <w:shd w:val="clear" w:color="auto" w:fill="FFFFFF"/>
      <w:suppressAutoHyphens w:val="0"/>
      <w:spacing w:after="0" w:line="274" w:lineRule="exact"/>
      <w:ind w:firstLine="600"/>
      <w:jc w:val="both"/>
    </w:pPr>
    <w:rPr>
      <w:rFonts w:ascii="Times New Roman" w:eastAsia="Times New Roman" w:hAnsi="Times New Roman" w:cs="Times New Roman"/>
      <w:i/>
      <w:iCs/>
      <w:color w:val="auto"/>
      <w:kern w:val="0"/>
      <w:sz w:val="20"/>
      <w:szCs w:val="20"/>
      <w:lang w:eastAsia="ru-RU"/>
    </w:rPr>
  </w:style>
  <w:style w:type="table" w:styleId="aff2">
    <w:name w:val="Table Grid"/>
    <w:basedOn w:val="a1"/>
    <w:uiPriority w:val="59"/>
    <w:rsid w:val="00703F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3">
    <w:name w:val="Подпись к таблице_"/>
    <w:basedOn w:val="a0"/>
    <w:rsid w:val="005C3290"/>
    <w:rPr>
      <w:rFonts w:ascii="Times New Roman" w:eastAsia="Times New Roman" w:hAnsi="Times New Roman" w:cs="Times New Roman"/>
      <w:b/>
      <w:bCs/>
      <w:i w:val="0"/>
      <w:iCs w:val="0"/>
      <w:smallCaps w:val="0"/>
      <w:strike w:val="0"/>
      <w:u w:val="none"/>
    </w:rPr>
  </w:style>
  <w:style w:type="character" w:customStyle="1" w:styleId="2e">
    <w:name w:val="Основной текст (2) + Полужирный"/>
    <w:basedOn w:val="29"/>
    <w:rsid w:val="005C3290"/>
    <w:rPr>
      <w:rFonts w:ascii="Times New Roman" w:eastAsia="Times New Roman" w:hAnsi="Times New Roman" w:cs="Times New Roman"/>
      <w:i w:val="0"/>
      <w:iCs w:val="0"/>
      <w:smallCaps w:val="0"/>
      <w:strike w:val="0"/>
      <w:color w:val="000000"/>
      <w:spacing w:val="0"/>
      <w:w w:val="100"/>
      <w:position w:val="0"/>
      <w:sz w:val="24"/>
      <w:szCs w:val="24"/>
      <w:u w:val="none"/>
      <w:lang w:val="ru-RU" w:eastAsia="ru-RU" w:bidi="ru-RU"/>
    </w:rPr>
  </w:style>
  <w:style w:type="character" w:customStyle="1" w:styleId="aff4">
    <w:name w:val="Подпись к таблице"/>
    <w:basedOn w:val="aff3"/>
    <w:rsid w:val="005C3290"/>
    <w:rPr>
      <w:color w:val="000000"/>
      <w:spacing w:val="0"/>
      <w:w w:val="100"/>
      <w:position w:val="0"/>
      <w:sz w:val="24"/>
      <w:szCs w:val="24"/>
      <w:u w:val="single"/>
      <w:lang w:val="ru-RU" w:eastAsia="ru-RU" w:bidi="ru-RU"/>
    </w:rPr>
  </w:style>
  <w:style w:type="character" w:customStyle="1" w:styleId="39">
    <w:name w:val="Заголовок №3 + Не полужирный"/>
    <w:basedOn w:val="35"/>
    <w:rsid w:val="005C3290"/>
    <w:rPr>
      <w:color w:val="000000"/>
      <w:spacing w:val="0"/>
      <w:w w:val="100"/>
      <w:position w:val="0"/>
      <w:sz w:val="24"/>
      <w:szCs w:val="24"/>
      <w:lang w:val="ru-RU" w:eastAsia="ru-RU" w:bidi="ru-RU"/>
    </w:rPr>
  </w:style>
  <w:style w:type="character" w:customStyle="1" w:styleId="aff5">
    <w:name w:val="Колонтитул_"/>
    <w:basedOn w:val="a0"/>
    <w:rsid w:val="003905BF"/>
    <w:rPr>
      <w:rFonts w:ascii="Times New Roman" w:eastAsia="Times New Roman" w:hAnsi="Times New Roman" w:cs="Times New Roman"/>
      <w:b/>
      <w:bCs/>
      <w:i w:val="0"/>
      <w:iCs w:val="0"/>
      <w:smallCaps w:val="0"/>
      <w:strike w:val="0"/>
      <w:spacing w:val="0"/>
      <w:sz w:val="20"/>
      <w:szCs w:val="20"/>
      <w:u w:val="none"/>
    </w:rPr>
  </w:style>
  <w:style w:type="character" w:customStyle="1" w:styleId="aff6">
    <w:name w:val="Колонтитул"/>
    <w:basedOn w:val="aff5"/>
    <w:rsid w:val="003905BF"/>
    <w:rPr>
      <w:color w:val="000000"/>
      <w:w w:val="100"/>
      <w:position w:val="0"/>
      <w:lang w:val="ru-RU" w:eastAsia="ru-RU" w:bidi="ru-RU"/>
    </w:rPr>
  </w:style>
  <w:style w:type="character" w:customStyle="1" w:styleId="2f">
    <w:name w:val="Основной текст (2) + Полужирный;Курсив"/>
    <w:basedOn w:val="29"/>
    <w:rsid w:val="003905BF"/>
    <w:rPr>
      <w:rFonts w:ascii="Times New Roman" w:eastAsia="Times New Roman" w:hAnsi="Times New Roman" w:cs="Times New Roman"/>
      <w:i/>
      <w:iCs/>
      <w:smallCaps w:val="0"/>
      <w:strike w:val="0"/>
      <w:color w:val="000000"/>
      <w:spacing w:val="0"/>
      <w:w w:val="100"/>
      <w:position w:val="0"/>
      <w:sz w:val="24"/>
      <w:szCs w:val="24"/>
      <w:u w:val="none"/>
      <w:lang w:val="ru-RU" w:eastAsia="ru-RU" w:bidi="ru-RU"/>
    </w:rPr>
  </w:style>
  <w:style w:type="character" w:customStyle="1" w:styleId="25pt">
    <w:name w:val="Основной текст (2) + Интервал 5 pt"/>
    <w:basedOn w:val="29"/>
    <w:rsid w:val="003905BF"/>
    <w:rPr>
      <w:rFonts w:ascii="Times New Roman" w:eastAsia="Times New Roman" w:hAnsi="Times New Roman" w:cs="Times New Roman"/>
      <w:b w:val="0"/>
      <w:bCs w:val="0"/>
      <w:i w:val="0"/>
      <w:iCs w:val="0"/>
      <w:smallCaps w:val="0"/>
      <w:strike w:val="0"/>
      <w:color w:val="000000"/>
      <w:spacing w:val="110"/>
      <w:w w:val="100"/>
      <w:position w:val="0"/>
      <w:sz w:val="24"/>
      <w:szCs w:val="24"/>
      <w:u w:val="none"/>
      <w:lang w:val="ru-RU" w:eastAsia="ru-RU" w:bidi="ru-RU"/>
    </w:rPr>
  </w:style>
  <w:style w:type="character" w:customStyle="1" w:styleId="51">
    <w:name w:val="Основной текст (5) + Полужирный"/>
    <w:basedOn w:val="5"/>
    <w:rsid w:val="003905B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2">
    <w:name w:val="Основной текст (5) + Не курсив"/>
    <w:basedOn w:val="5"/>
    <w:rsid w:val="003905B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20">
    <w:name w:val="Заголовок №3 (2)_"/>
    <w:basedOn w:val="a0"/>
    <w:rsid w:val="003905BF"/>
    <w:rPr>
      <w:rFonts w:ascii="Times New Roman" w:eastAsia="Times New Roman" w:hAnsi="Times New Roman" w:cs="Times New Roman"/>
      <w:b w:val="0"/>
      <w:bCs w:val="0"/>
      <w:i w:val="0"/>
      <w:iCs w:val="0"/>
      <w:smallCaps w:val="0"/>
      <w:strike w:val="0"/>
      <w:u w:val="none"/>
    </w:rPr>
  </w:style>
  <w:style w:type="character" w:customStyle="1" w:styleId="321">
    <w:name w:val="Заголовок №3 (2)"/>
    <w:basedOn w:val="320"/>
    <w:rsid w:val="003905BF"/>
    <w:rPr>
      <w:color w:val="000000"/>
      <w:spacing w:val="0"/>
      <w:w w:val="100"/>
      <w:position w:val="0"/>
      <w:sz w:val="24"/>
      <w:szCs w:val="24"/>
      <w:u w:val="single"/>
      <w:lang w:val="ru-RU" w:eastAsia="ru-RU" w:bidi="ru-RU"/>
    </w:rPr>
  </w:style>
  <w:style w:type="character" w:customStyle="1" w:styleId="2Exact">
    <w:name w:val="Основной текст (2) Exact"/>
    <w:basedOn w:val="a0"/>
    <w:rsid w:val="003905BF"/>
    <w:rPr>
      <w:rFonts w:ascii="Times New Roman" w:eastAsia="Times New Roman" w:hAnsi="Times New Roman" w:cs="Times New Roman"/>
      <w:b w:val="0"/>
      <w:bCs w:val="0"/>
      <w:i w:val="0"/>
      <w:iCs w:val="0"/>
      <w:smallCaps w:val="0"/>
      <w:strike w:val="0"/>
      <w:u w:val="none"/>
    </w:rPr>
  </w:style>
  <w:style w:type="character" w:customStyle="1" w:styleId="2f0">
    <w:name w:val="Подпись к таблице (2)_"/>
    <w:basedOn w:val="a0"/>
    <w:rsid w:val="003905BF"/>
    <w:rPr>
      <w:rFonts w:ascii="Times New Roman" w:eastAsia="Times New Roman" w:hAnsi="Times New Roman" w:cs="Times New Roman"/>
      <w:b w:val="0"/>
      <w:bCs w:val="0"/>
      <w:i w:val="0"/>
      <w:iCs w:val="0"/>
      <w:smallCaps w:val="0"/>
      <w:strike w:val="0"/>
      <w:u w:val="none"/>
    </w:rPr>
  </w:style>
  <w:style w:type="character" w:customStyle="1" w:styleId="2f1">
    <w:name w:val="Подпись к таблице (2)"/>
    <w:basedOn w:val="2f0"/>
    <w:rsid w:val="003905BF"/>
    <w:rPr>
      <w:color w:val="000000"/>
      <w:spacing w:val="0"/>
      <w:w w:val="100"/>
      <w:position w:val="0"/>
      <w:sz w:val="24"/>
      <w:szCs w:val="24"/>
      <w:u w:val="single"/>
      <w:lang w:val="ru-RU" w:eastAsia="ru-RU" w:bidi="ru-RU"/>
    </w:rPr>
  </w:style>
  <w:style w:type="character" w:customStyle="1" w:styleId="2Exact0">
    <w:name w:val="Подпись к таблице (2) Exact"/>
    <w:basedOn w:val="a0"/>
    <w:rsid w:val="003905BF"/>
    <w:rPr>
      <w:rFonts w:ascii="Times New Roman" w:eastAsia="Times New Roman" w:hAnsi="Times New Roman" w:cs="Times New Roman"/>
      <w:b w:val="0"/>
      <w:bCs w:val="0"/>
      <w:i w:val="0"/>
      <w:iCs w:val="0"/>
      <w:smallCaps w:val="0"/>
      <w:strike w:val="0"/>
      <w:u w:val="none"/>
    </w:rPr>
  </w:style>
  <w:style w:type="character" w:customStyle="1" w:styleId="11pt">
    <w:name w:val="Колонтитул + 11 pt"/>
    <w:basedOn w:val="aff5"/>
    <w:rsid w:val="003905BF"/>
    <w:rPr>
      <w:color w:val="000000"/>
      <w:w w:val="100"/>
      <w:position w:val="0"/>
      <w:sz w:val="22"/>
      <w:szCs w:val="22"/>
      <w:lang w:val="ru-RU" w:eastAsia="ru-RU" w:bidi="ru-RU"/>
    </w:rPr>
  </w:style>
  <w:style w:type="character" w:customStyle="1" w:styleId="6Exact">
    <w:name w:val="Основной текст (6) Exact"/>
    <w:basedOn w:val="a0"/>
    <w:link w:val="6"/>
    <w:rsid w:val="003905BF"/>
    <w:rPr>
      <w:rFonts w:ascii="Georgia" w:eastAsia="Georgia" w:hAnsi="Georgia" w:cs="Georgia"/>
      <w:b/>
      <w:bCs/>
      <w:sz w:val="17"/>
      <w:szCs w:val="17"/>
      <w:shd w:val="clear" w:color="auto" w:fill="FFFFFF"/>
    </w:rPr>
  </w:style>
  <w:style w:type="character" w:customStyle="1" w:styleId="4Exact">
    <w:name w:val="Основной текст (4) Exact"/>
    <w:basedOn w:val="a0"/>
    <w:rsid w:val="003905BF"/>
    <w:rPr>
      <w:rFonts w:ascii="Times New Roman" w:eastAsia="Times New Roman" w:hAnsi="Times New Roman" w:cs="Times New Roman"/>
      <w:b/>
      <w:bCs/>
      <w:i/>
      <w:iCs/>
      <w:smallCaps w:val="0"/>
      <w:strike w:val="0"/>
      <w:u w:val="none"/>
    </w:rPr>
  </w:style>
  <w:style w:type="character" w:customStyle="1" w:styleId="41ptExact">
    <w:name w:val="Основной текст (4) + Интервал 1 pt Exact"/>
    <w:basedOn w:val="40"/>
    <w:rsid w:val="003905BF"/>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1Exact">
    <w:name w:val="Заголовок №1 Exact"/>
    <w:basedOn w:val="a0"/>
    <w:link w:val="1e"/>
    <w:rsid w:val="003905BF"/>
    <w:rPr>
      <w:shd w:val="clear" w:color="auto" w:fill="FFFFFF"/>
      <w:lang w:val="en-US" w:eastAsia="en-US" w:bidi="en-US"/>
    </w:rPr>
  </w:style>
  <w:style w:type="character" w:customStyle="1" w:styleId="7Exact">
    <w:name w:val="Основной текст (7) Exact"/>
    <w:basedOn w:val="a0"/>
    <w:link w:val="7"/>
    <w:rsid w:val="003905BF"/>
    <w:rPr>
      <w:rFonts w:ascii="Georgia" w:eastAsia="Georgia" w:hAnsi="Georgia" w:cs="Georgia"/>
      <w:b/>
      <w:bCs/>
      <w:sz w:val="18"/>
      <w:szCs w:val="18"/>
      <w:shd w:val="clear" w:color="auto" w:fill="FFFFFF"/>
    </w:rPr>
  </w:style>
  <w:style w:type="character" w:customStyle="1" w:styleId="8Exact">
    <w:name w:val="Основной текст (8) Exact"/>
    <w:basedOn w:val="a0"/>
    <w:link w:val="8"/>
    <w:rsid w:val="003905BF"/>
    <w:rPr>
      <w:spacing w:val="-10"/>
      <w:sz w:val="14"/>
      <w:szCs w:val="14"/>
      <w:shd w:val="clear" w:color="auto" w:fill="FFFFFF"/>
    </w:rPr>
  </w:style>
  <w:style w:type="character" w:customStyle="1" w:styleId="812pt0ptExact">
    <w:name w:val="Основной текст (8) + 12 pt;Интервал 0 pt Exact"/>
    <w:basedOn w:val="8Exact"/>
    <w:rsid w:val="003905BF"/>
    <w:rPr>
      <w:color w:val="000000"/>
      <w:spacing w:val="0"/>
      <w:w w:val="100"/>
      <w:position w:val="0"/>
      <w:sz w:val="24"/>
      <w:szCs w:val="24"/>
      <w:lang w:val="ru-RU" w:eastAsia="ru-RU" w:bidi="ru-RU"/>
    </w:rPr>
  </w:style>
  <w:style w:type="character" w:customStyle="1" w:styleId="9Exact">
    <w:name w:val="Основной текст (9) Exact"/>
    <w:basedOn w:val="a0"/>
    <w:link w:val="9"/>
    <w:rsid w:val="003905BF"/>
    <w:rPr>
      <w:rFonts w:ascii="Garamond" w:eastAsia="Garamond" w:hAnsi="Garamond" w:cs="Garamond"/>
      <w:b/>
      <w:bCs/>
      <w:shd w:val="clear" w:color="auto" w:fill="FFFFFF"/>
    </w:rPr>
  </w:style>
  <w:style w:type="character" w:customStyle="1" w:styleId="9Gulim105ptExact">
    <w:name w:val="Основной текст (9) + Gulim;10;5 pt;Не полужирный;Курсив Exact"/>
    <w:basedOn w:val="9Exact"/>
    <w:rsid w:val="003905BF"/>
    <w:rPr>
      <w:rFonts w:ascii="Gulim" w:eastAsia="Gulim" w:hAnsi="Gulim" w:cs="Gulim"/>
      <w:i/>
      <w:iCs/>
      <w:color w:val="000000"/>
      <w:spacing w:val="0"/>
      <w:w w:val="100"/>
      <w:position w:val="0"/>
      <w:sz w:val="21"/>
      <w:szCs w:val="21"/>
      <w:lang w:val="ru-RU" w:eastAsia="ru-RU" w:bidi="ru-RU"/>
    </w:rPr>
  </w:style>
  <w:style w:type="character" w:customStyle="1" w:styleId="10Exact">
    <w:name w:val="Основной текст (10) Exact"/>
    <w:basedOn w:val="a0"/>
    <w:link w:val="100"/>
    <w:rsid w:val="003905BF"/>
    <w:rPr>
      <w:sz w:val="8"/>
      <w:szCs w:val="8"/>
      <w:shd w:val="clear" w:color="auto" w:fill="FFFFFF"/>
      <w:lang w:val="en-US" w:eastAsia="en-US" w:bidi="en-US"/>
    </w:rPr>
  </w:style>
  <w:style w:type="character" w:customStyle="1" w:styleId="10GeorgiaExact">
    <w:name w:val="Основной текст (10) + Georgia;Полужирный;Курсив Exact"/>
    <w:basedOn w:val="10Exact"/>
    <w:rsid w:val="003905BF"/>
    <w:rPr>
      <w:rFonts w:ascii="Georgia" w:eastAsia="Georgia" w:hAnsi="Georgia" w:cs="Georgia"/>
      <w:b/>
      <w:bCs/>
      <w:i/>
      <w:iCs/>
      <w:color w:val="000000"/>
      <w:w w:val="100"/>
      <w:position w:val="0"/>
    </w:rPr>
  </w:style>
  <w:style w:type="character" w:customStyle="1" w:styleId="11Exact">
    <w:name w:val="Основной текст (11) Exact"/>
    <w:basedOn w:val="a0"/>
    <w:link w:val="111"/>
    <w:rsid w:val="003905BF"/>
    <w:rPr>
      <w:rFonts w:ascii="Tahoma" w:eastAsia="Tahoma" w:hAnsi="Tahoma" w:cs="Tahoma"/>
      <w:i/>
      <w:iCs/>
      <w:sz w:val="30"/>
      <w:szCs w:val="30"/>
      <w:shd w:val="clear" w:color="auto" w:fill="FFFFFF"/>
    </w:rPr>
  </w:style>
  <w:style w:type="character" w:customStyle="1" w:styleId="21pt">
    <w:name w:val="Основной текст (2) + Полужирный;Курсив;Интервал 1 pt"/>
    <w:basedOn w:val="29"/>
    <w:rsid w:val="003905BF"/>
    <w:rPr>
      <w:rFonts w:ascii="Times New Roman" w:eastAsia="Times New Roman" w:hAnsi="Times New Roman" w:cs="Times New Roman"/>
      <w:i/>
      <w:iCs/>
      <w:smallCaps w:val="0"/>
      <w:strike w:val="0"/>
      <w:color w:val="000000"/>
      <w:spacing w:val="20"/>
      <w:w w:val="100"/>
      <w:position w:val="0"/>
      <w:sz w:val="24"/>
      <w:szCs w:val="24"/>
      <w:u w:val="none"/>
      <w:lang w:val="ru-RU" w:eastAsia="ru-RU" w:bidi="ru-RU"/>
    </w:rPr>
  </w:style>
  <w:style w:type="character" w:customStyle="1" w:styleId="3a">
    <w:name w:val="Подпись к таблице (3)_"/>
    <w:basedOn w:val="a0"/>
    <w:link w:val="3b"/>
    <w:rsid w:val="003905BF"/>
    <w:rPr>
      <w:b/>
      <w:bCs/>
      <w:i/>
      <w:iCs/>
      <w:spacing w:val="20"/>
      <w:shd w:val="clear" w:color="auto" w:fill="FFFFFF"/>
    </w:rPr>
  </w:style>
  <w:style w:type="character" w:customStyle="1" w:styleId="42">
    <w:name w:val="Подпись к таблице (4)_"/>
    <w:basedOn w:val="a0"/>
    <w:link w:val="43"/>
    <w:rsid w:val="003905BF"/>
    <w:rPr>
      <w:sz w:val="14"/>
      <w:szCs w:val="14"/>
      <w:shd w:val="clear" w:color="auto" w:fill="FFFFFF"/>
    </w:rPr>
  </w:style>
  <w:style w:type="character" w:customStyle="1" w:styleId="53">
    <w:name w:val="Подпись к таблице (5)_"/>
    <w:basedOn w:val="a0"/>
    <w:link w:val="54"/>
    <w:rsid w:val="003905BF"/>
    <w:rPr>
      <w:spacing w:val="-10"/>
      <w:sz w:val="14"/>
      <w:szCs w:val="14"/>
      <w:shd w:val="clear" w:color="auto" w:fill="FFFFFF"/>
    </w:rPr>
  </w:style>
  <w:style w:type="character" w:customStyle="1" w:styleId="60">
    <w:name w:val="Подпись к таблице (6)_"/>
    <w:basedOn w:val="a0"/>
    <w:link w:val="61"/>
    <w:rsid w:val="003905BF"/>
    <w:rPr>
      <w:shd w:val="clear" w:color="auto" w:fill="FFFFFF"/>
    </w:rPr>
  </w:style>
  <w:style w:type="character" w:customStyle="1" w:styleId="612pt">
    <w:name w:val="Подпись к таблице (6) + 12 pt"/>
    <w:basedOn w:val="60"/>
    <w:rsid w:val="003905BF"/>
    <w:rPr>
      <w:color w:val="000000"/>
      <w:spacing w:val="0"/>
      <w:w w:val="100"/>
      <w:position w:val="0"/>
      <w:sz w:val="24"/>
      <w:szCs w:val="24"/>
      <w:lang w:val="ru-RU" w:eastAsia="ru-RU" w:bidi="ru-RU"/>
    </w:rPr>
  </w:style>
  <w:style w:type="character" w:customStyle="1" w:styleId="5TrebuchetMS75pt0pt">
    <w:name w:val="Подпись к таблице (5) + Trebuchet MS;7;5 pt;Курсив;Интервал 0 pt"/>
    <w:basedOn w:val="53"/>
    <w:rsid w:val="003905BF"/>
    <w:rPr>
      <w:rFonts w:ascii="Trebuchet MS" w:eastAsia="Trebuchet MS" w:hAnsi="Trebuchet MS" w:cs="Trebuchet MS"/>
      <w:b/>
      <w:bCs/>
      <w:i/>
      <w:iCs/>
      <w:color w:val="000000"/>
      <w:spacing w:val="0"/>
      <w:w w:val="100"/>
      <w:position w:val="0"/>
      <w:sz w:val="15"/>
      <w:szCs w:val="15"/>
      <w:lang w:val="ru-RU" w:eastAsia="ru-RU" w:bidi="ru-RU"/>
    </w:rPr>
  </w:style>
  <w:style w:type="character" w:customStyle="1" w:styleId="70">
    <w:name w:val="Подпись к таблице (7)_"/>
    <w:basedOn w:val="a0"/>
    <w:link w:val="71"/>
    <w:rsid w:val="003905BF"/>
    <w:rPr>
      <w:shd w:val="clear" w:color="auto" w:fill="FFFFFF"/>
    </w:rPr>
  </w:style>
  <w:style w:type="character" w:customStyle="1" w:styleId="40pt">
    <w:name w:val="Подпись к таблице (4) + Интервал 0 pt"/>
    <w:basedOn w:val="42"/>
    <w:rsid w:val="003905BF"/>
    <w:rPr>
      <w:color w:val="000000"/>
      <w:spacing w:val="-10"/>
      <w:w w:val="100"/>
      <w:position w:val="0"/>
      <w:lang w:val="ru-RU" w:eastAsia="ru-RU" w:bidi="ru-RU"/>
    </w:rPr>
  </w:style>
  <w:style w:type="character" w:customStyle="1" w:styleId="80">
    <w:name w:val="Подпись к таблице (8)_"/>
    <w:basedOn w:val="a0"/>
    <w:link w:val="81"/>
    <w:rsid w:val="003905BF"/>
    <w:rPr>
      <w:rFonts w:ascii="Tahoma" w:eastAsia="Tahoma" w:hAnsi="Tahoma" w:cs="Tahoma"/>
      <w:sz w:val="13"/>
      <w:szCs w:val="13"/>
      <w:shd w:val="clear" w:color="auto" w:fill="FFFFFF"/>
    </w:rPr>
  </w:style>
  <w:style w:type="character" w:customStyle="1" w:styleId="90">
    <w:name w:val="Подпись к таблице (9)_"/>
    <w:basedOn w:val="a0"/>
    <w:link w:val="91"/>
    <w:rsid w:val="003905BF"/>
    <w:rPr>
      <w:rFonts w:ascii="Georgia" w:eastAsia="Georgia" w:hAnsi="Georgia" w:cs="Georgia"/>
      <w:b/>
      <w:bCs/>
      <w:sz w:val="17"/>
      <w:szCs w:val="17"/>
      <w:shd w:val="clear" w:color="auto" w:fill="FFFFFF"/>
    </w:rPr>
  </w:style>
  <w:style w:type="character" w:customStyle="1" w:styleId="2115pt">
    <w:name w:val="Основной текст (2) + 11;5 pt"/>
    <w:basedOn w:val="29"/>
    <w:rsid w:val="003905B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0">
    <w:name w:val="Основной текст (12)_"/>
    <w:basedOn w:val="a0"/>
    <w:link w:val="121"/>
    <w:rsid w:val="003905BF"/>
    <w:rPr>
      <w:rFonts w:ascii="Calibri" w:eastAsia="Calibri" w:hAnsi="Calibri" w:cs="Calibri"/>
      <w:sz w:val="21"/>
      <w:szCs w:val="21"/>
      <w:shd w:val="clear" w:color="auto" w:fill="FFFFFF"/>
    </w:rPr>
  </w:style>
  <w:style w:type="character" w:customStyle="1" w:styleId="101">
    <w:name w:val="Подпись к таблице (10)_"/>
    <w:basedOn w:val="a0"/>
    <w:rsid w:val="003905BF"/>
    <w:rPr>
      <w:rFonts w:ascii="Times New Roman" w:eastAsia="Times New Roman" w:hAnsi="Times New Roman" w:cs="Times New Roman"/>
      <w:b w:val="0"/>
      <w:bCs w:val="0"/>
      <w:i/>
      <w:iCs/>
      <w:smallCaps w:val="0"/>
      <w:strike w:val="0"/>
      <w:u w:val="none"/>
    </w:rPr>
  </w:style>
  <w:style w:type="character" w:customStyle="1" w:styleId="102">
    <w:name w:val="Подпись к таблице (10) + Не курсив"/>
    <w:basedOn w:val="101"/>
    <w:rsid w:val="003905BF"/>
    <w:rPr>
      <w:color w:val="000000"/>
      <w:spacing w:val="0"/>
      <w:w w:val="100"/>
      <w:position w:val="0"/>
      <w:sz w:val="24"/>
      <w:szCs w:val="24"/>
      <w:lang w:val="ru-RU" w:eastAsia="ru-RU" w:bidi="ru-RU"/>
    </w:rPr>
  </w:style>
  <w:style w:type="character" w:customStyle="1" w:styleId="103">
    <w:name w:val="Подпись к таблице (10)"/>
    <w:basedOn w:val="101"/>
    <w:rsid w:val="003905BF"/>
    <w:rPr>
      <w:color w:val="000000"/>
      <w:spacing w:val="0"/>
      <w:w w:val="100"/>
      <w:position w:val="0"/>
      <w:sz w:val="24"/>
      <w:szCs w:val="24"/>
      <w:u w:val="single"/>
      <w:lang w:val="ru-RU" w:eastAsia="ru-RU" w:bidi="ru-RU"/>
    </w:rPr>
  </w:style>
  <w:style w:type="character" w:customStyle="1" w:styleId="30pt">
    <w:name w:val="Подпись к таблице (3) + Интервал 0 pt"/>
    <w:basedOn w:val="3a"/>
    <w:rsid w:val="003905BF"/>
    <w:rPr>
      <w:color w:val="000000"/>
      <w:spacing w:val="0"/>
      <w:w w:val="100"/>
      <w:position w:val="0"/>
      <w:sz w:val="24"/>
      <w:szCs w:val="24"/>
      <w:lang w:val="ru-RU" w:eastAsia="ru-RU" w:bidi="ru-RU"/>
    </w:rPr>
  </w:style>
  <w:style w:type="character" w:customStyle="1" w:styleId="30pt0">
    <w:name w:val="Подпись к таблице (3) + Не полужирный;Не курсив;Интервал 0 pt"/>
    <w:basedOn w:val="3a"/>
    <w:rsid w:val="003905BF"/>
    <w:rPr>
      <w:color w:val="000000"/>
      <w:spacing w:val="0"/>
      <w:w w:val="100"/>
      <w:position w:val="0"/>
      <w:sz w:val="24"/>
      <w:szCs w:val="24"/>
    </w:rPr>
  </w:style>
  <w:style w:type="paragraph" w:customStyle="1" w:styleId="6">
    <w:name w:val="Основной текст (6)"/>
    <w:basedOn w:val="a"/>
    <w:link w:val="6Exact"/>
    <w:rsid w:val="003905BF"/>
    <w:pPr>
      <w:widowControl w:val="0"/>
      <w:shd w:val="clear" w:color="auto" w:fill="FFFFFF"/>
      <w:suppressAutoHyphens w:val="0"/>
      <w:spacing w:after="0" w:line="120" w:lineRule="exact"/>
    </w:pPr>
    <w:rPr>
      <w:rFonts w:ascii="Georgia" w:eastAsia="Georgia" w:hAnsi="Georgia" w:cs="Georgia"/>
      <w:b/>
      <w:bCs/>
      <w:color w:val="auto"/>
      <w:kern w:val="0"/>
      <w:sz w:val="17"/>
      <w:szCs w:val="17"/>
      <w:lang w:eastAsia="ru-RU"/>
    </w:rPr>
  </w:style>
  <w:style w:type="paragraph" w:customStyle="1" w:styleId="1e">
    <w:name w:val="Заголовок №1"/>
    <w:basedOn w:val="a"/>
    <w:link w:val="1Exact"/>
    <w:rsid w:val="003905BF"/>
    <w:pPr>
      <w:widowControl w:val="0"/>
      <w:shd w:val="clear" w:color="auto" w:fill="FFFFFF"/>
      <w:suppressAutoHyphens w:val="0"/>
      <w:spacing w:after="0" w:line="0" w:lineRule="atLeast"/>
      <w:jc w:val="right"/>
      <w:outlineLvl w:val="0"/>
    </w:pPr>
    <w:rPr>
      <w:rFonts w:ascii="Times New Roman" w:eastAsia="Times New Roman" w:hAnsi="Times New Roman" w:cs="Times New Roman"/>
      <w:color w:val="auto"/>
      <w:kern w:val="0"/>
      <w:sz w:val="20"/>
      <w:szCs w:val="20"/>
      <w:lang w:val="en-US" w:bidi="en-US"/>
    </w:rPr>
  </w:style>
  <w:style w:type="paragraph" w:customStyle="1" w:styleId="7">
    <w:name w:val="Основной текст (7)"/>
    <w:basedOn w:val="a"/>
    <w:link w:val="7Exact"/>
    <w:rsid w:val="003905BF"/>
    <w:pPr>
      <w:widowControl w:val="0"/>
      <w:shd w:val="clear" w:color="auto" w:fill="FFFFFF"/>
      <w:suppressAutoHyphens w:val="0"/>
      <w:spacing w:after="0" w:line="0" w:lineRule="atLeast"/>
      <w:jc w:val="right"/>
    </w:pPr>
    <w:rPr>
      <w:rFonts w:ascii="Georgia" w:eastAsia="Georgia" w:hAnsi="Georgia" w:cs="Georgia"/>
      <w:b/>
      <w:bCs/>
      <w:color w:val="auto"/>
      <w:kern w:val="0"/>
      <w:sz w:val="18"/>
      <w:szCs w:val="18"/>
      <w:lang w:eastAsia="ru-RU"/>
    </w:rPr>
  </w:style>
  <w:style w:type="paragraph" w:customStyle="1" w:styleId="8">
    <w:name w:val="Основной текст (8)"/>
    <w:basedOn w:val="a"/>
    <w:link w:val="8Exact"/>
    <w:rsid w:val="003905BF"/>
    <w:pPr>
      <w:widowControl w:val="0"/>
      <w:shd w:val="clear" w:color="auto" w:fill="FFFFFF"/>
      <w:suppressAutoHyphens w:val="0"/>
      <w:spacing w:after="0" w:line="120" w:lineRule="exact"/>
      <w:jc w:val="both"/>
    </w:pPr>
    <w:rPr>
      <w:rFonts w:ascii="Times New Roman" w:eastAsia="Times New Roman" w:hAnsi="Times New Roman" w:cs="Times New Roman"/>
      <w:color w:val="auto"/>
      <w:spacing w:val="-10"/>
      <w:kern w:val="0"/>
      <w:sz w:val="14"/>
      <w:szCs w:val="14"/>
      <w:lang w:eastAsia="ru-RU"/>
    </w:rPr>
  </w:style>
  <w:style w:type="paragraph" w:customStyle="1" w:styleId="9">
    <w:name w:val="Основной текст (9)"/>
    <w:basedOn w:val="a"/>
    <w:link w:val="9Exact"/>
    <w:rsid w:val="003905BF"/>
    <w:pPr>
      <w:widowControl w:val="0"/>
      <w:shd w:val="clear" w:color="auto" w:fill="FFFFFF"/>
      <w:suppressAutoHyphens w:val="0"/>
      <w:spacing w:after="0" w:line="0" w:lineRule="atLeast"/>
      <w:jc w:val="both"/>
    </w:pPr>
    <w:rPr>
      <w:rFonts w:ascii="Garamond" w:eastAsia="Garamond" w:hAnsi="Garamond" w:cs="Garamond"/>
      <w:b/>
      <w:bCs/>
      <w:color w:val="auto"/>
      <w:kern w:val="0"/>
      <w:sz w:val="20"/>
      <w:szCs w:val="20"/>
      <w:lang w:eastAsia="ru-RU"/>
    </w:rPr>
  </w:style>
  <w:style w:type="paragraph" w:customStyle="1" w:styleId="100">
    <w:name w:val="Основной текст (10)"/>
    <w:basedOn w:val="a"/>
    <w:link w:val="10Exact"/>
    <w:rsid w:val="003905BF"/>
    <w:pPr>
      <w:widowControl w:val="0"/>
      <w:shd w:val="clear" w:color="auto" w:fill="FFFFFF"/>
      <w:suppressAutoHyphens w:val="0"/>
      <w:spacing w:after="0" w:line="0" w:lineRule="atLeast"/>
      <w:jc w:val="both"/>
    </w:pPr>
    <w:rPr>
      <w:rFonts w:ascii="Times New Roman" w:eastAsia="Times New Roman" w:hAnsi="Times New Roman" w:cs="Times New Roman"/>
      <w:color w:val="auto"/>
      <w:kern w:val="0"/>
      <w:sz w:val="8"/>
      <w:szCs w:val="8"/>
      <w:lang w:val="en-US" w:bidi="en-US"/>
    </w:rPr>
  </w:style>
  <w:style w:type="paragraph" w:customStyle="1" w:styleId="111">
    <w:name w:val="Основной текст (11)"/>
    <w:basedOn w:val="a"/>
    <w:link w:val="11Exact"/>
    <w:rsid w:val="003905BF"/>
    <w:pPr>
      <w:widowControl w:val="0"/>
      <w:shd w:val="clear" w:color="auto" w:fill="FFFFFF"/>
      <w:suppressAutoHyphens w:val="0"/>
      <w:spacing w:after="0" w:line="110" w:lineRule="exact"/>
    </w:pPr>
    <w:rPr>
      <w:rFonts w:ascii="Tahoma" w:eastAsia="Tahoma" w:hAnsi="Tahoma" w:cs="Tahoma"/>
      <w:i/>
      <w:iCs/>
      <w:color w:val="auto"/>
      <w:kern w:val="0"/>
      <w:sz w:val="30"/>
      <w:szCs w:val="30"/>
      <w:lang w:eastAsia="ru-RU"/>
    </w:rPr>
  </w:style>
  <w:style w:type="paragraph" w:customStyle="1" w:styleId="3b">
    <w:name w:val="Подпись к таблице (3)"/>
    <w:basedOn w:val="a"/>
    <w:link w:val="3a"/>
    <w:rsid w:val="003905BF"/>
    <w:pPr>
      <w:widowControl w:val="0"/>
      <w:shd w:val="clear" w:color="auto" w:fill="FFFFFF"/>
      <w:suppressAutoHyphens w:val="0"/>
      <w:spacing w:after="0" w:line="110" w:lineRule="exact"/>
    </w:pPr>
    <w:rPr>
      <w:rFonts w:ascii="Times New Roman" w:eastAsia="Times New Roman" w:hAnsi="Times New Roman" w:cs="Times New Roman"/>
      <w:b/>
      <w:bCs/>
      <w:i/>
      <w:iCs/>
      <w:color w:val="auto"/>
      <w:spacing w:val="20"/>
      <w:kern w:val="0"/>
      <w:sz w:val="20"/>
      <w:szCs w:val="20"/>
      <w:lang w:eastAsia="ru-RU"/>
    </w:rPr>
  </w:style>
  <w:style w:type="paragraph" w:customStyle="1" w:styleId="43">
    <w:name w:val="Подпись к таблице (4)"/>
    <w:basedOn w:val="a"/>
    <w:link w:val="42"/>
    <w:rsid w:val="003905BF"/>
    <w:pPr>
      <w:widowControl w:val="0"/>
      <w:shd w:val="clear" w:color="auto" w:fill="FFFFFF"/>
      <w:suppressAutoHyphens w:val="0"/>
      <w:spacing w:after="0" w:line="110" w:lineRule="exact"/>
    </w:pPr>
    <w:rPr>
      <w:rFonts w:ascii="Times New Roman" w:eastAsia="Times New Roman" w:hAnsi="Times New Roman" w:cs="Times New Roman"/>
      <w:color w:val="auto"/>
      <w:kern w:val="0"/>
      <w:sz w:val="14"/>
      <w:szCs w:val="14"/>
      <w:lang w:eastAsia="ru-RU"/>
    </w:rPr>
  </w:style>
  <w:style w:type="paragraph" w:customStyle="1" w:styleId="54">
    <w:name w:val="Подпись к таблице (5)"/>
    <w:basedOn w:val="a"/>
    <w:link w:val="53"/>
    <w:rsid w:val="003905BF"/>
    <w:pPr>
      <w:widowControl w:val="0"/>
      <w:shd w:val="clear" w:color="auto" w:fill="FFFFFF"/>
      <w:suppressAutoHyphens w:val="0"/>
      <w:spacing w:after="0" w:line="120" w:lineRule="exact"/>
    </w:pPr>
    <w:rPr>
      <w:rFonts w:ascii="Times New Roman" w:eastAsia="Times New Roman" w:hAnsi="Times New Roman" w:cs="Times New Roman"/>
      <w:color w:val="auto"/>
      <w:spacing w:val="-10"/>
      <w:kern w:val="0"/>
      <w:sz w:val="14"/>
      <w:szCs w:val="14"/>
      <w:lang w:eastAsia="ru-RU"/>
    </w:rPr>
  </w:style>
  <w:style w:type="paragraph" w:customStyle="1" w:styleId="61">
    <w:name w:val="Подпись к таблице (6)"/>
    <w:basedOn w:val="a"/>
    <w:link w:val="60"/>
    <w:rsid w:val="003905BF"/>
    <w:pPr>
      <w:widowControl w:val="0"/>
      <w:shd w:val="clear" w:color="auto" w:fill="FFFFFF"/>
      <w:suppressAutoHyphens w:val="0"/>
      <w:spacing w:after="0" w:line="0" w:lineRule="atLeast"/>
      <w:jc w:val="both"/>
    </w:pPr>
    <w:rPr>
      <w:rFonts w:ascii="Times New Roman" w:eastAsia="Times New Roman" w:hAnsi="Times New Roman" w:cs="Times New Roman"/>
      <w:color w:val="auto"/>
      <w:kern w:val="0"/>
      <w:sz w:val="20"/>
      <w:szCs w:val="20"/>
      <w:lang w:eastAsia="ru-RU"/>
    </w:rPr>
  </w:style>
  <w:style w:type="paragraph" w:customStyle="1" w:styleId="71">
    <w:name w:val="Подпись к таблице (7)"/>
    <w:basedOn w:val="a"/>
    <w:link w:val="70"/>
    <w:rsid w:val="003905BF"/>
    <w:pPr>
      <w:widowControl w:val="0"/>
      <w:shd w:val="clear" w:color="auto" w:fill="FFFFFF"/>
      <w:suppressAutoHyphens w:val="0"/>
      <w:spacing w:after="0" w:line="0" w:lineRule="atLeast"/>
      <w:jc w:val="both"/>
    </w:pPr>
    <w:rPr>
      <w:rFonts w:ascii="Times New Roman" w:eastAsia="Times New Roman" w:hAnsi="Times New Roman" w:cs="Times New Roman"/>
      <w:color w:val="auto"/>
      <w:kern w:val="0"/>
      <w:sz w:val="20"/>
      <w:szCs w:val="20"/>
      <w:lang w:eastAsia="ru-RU"/>
    </w:rPr>
  </w:style>
  <w:style w:type="paragraph" w:customStyle="1" w:styleId="81">
    <w:name w:val="Подпись к таблице (8)"/>
    <w:basedOn w:val="a"/>
    <w:link w:val="80"/>
    <w:rsid w:val="003905BF"/>
    <w:pPr>
      <w:widowControl w:val="0"/>
      <w:shd w:val="clear" w:color="auto" w:fill="FFFFFF"/>
      <w:suppressAutoHyphens w:val="0"/>
      <w:spacing w:after="0" w:line="115" w:lineRule="exact"/>
    </w:pPr>
    <w:rPr>
      <w:rFonts w:ascii="Tahoma" w:eastAsia="Tahoma" w:hAnsi="Tahoma" w:cs="Tahoma"/>
      <w:color w:val="auto"/>
      <w:kern w:val="0"/>
      <w:sz w:val="13"/>
      <w:szCs w:val="13"/>
      <w:lang w:eastAsia="ru-RU"/>
    </w:rPr>
  </w:style>
  <w:style w:type="paragraph" w:customStyle="1" w:styleId="91">
    <w:name w:val="Подпись к таблице (9)"/>
    <w:basedOn w:val="a"/>
    <w:link w:val="90"/>
    <w:rsid w:val="003905BF"/>
    <w:pPr>
      <w:widowControl w:val="0"/>
      <w:shd w:val="clear" w:color="auto" w:fill="FFFFFF"/>
      <w:suppressAutoHyphens w:val="0"/>
      <w:spacing w:after="0" w:line="110" w:lineRule="exact"/>
    </w:pPr>
    <w:rPr>
      <w:rFonts w:ascii="Georgia" w:eastAsia="Georgia" w:hAnsi="Georgia" w:cs="Georgia"/>
      <w:b/>
      <w:bCs/>
      <w:color w:val="auto"/>
      <w:kern w:val="0"/>
      <w:sz w:val="17"/>
      <w:szCs w:val="17"/>
      <w:lang w:eastAsia="ru-RU"/>
    </w:rPr>
  </w:style>
  <w:style w:type="paragraph" w:customStyle="1" w:styleId="121">
    <w:name w:val="Основной текст (12)"/>
    <w:basedOn w:val="a"/>
    <w:link w:val="120"/>
    <w:rsid w:val="003905BF"/>
    <w:pPr>
      <w:widowControl w:val="0"/>
      <w:shd w:val="clear" w:color="auto" w:fill="FFFFFF"/>
      <w:suppressAutoHyphens w:val="0"/>
      <w:spacing w:before="240" w:after="0" w:line="0" w:lineRule="atLeast"/>
      <w:jc w:val="right"/>
    </w:pPr>
    <w:rPr>
      <w:rFonts w:eastAsia="Calibri"/>
      <w:color w:val="auto"/>
      <w:kern w:val="0"/>
      <w:sz w:val="21"/>
      <w:szCs w:val="21"/>
      <w:lang w:eastAsia="ru-RU"/>
    </w:rPr>
  </w:style>
  <w:style w:type="paragraph" w:customStyle="1" w:styleId="Heading">
    <w:name w:val="Heading"/>
    <w:rsid w:val="003905BF"/>
    <w:pPr>
      <w:widowControl w:val="0"/>
      <w:autoSpaceDE w:val="0"/>
      <w:autoSpaceDN w:val="0"/>
      <w:adjustRightInd w:val="0"/>
    </w:pPr>
    <w:rPr>
      <w:rFonts w:ascii="Arial" w:hAnsi="Arial" w:cs="Arial"/>
      <w:b/>
      <w:bCs/>
      <w:sz w:val="22"/>
      <w:szCs w:val="22"/>
    </w:rPr>
  </w:style>
  <w:style w:type="paragraph" w:customStyle="1" w:styleId="Style16">
    <w:name w:val="Style16"/>
    <w:basedOn w:val="a"/>
    <w:uiPriority w:val="99"/>
    <w:rsid w:val="003905BF"/>
    <w:pPr>
      <w:widowControl w:val="0"/>
      <w:suppressAutoHyphens w:val="0"/>
      <w:autoSpaceDE w:val="0"/>
      <w:autoSpaceDN w:val="0"/>
      <w:adjustRightInd w:val="0"/>
      <w:spacing w:after="0" w:line="281" w:lineRule="exact"/>
      <w:jc w:val="both"/>
    </w:pPr>
    <w:rPr>
      <w:rFonts w:ascii="Times New Roman" w:eastAsia="Times New Roman" w:hAnsi="Times New Roman" w:cs="Times New Roman"/>
      <w:color w:val="auto"/>
      <w:kern w:val="0"/>
      <w:sz w:val="24"/>
      <w:szCs w:val="24"/>
      <w:lang w:eastAsia="ru-RU"/>
    </w:rPr>
  </w:style>
  <w:style w:type="paragraph" w:customStyle="1" w:styleId="Style25">
    <w:name w:val="Style25"/>
    <w:basedOn w:val="a"/>
    <w:uiPriority w:val="99"/>
    <w:rsid w:val="003905BF"/>
    <w:pPr>
      <w:widowControl w:val="0"/>
      <w:suppressAutoHyphens w:val="0"/>
      <w:autoSpaceDE w:val="0"/>
      <w:autoSpaceDN w:val="0"/>
      <w:adjustRightInd w:val="0"/>
      <w:spacing w:after="0" w:line="283" w:lineRule="exact"/>
      <w:ind w:firstLine="235"/>
      <w:jc w:val="both"/>
    </w:pPr>
    <w:rPr>
      <w:rFonts w:ascii="Times New Roman" w:eastAsia="Times New Roman" w:hAnsi="Times New Roman" w:cs="Times New Roman"/>
      <w:color w:val="auto"/>
      <w:kern w:val="0"/>
      <w:sz w:val="24"/>
      <w:szCs w:val="24"/>
      <w:lang w:eastAsia="ru-RU"/>
    </w:rPr>
  </w:style>
  <w:style w:type="character" w:customStyle="1" w:styleId="FontStyle29">
    <w:name w:val="Font Style29"/>
    <w:uiPriority w:val="99"/>
    <w:rsid w:val="003905BF"/>
    <w:rPr>
      <w:rFonts w:ascii="Times New Roman" w:hAnsi="Times New Roman" w:cs="Times New Roman" w:hint="default"/>
      <w:sz w:val="22"/>
      <w:szCs w:val="22"/>
    </w:rPr>
  </w:style>
  <w:style w:type="character" w:customStyle="1" w:styleId="FontStyle30">
    <w:name w:val="Font Style30"/>
    <w:uiPriority w:val="99"/>
    <w:rsid w:val="003905BF"/>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32-tmn@yandex.ru"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chool32.tyumen-city.ru"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76637</Words>
  <Characters>436833</Characters>
  <Application>Microsoft Office Word</Application>
  <DocSecurity>0</DocSecurity>
  <Lines>3640</Lines>
  <Paragraphs>1024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512446</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саша</cp:lastModifiedBy>
  <cp:revision>15</cp:revision>
  <cp:lastPrinted>2015-04-03T11:11:00Z</cp:lastPrinted>
  <dcterms:created xsi:type="dcterms:W3CDTF">2015-12-29T08:35:00Z</dcterms:created>
  <dcterms:modified xsi:type="dcterms:W3CDTF">2020-02-10T16:34:00Z</dcterms:modified>
</cp:coreProperties>
</file>